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18" w:rsidRPr="00294973" w:rsidRDefault="003E1418" w:rsidP="003E1418">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Бюджетное общеобразовательное учреждение</w:t>
      </w:r>
    </w:p>
    <w:p w:rsidR="003E1418" w:rsidRPr="00294973" w:rsidRDefault="003E1418" w:rsidP="003E1418">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«Вечерняя (сменная) общеобразовательная школа» Тарского муниципального района Омской области</w:t>
      </w:r>
    </w:p>
    <w:p w:rsidR="003E1418" w:rsidRPr="00294973" w:rsidRDefault="003E1418" w:rsidP="003E1418">
      <w:pPr>
        <w:tabs>
          <w:tab w:val="left" w:pos="284"/>
        </w:tabs>
        <w:spacing w:after="0" w:line="0" w:lineRule="atLeast"/>
        <w:rPr>
          <w:rFonts w:ascii="Times New Roman" w:hAnsi="Times New Roman" w:cs="Times New Roman"/>
          <w:sz w:val="28"/>
          <w:szCs w:val="28"/>
        </w:rPr>
      </w:pPr>
    </w:p>
    <w:p w:rsidR="003E1418" w:rsidRPr="00294973" w:rsidRDefault="003E1418" w:rsidP="003E1418">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«Рассмотрено и </w:t>
      </w:r>
      <w:proofErr w:type="gramStart"/>
      <w:r w:rsidRPr="00294973">
        <w:rPr>
          <w:rFonts w:ascii="Times New Roman" w:hAnsi="Times New Roman" w:cs="Times New Roman"/>
          <w:sz w:val="24"/>
          <w:szCs w:val="24"/>
        </w:rPr>
        <w:t xml:space="preserve">принято»   </w:t>
      </w:r>
      <w:proofErr w:type="gramEnd"/>
      <w:r w:rsidRPr="00294973">
        <w:rPr>
          <w:rFonts w:ascii="Times New Roman" w:hAnsi="Times New Roman" w:cs="Times New Roman"/>
          <w:sz w:val="24"/>
          <w:szCs w:val="24"/>
        </w:rPr>
        <w:t xml:space="preserve">                   «Согласовано»                                   «Утверждаю»</w:t>
      </w:r>
    </w:p>
    <w:p w:rsidR="003E1418" w:rsidRPr="00294973" w:rsidRDefault="003E1418" w:rsidP="003E1418">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на заседании МС                               зам. директора по УВР                         Директор БОУ                        </w:t>
      </w:r>
    </w:p>
    <w:p w:rsidR="003E1418" w:rsidRPr="00294973" w:rsidRDefault="003E1418" w:rsidP="003E1418">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                                                                                                                         «Вечерняя школа» </w:t>
      </w:r>
    </w:p>
    <w:p w:rsidR="003E1418" w:rsidRPr="00294973" w:rsidRDefault="003E1418" w:rsidP="003E1418">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БОУ «Вечерняя </w:t>
      </w:r>
      <w:proofErr w:type="gramStart"/>
      <w:r w:rsidRPr="00294973">
        <w:rPr>
          <w:rFonts w:ascii="Times New Roman" w:hAnsi="Times New Roman" w:cs="Times New Roman"/>
          <w:sz w:val="24"/>
          <w:szCs w:val="24"/>
        </w:rPr>
        <w:t xml:space="preserve">школа»   </w:t>
      </w:r>
      <w:proofErr w:type="gramEnd"/>
      <w:r w:rsidRPr="00294973">
        <w:rPr>
          <w:rFonts w:ascii="Times New Roman" w:hAnsi="Times New Roman" w:cs="Times New Roman"/>
          <w:sz w:val="24"/>
          <w:szCs w:val="24"/>
        </w:rPr>
        <w:t xml:space="preserve">             _________/</w:t>
      </w:r>
      <w:r w:rsidRPr="00294973">
        <w:rPr>
          <w:rFonts w:ascii="Times New Roman" w:hAnsi="Times New Roman" w:cs="Times New Roman"/>
          <w:sz w:val="24"/>
          <w:szCs w:val="24"/>
          <w:u w:val="single"/>
        </w:rPr>
        <w:t>Белова М.И.</w:t>
      </w:r>
      <w:r w:rsidRPr="00294973">
        <w:rPr>
          <w:rFonts w:ascii="Times New Roman" w:hAnsi="Times New Roman" w:cs="Times New Roman"/>
          <w:sz w:val="24"/>
          <w:szCs w:val="24"/>
        </w:rPr>
        <w:t>/                 ______/</w:t>
      </w:r>
      <w:proofErr w:type="spellStart"/>
      <w:r w:rsidRPr="00294973">
        <w:rPr>
          <w:rFonts w:ascii="Times New Roman" w:hAnsi="Times New Roman" w:cs="Times New Roman"/>
          <w:sz w:val="24"/>
          <w:szCs w:val="24"/>
          <w:u w:val="single"/>
        </w:rPr>
        <w:t>Дыдышко</w:t>
      </w:r>
      <w:proofErr w:type="spellEnd"/>
      <w:r w:rsidRPr="00294973">
        <w:rPr>
          <w:rFonts w:ascii="Times New Roman" w:hAnsi="Times New Roman" w:cs="Times New Roman"/>
          <w:sz w:val="24"/>
          <w:szCs w:val="24"/>
          <w:u w:val="single"/>
        </w:rPr>
        <w:t xml:space="preserve"> В.П.</w:t>
      </w:r>
      <w:r w:rsidRPr="00294973">
        <w:rPr>
          <w:rFonts w:ascii="Times New Roman" w:hAnsi="Times New Roman" w:cs="Times New Roman"/>
          <w:sz w:val="24"/>
          <w:szCs w:val="24"/>
        </w:rPr>
        <w:t xml:space="preserve">/           </w:t>
      </w:r>
    </w:p>
    <w:p w:rsidR="003E1418" w:rsidRPr="00294973" w:rsidRDefault="003E1418" w:rsidP="003E1418">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Протокол №       от                        </w:t>
      </w:r>
      <w:proofErr w:type="gramStart"/>
      <w:r w:rsidRPr="00294973">
        <w:rPr>
          <w:rFonts w:ascii="Times New Roman" w:hAnsi="Times New Roman" w:cs="Times New Roman"/>
          <w:sz w:val="24"/>
          <w:szCs w:val="24"/>
        </w:rPr>
        <w:t xml:space="preserve">   «</w:t>
      </w:r>
      <w:proofErr w:type="gramEnd"/>
      <w:r w:rsidRPr="00294973">
        <w:rPr>
          <w:rFonts w:ascii="Times New Roman" w:hAnsi="Times New Roman" w:cs="Times New Roman"/>
          <w:sz w:val="24"/>
          <w:szCs w:val="24"/>
        </w:rPr>
        <w:t>___»____________201_г         Приказ № ___________.               «__»____________201_г.                                                                    «____»___________201_г.</w:t>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p>
    <w:p w:rsidR="003E1418" w:rsidRPr="00294973" w:rsidRDefault="003E1418" w:rsidP="003E1418">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Руководитель МО</w:t>
      </w:r>
    </w:p>
    <w:p w:rsidR="003E1418" w:rsidRPr="00294973" w:rsidRDefault="003E1418" w:rsidP="003E1418">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__________</w:t>
      </w:r>
      <w:r w:rsidRPr="00294973">
        <w:rPr>
          <w:rFonts w:ascii="Times New Roman" w:hAnsi="Times New Roman" w:cs="Times New Roman"/>
          <w:sz w:val="24"/>
          <w:szCs w:val="24"/>
          <w:u w:val="single"/>
        </w:rPr>
        <w:t>/_______</w:t>
      </w:r>
      <w:r w:rsidRPr="00294973">
        <w:rPr>
          <w:rFonts w:ascii="Times New Roman" w:hAnsi="Times New Roman" w:cs="Times New Roman"/>
          <w:sz w:val="24"/>
          <w:szCs w:val="24"/>
        </w:rPr>
        <w:t>/</w:t>
      </w:r>
    </w:p>
    <w:p w:rsidR="003E1418" w:rsidRPr="00294973" w:rsidRDefault="003E1418" w:rsidP="003E1418">
      <w:pPr>
        <w:tabs>
          <w:tab w:val="left" w:pos="284"/>
        </w:tabs>
        <w:spacing w:after="0" w:line="0" w:lineRule="atLeast"/>
        <w:rPr>
          <w:rFonts w:ascii="Times New Roman" w:hAnsi="Times New Roman" w:cs="Times New Roman"/>
          <w:sz w:val="24"/>
          <w:szCs w:val="24"/>
        </w:rPr>
      </w:pPr>
    </w:p>
    <w:p w:rsidR="003E1418" w:rsidRPr="00294973" w:rsidRDefault="003E1418" w:rsidP="003E1418">
      <w:pPr>
        <w:tabs>
          <w:tab w:val="left" w:pos="284"/>
        </w:tabs>
        <w:spacing w:after="0" w:line="0" w:lineRule="atLeast"/>
        <w:jc w:val="center"/>
        <w:rPr>
          <w:rFonts w:ascii="Times New Roman" w:hAnsi="Times New Roman" w:cs="Times New Roman"/>
          <w:b/>
          <w:sz w:val="28"/>
          <w:szCs w:val="28"/>
        </w:rPr>
      </w:pPr>
      <w:proofErr w:type="gramStart"/>
      <w:r w:rsidRPr="00294973">
        <w:rPr>
          <w:rFonts w:ascii="Times New Roman" w:hAnsi="Times New Roman" w:cs="Times New Roman"/>
          <w:b/>
          <w:sz w:val="28"/>
          <w:szCs w:val="28"/>
        </w:rPr>
        <w:t>РАБОЧАЯ  ПРОГРАММА</w:t>
      </w:r>
      <w:proofErr w:type="gramEnd"/>
    </w:p>
    <w:p w:rsidR="003E1418" w:rsidRPr="00294973" w:rsidRDefault="003E1418" w:rsidP="003E1418">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на 2015/ 2016 учебный год</w:t>
      </w:r>
    </w:p>
    <w:p w:rsidR="003E1418" w:rsidRPr="00294973" w:rsidRDefault="003E1418" w:rsidP="003E1418">
      <w:pPr>
        <w:tabs>
          <w:tab w:val="left" w:pos="284"/>
        </w:tabs>
        <w:spacing w:after="0" w:line="0" w:lineRule="atLeast"/>
        <w:rPr>
          <w:rFonts w:ascii="Times New Roman" w:hAnsi="Times New Roman" w:cs="Times New Roman"/>
          <w:sz w:val="28"/>
          <w:szCs w:val="28"/>
        </w:rPr>
      </w:pPr>
      <w:proofErr w:type="gramStart"/>
      <w:r w:rsidRPr="00294973">
        <w:rPr>
          <w:rFonts w:ascii="Times New Roman" w:hAnsi="Times New Roman" w:cs="Times New Roman"/>
          <w:b/>
          <w:sz w:val="28"/>
          <w:szCs w:val="28"/>
        </w:rPr>
        <w:t xml:space="preserve">Учитель:  </w:t>
      </w:r>
      <w:proofErr w:type="spellStart"/>
      <w:r w:rsidRPr="00294973">
        <w:rPr>
          <w:rFonts w:ascii="Times New Roman" w:hAnsi="Times New Roman" w:cs="Times New Roman"/>
          <w:sz w:val="28"/>
          <w:szCs w:val="28"/>
        </w:rPr>
        <w:t>Безносова</w:t>
      </w:r>
      <w:proofErr w:type="spellEnd"/>
      <w:proofErr w:type="gramEnd"/>
      <w:r w:rsidRPr="00294973">
        <w:rPr>
          <w:rFonts w:ascii="Times New Roman" w:hAnsi="Times New Roman" w:cs="Times New Roman"/>
          <w:sz w:val="28"/>
          <w:szCs w:val="28"/>
        </w:rPr>
        <w:t xml:space="preserve"> Е.С.</w:t>
      </w:r>
    </w:p>
    <w:p w:rsidR="003E1418" w:rsidRPr="00294973" w:rsidRDefault="003E1418" w:rsidP="003E1418">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Образовательная область: </w:t>
      </w:r>
      <w:r w:rsidRPr="00294973">
        <w:rPr>
          <w:rFonts w:ascii="Times New Roman" w:hAnsi="Times New Roman" w:cs="Times New Roman"/>
          <w:sz w:val="28"/>
          <w:szCs w:val="28"/>
        </w:rPr>
        <w:t>филология</w:t>
      </w:r>
    </w:p>
    <w:p w:rsidR="003E1418" w:rsidRPr="00294973" w:rsidRDefault="003E1418" w:rsidP="003E1418">
      <w:pPr>
        <w:tabs>
          <w:tab w:val="left" w:pos="284"/>
        </w:tabs>
        <w:spacing w:after="0" w:line="0" w:lineRule="atLeast"/>
        <w:rPr>
          <w:rFonts w:ascii="Times New Roman" w:hAnsi="Times New Roman" w:cs="Times New Roman"/>
          <w:b/>
          <w:sz w:val="28"/>
          <w:szCs w:val="28"/>
        </w:rPr>
      </w:pPr>
      <w:r w:rsidRPr="00294973">
        <w:rPr>
          <w:rFonts w:ascii="Times New Roman" w:hAnsi="Times New Roman" w:cs="Times New Roman"/>
          <w:b/>
          <w:sz w:val="28"/>
          <w:szCs w:val="28"/>
        </w:rPr>
        <w:t xml:space="preserve">Учебный предмет: </w:t>
      </w:r>
      <w:r w:rsidRPr="00294973">
        <w:rPr>
          <w:rFonts w:ascii="Times New Roman" w:hAnsi="Times New Roman" w:cs="Times New Roman"/>
          <w:sz w:val="28"/>
          <w:szCs w:val="28"/>
        </w:rPr>
        <w:t>русский язык</w:t>
      </w:r>
    </w:p>
    <w:p w:rsidR="003E1418" w:rsidRPr="00294973" w:rsidRDefault="003E1418" w:rsidP="003E1418">
      <w:pPr>
        <w:tabs>
          <w:tab w:val="left" w:pos="284"/>
        </w:tabs>
        <w:spacing w:after="0" w:line="0" w:lineRule="atLeast"/>
        <w:rPr>
          <w:rFonts w:ascii="Times New Roman" w:hAnsi="Times New Roman" w:cs="Times New Roman"/>
          <w:b/>
          <w:sz w:val="28"/>
          <w:szCs w:val="28"/>
        </w:rPr>
      </w:pPr>
      <w:r w:rsidRPr="00294973">
        <w:rPr>
          <w:rFonts w:ascii="Times New Roman" w:hAnsi="Times New Roman" w:cs="Times New Roman"/>
          <w:b/>
          <w:sz w:val="28"/>
          <w:szCs w:val="28"/>
        </w:rPr>
        <w:t xml:space="preserve">Класс: </w:t>
      </w:r>
      <w:r w:rsidR="00E3164B">
        <w:rPr>
          <w:rFonts w:ascii="Times New Roman" w:hAnsi="Times New Roman" w:cs="Times New Roman"/>
          <w:sz w:val="28"/>
          <w:szCs w:val="28"/>
        </w:rPr>
        <w:t>9</w:t>
      </w:r>
    </w:p>
    <w:p w:rsidR="003E1418" w:rsidRPr="00294973" w:rsidRDefault="003E1418" w:rsidP="003E1418">
      <w:pPr>
        <w:tabs>
          <w:tab w:val="left" w:pos="284"/>
        </w:tabs>
        <w:spacing w:after="0" w:line="0" w:lineRule="atLeast"/>
        <w:jc w:val="both"/>
        <w:rPr>
          <w:rFonts w:ascii="Times New Roman" w:hAnsi="Times New Roman" w:cs="Times New Roman"/>
          <w:sz w:val="28"/>
          <w:szCs w:val="28"/>
        </w:rPr>
      </w:pPr>
      <w:r w:rsidRPr="00294973">
        <w:rPr>
          <w:rFonts w:ascii="Times New Roman" w:hAnsi="Times New Roman" w:cs="Times New Roman"/>
          <w:b/>
          <w:sz w:val="28"/>
          <w:szCs w:val="28"/>
        </w:rPr>
        <w:t>Составлено на основе программы:</w:t>
      </w:r>
      <w:r w:rsidRPr="00294973">
        <w:rPr>
          <w:rFonts w:ascii="Times New Roman" w:hAnsi="Times New Roman" w:cs="Times New Roman"/>
          <w:sz w:val="28"/>
          <w:szCs w:val="28"/>
        </w:rPr>
        <w:t xml:space="preserve"> программа общеобразовательных учреждений «Русский язык 5-9 класс» под редакцией Баранова М.Т., </w:t>
      </w:r>
      <w:proofErr w:type="spellStart"/>
      <w:r w:rsidRPr="00294973">
        <w:rPr>
          <w:rFonts w:ascii="Times New Roman" w:hAnsi="Times New Roman" w:cs="Times New Roman"/>
          <w:sz w:val="28"/>
          <w:szCs w:val="28"/>
        </w:rPr>
        <w:t>Ладыжен</w:t>
      </w:r>
      <w:r w:rsidR="00A6435C">
        <w:rPr>
          <w:rFonts w:ascii="Times New Roman" w:hAnsi="Times New Roman" w:cs="Times New Roman"/>
          <w:sz w:val="28"/>
          <w:szCs w:val="28"/>
        </w:rPr>
        <w:t>ской</w:t>
      </w:r>
      <w:proofErr w:type="spellEnd"/>
      <w:r w:rsidR="00A6435C">
        <w:rPr>
          <w:rFonts w:ascii="Times New Roman" w:hAnsi="Times New Roman" w:cs="Times New Roman"/>
          <w:sz w:val="28"/>
          <w:szCs w:val="28"/>
        </w:rPr>
        <w:t xml:space="preserve"> Т.А., </w:t>
      </w:r>
      <w:proofErr w:type="spellStart"/>
      <w:r w:rsidR="00A6435C">
        <w:rPr>
          <w:rFonts w:ascii="Times New Roman" w:hAnsi="Times New Roman" w:cs="Times New Roman"/>
          <w:sz w:val="28"/>
          <w:szCs w:val="28"/>
        </w:rPr>
        <w:t>Тростенцовой</w:t>
      </w:r>
      <w:proofErr w:type="spellEnd"/>
      <w:r w:rsidR="00A6435C">
        <w:rPr>
          <w:rFonts w:ascii="Times New Roman" w:hAnsi="Times New Roman" w:cs="Times New Roman"/>
          <w:sz w:val="28"/>
          <w:szCs w:val="28"/>
        </w:rPr>
        <w:t xml:space="preserve"> Л.А., 13</w:t>
      </w:r>
      <w:r w:rsidRPr="00294973">
        <w:rPr>
          <w:rFonts w:ascii="Times New Roman" w:hAnsi="Times New Roman" w:cs="Times New Roman"/>
          <w:sz w:val="28"/>
          <w:szCs w:val="28"/>
        </w:rPr>
        <w:t xml:space="preserve">-е издание, </w:t>
      </w:r>
      <w:proofErr w:type="spellStart"/>
      <w:r w:rsidRPr="00294973">
        <w:rPr>
          <w:rFonts w:ascii="Times New Roman" w:hAnsi="Times New Roman" w:cs="Times New Roman"/>
          <w:sz w:val="28"/>
          <w:szCs w:val="28"/>
        </w:rPr>
        <w:t>пера</w:t>
      </w:r>
      <w:r w:rsidR="00A6435C">
        <w:rPr>
          <w:rFonts w:ascii="Times New Roman" w:hAnsi="Times New Roman" w:cs="Times New Roman"/>
          <w:sz w:val="28"/>
          <w:szCs w:val="28"/>
        </w:rPr>
        <w:t>ботанное</w:t>
      </w:r>
      <w:proofErr w:type="spellEnd"/>
      <w:r w:rsidR="00A6435C">
        <w:rPr>
          <w:rFonts w:ascii="Times New Roman" w:hAnsi="Times New Roman" w:cs="Times New Roman"/>
          <w:sz w:val="28"/>
          <w:szCs w:val="28"/>
        </w:rPr>
        <w:t>, М. «Просвещение», 2016</w:t>
      </w:r>
      <w:r w:rsidRPr="00294973">
        <w:rPr>
          <w:rFonts w:ascii="Times New Roman" w:hAnsi="Times New Roman" w:cs="Times New Roman"/>
          <w:sz w:val="28"/>
          <w:szCs w:val="28"/>
        </w:rPr>
        <w:t xml:space="preserve">. </w:t>
      </w:r>
    </w:p>
    <w:p w:rsidR="003E1418" w:rsidRPr="00294973" w:rsidRDefault="003E1418" w:rsidP="003E1418">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Количество часов: </w:t>
      </w:r>
      <w:r w:rsidR="001203E2">
        <w:rPr>
          <w:rFonts w:ascii="Times New Roman" w:hAnsi="Times New Roman" w:cs="Times New Roman"/>
          <w:sz w:val="28"/>
          <w:szCs w:val="28"/>
        </w:rPr>
        <w:t>70</w:t>
      </w:r>
    </w:p>
    <w:p w:rsidR="003E1418" w:rsidRPr="00294973" w:rsidRDefault="003E1418" w:rsidP="003E1418">
      <w:pPr>
        <w:tabs>
          <w:tab w:val="left" w:pos="284"/>
        </w:tabs>
        <w:spacing w:after="0" w:line="0" w:lineRule="atLeast"/>
        <w:jc w:val="both"/>
        <w:rPr>
          <w:rFonts w:ascii="Times New Roman" w:eastAsia="Times New Roman" w:hAnsi="Times New Roman" w:cs="Times New Roman"/>
          <w:sz w:val="28"/>
          <w:szCs w:val="24"/>
        </w:rPr>
      </w:pPr>
      <w:r w:rsidRPr="00294973">
        <w:rPr>
          <w:rFonts w:ascii="Times New Roman" w:hAnsi="Times New Roman" w:cs="Times New Roman"/>
          <w:b/>
          <w:sz w:val="28"/>
          <w:szCs w:val="28"/>
        </w:rPr>
        <w:t xml:space="preserve">Используемый учебник: </w:t>
      </w:r>
      <w:r w:rsidRPr="00294973">
        <w:rPr>
          <w:rFonts w:ascii="Times New Roman" w:eastAsia="Times New Roman" w:hAnsi="Times New Roman" w:cs="Times New Roman"/>
          <w:sz w:val="28"/>
          <w:szCs w:val="24"/>
        </w:rPr>
        <w:t xml:space="preserve">Баранов М.Т., </w:t>
      </w:r>
      <w:proofErr w:type="spellStart"/>
      <w:r w:rsidRPr="00294973">
        <w:rPr>
          <w:rFonts w:ascii="Times New Roman" w:eastAsia="Times New Roman" w:hAnsi="Times New Roman" w:cs="Times New Roman"/>
          <w:sz w:val="28"/>
          <w:szCs w:val="24"/>
        </w:rPr>
        <w:t>Ладыженская</w:t>
      </w:r>
      <w:proofErr w:type="spellEnd"/>
      <w:r w:rsidRPr="00294973">
        <w:rPr>
          <w:rFonts w:ascii="Times New Roman" w:eastAsia="Times New Roman" w:hAnsi="Times New Roman" w:cs="Times New Roman"/>
          <w:sz w:val="28"/>
          <w:szCs w:val="24"/>
        </w:rPr>
        <w:t xml:space="preserve"> Т.А., </w:t>
      </w:r>
      <w:proofErr w:type="spellStart"/>
      <w:r w:rsidRPr="00294973">
        <w:rPr>
          <w:rFonts w:ascii="Times New Roman" w:eastAsia="Times New Roman" w:hAnsi="Times New Roman" w:cs="Times New Roman"/>
          <w:sz w:val="28"/>
          <w:szCs w:val="24"/>
        </w:rPr>
        <w:t>Тросте</w:t>
      </w:r>
      <w:r>
        <w:rPr>
          <w:rFonts w:ascii="Times New Roman" w:eastAsia="Times New Roman" w:hAnsi="Times New Roman" w:cs="Times New Roman"/>
          <w:sz w:val="28"/>
          <w:szCs w:val="24"/>
        </w:rPr>
        <w:t>нцова</w:t>
      </w:r>
      <w:proofErr w:type="spellEnd"/>
      <w:r>
        <w:rPr>
          <w:rFonts w:ascii="Times New Roman" w:eastAsia="Times New Roman" w:hAnsi="Times New Roman" w:cs="Times New Roman"/>
          <w:sz w:val="28"/>
          <w:szCs w:val="24"/>
        </w:rPr>
        <w:t xml:space="preserve"> Л.А. и др. Русский язык. 9</w:t>
      </w:r>
      <w:r w:rsidRPr="00294973">
        <w:rPr>
          <w:rFonts w:ascii="Times New Roman" w:eastAsia="Times New Roman" w:hAnsi="Times New Roman" w:cs="Times New Roman"/>
          <w:sz w:val="28"/>
          <w:szCs w:val="24"/>
        </w:rPr>
        <w:t xml:space="preserve"> класс. Научный редактор – акад. РАО Н.М.</w:t>
      </w: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Шанский</w:t>
      </w:r>
      <w:proofErr w:type="spellEnd"/>
      <w:r>
        <w:rPr>
          <w:rFonts w:ascii="Times New Roman" w:eastAsia="Times New Roman" w:hAnsi="Times New Roman" w:cs="Times New Roman"/>
          <w:sz w:val="28"/>
          <w:szCs w:val="24"/>
        </w:rPr>
        <w:t>. (М., Просвещение, 2007</w:t>
      </w:r>
      <w:r w:rsidRPr="00294973">
        <w:rPr>
          <w:rFonts w:ascii="Times New Roman" w:eastAsia="Times New Roman" w:hAnsi="Times New Roman" w:cs="Times New Roman"/>
          <w:sz w:val="28"/>
          <w:szCs w:val="24"/>
        </w:rPr>
        <w:t xml:space="preserve"> год)</w:t>
      </w:r>
    </w:p>
    <w:p w:rsidR="003E1418" w:rsidRPr="00294973" w:rsidRDefault="003E1418" w:rsidP="003E1418">
      <w:pPr>
        <w:tabs>
          <w:tab w:val="left" w:pos="284"/>
        </w:tabs>
        <w:spacing w:after="0" w:line="0" w:lineRule="atLeast"/>
        <w:jc w:val="both"/>
        <w:rPr>
          <w:rFonts w:ascii="Times New Roman" w:eastAsia="Times New Roman" w:hAnsi="Times New Roman" w:cs="Times New Roman"/>
          <w:sz w:val="28"/>
          <w:szCs w:val="28"/>
        </w:rPr>
      </w:pPr>
      <w:r w:rsidRPr="00294973">
        <w:rPr>
          <w:rFonts w:ascii="Times New Roman" w:hAnsi="Times New Roman" w:cs="Times New Roman"/>
          <w:b/>
          <w:sz w:val="28"/>
          <w:szCs w:val="28"/>
        </w:rPr>
        <w:t>Дополнительная литература:</w:t>
      </w:r>
      <w:r w:rsidRPr="00294973">
        <w:rPr>
          <w:rFonts w:ascii="Times New Roman" w:eastAsia="Times New Roman" w:hAnsi="Times New Roman" w:cs="Times New Roman"/>
          <w:sz w:val="28"/>
          <w:szCs w:val="28"/>
        </w:rPr>
        <w:t xml:space="preserve"> </w:t>
      </w:r>
    </w:p>
    <w:p w:rsidR="003E1418" w:rsidRPr="00294973" w:rsidRDefault="003E1418" w:rsidP="003E1418">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proofErr w:type="spellStart"/>
      <w:r w:rsidRPr="00294973">
        <w:rPr>
          <w:rFonts w:ascii="Times New Roman" w:hAnsi="Times New Roman" w:cs="Times New Roman"/>
          <w:sz w:val="28"/>
          <w:szCs w:val="28"/>
        </w:rPr>
        <w:t>Борисовская</w:t>
      </w:r>
      <w:proofErr w:type="spellEnd"/>
      <w:r w:rsidRPr="00294973">
        <w:rPr>
          <w:rFonts w:ascii="Times New Roman" w:hAnsi="Times New Roman" w:cs="Times New Roman"/>
          <w:sz w:val="28"/>
          <w:szCs w:val="28"/>
        </w:rPr>
        <w:t xml:space="preserve"> Е. Н. Словообразовательный словарь русского языка для школьников. М. ЗАО «Славянский дом книги», 2005</w:t>
      </w:r>
    </w:p>
    <w:p w:rsidR="003E1418" w:rsidRPr="00294973" w:rsidRDefault="003E1418" w:rsidP="003E1418">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Ожегов С. И. Толковый словарь русского языка: /Под ред. Н. Ю. Шведовой. – М.: Рус. яз., 2003</w:t>
      </w:r>
    </w:p>
    <w:p w:rsidR="003E1418" w:rsidRPr="00294973" w:rsidRDefault="003E1418" w:rsidP="003E1418">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 xml:space="preserve">Сычёва Г.Н. «Русский язык в таблицах» Ростов- на- Дону </w:t>
      </w:r>
      <w:proofErr w:type="gramStart"/>
      <w:r w:rsidRPr="00294973">
        <w:rPr>
          <w:rFonts w:ascii="Times New Roman" w:hAnsi="Times New Roman" w:cs="Times New Roman"/>
          <w:sz w:val="28"/>
          <w:szCs w:val="28"/>
        </w:rPr>
        <w:t>« Издательство</w:t>
      </w:r>
      <w:proofErr w:type="gramEnd"/>
      <w:r w:rsidRPr="00294973">
        <w:rPr>
          <w:rFonts w:ascii="Times New Roman" w:hAnsi="Times New Roman" w:cs="Times New Roman"/>
          <w:sz w:val="28"/>
          <w:szCs w:val="28"/>
        </w:rPr>
        <w:t xml:space="preserve"> БАРО-ПРЕСС», 2005</w:t>
      </w:r>
    </w:p>
    <w:p w:rsidR="003E1418" w:rsidRPr="00294973" w:rsidRDefault="003E1418" w:rsidP="003E1418">
      <w:pPr>
        <w:numPr>
          <w:ilvl w:val="0"/>
          <w:numId w:val="2"/>
        </w:numPr>
        <w:tabs>
          <w:tab w:val="clear" w:pos="720"/>
          <w:tab w:val="left" w:pos="284"/>
          <w:tab w:val="num" w:pos="360"/>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Егорова Н. В. «Поурочные разработки по русскому языку»»</w:t>
      </w:r>
      <w:r w:rsidRPr="00294973">
        <w:rPr>
          <w:rFonts w:ascii="Times New Roman" w:hAnsi="Times New Roman" w:cs="Times New Roman"/>
          <w:b/>
          <w:sz w:val="28"/>
          <w:szCs w:val="28"/>
        </w:rPr>
        <w:t xml:space="preserve"> -</w:t>
      </w:r>
      <w:r w:rsidRPr="00294973">
        <w:rPr>
          <w:rFonts w:ascii="Times New Roman" w:hAnsi="Times New Roman" w:cs="Times New Roman"/>
          <w:sz w:val="28"/>
          <w:szCs w:val="28"/>
        </w:rPr>
        <w:t xml:space="preserve"> </w:t>
      </w:r>
      <w:proofErr w:type="gramStart"/>
      <w:r w:rsidRPr="00294973">
        <w:rPr>
          <w:rFonts w:ascii="Times New Roman" w:hAnsi="Times New Roman" w:cs="Times New Roman"/>
          <w:sz w:val="28"/>
          <w:szCs w:val="28"/>
        </w:rPr>
        <w:t>М.;.</w:t>
      </w:r>
      <w:proofErr w:type="gramEnd"/>
      <w:r w:rsidRPr="00294973">
        <w:rPr>
          <w:rFonts w:ascii="Times New Roman" w:hAnsi="Times New Roman" w:cs="Times New Roman"/>
          <w:sz w:val="28"/>
          <w:szCs w:val="28"/>
        </w:rPr>
        <w:t xml:space="preserve"> «ВАКО», 2009</w:t>
      </w:r>
    </w:p>
    <w:p w:rsidR="003E1418" w:rsidRPr="00294973" w:rsidRDefault="003E1418" w:rsidP="003E1418">
      <w:pPr>
        <w:tabs>
          <w:tab w:val="left" w:pos="284"/>
        </w:tabs>
        <w:spacing w:after="0" w:line="0" w:lineRule="atLeast"/>
        <w:jc w:val="both"/>
        <w:rPr>
          <w:rFonts w:ascii="Times New Roman" w:hAnsi="Times New Roman" w:cs="Times New Roman"/>
          <w:b/>
          <w:sz w:val="28"/>
          <w:szCs w:val="28"/>
          <w:u w:val="single"/>
        </w:rPr>
      </w:pPr>
      <w:r w:rsidRPr="00294973">
        <w:rPr>
          <w:rFonts w:ascii="Times New Roman" w:hAnsi="Times New Roman" w:cs="Times New Roman"/>
          <w:b/>
          <w:sz w:val="28"/>
          <w:szCs w:val="28"/>
          <w:u w:val="single"/>
        </w:rPr>
        <w:t>Дидактические материалы:</w:t>
      </w:r>
    </w:p>
    <w:p w:rsidR="003E1418" w:rsidRPr="00294973" w:rsidRDefault="003E1418" w:rsidP="003E1418">
      <w:pPr>
        <w:pStyle w:val="a3"/>
        <w:numPr>
          <w:ilvl w:val="0"/>
          <w:numId w:val="1"/>
        </w:numPr>
        <w:shd w:val="clear" w:color="auto" w:fill="FFFFFF"/>
        <w:tabs>
          <w:tab w:val="left" w:pos="284"/>
        </w:tabs>
        <w:spacing w:after="0" w:line="0" w:lineRule="atLeast"/>
        <w:ind w:left="0" w:firstLine="0"/>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"Русский язык. 9</w:t>
      </w:r>
      <w:r w:rsidRPr="00294973">
        <w:rPr>
          <w:rFonts w:ascii="Times New Roman" w:eastAsia="Times New Roman" w:hAnsi="Times New Roman" w:cs="Times New Roman"/>
          <w:bCs/>
          <w:sz w:val="28"/>
          <w:szCs w:val="28"/>
        </w:rPr>
        <w:t xml:space="preserve"> класс. Дидактические материалы к учебнику М. Т. Баранова" </w:t>
      </w:r>
      <w:r w:rsidRPr="001203E2">
        <w:rPr>
          <w:rStyle w:val="a4"/>
          <w:rFonts w:ascii="Times New Roman" w:hAnsi="Times New Roman" w:cs="Times New Roman"/>
          <w:b w:val="0"/>
          <w:sz w:val="28"/>
          <w:szCs w:val="28"/>
          <w:shd w:val="clear" w:color="auto" w:fill="FFFFFF"/>
        </w:rPr>
        <w:t>М. Т.</w:t>
      </w:r>
      <w:r w:rsidRPr="001203E2">
        <w:rPr>
          <w:rFonts w:ascii="Times New Roman" w:hAnsi="Times New Roman" w:cs="Times New Roman"/>
          <w:b/>
          <w:sz w:val="28"/>
          <w:szCs w:val="28"/>
          <w:shd w:val="clear" w:color="auto" w:fill="FFFFFF"/>
        </w:rPr>
        <w:t xml:space="preserve"> </w:t>
      </w:r>
      <w:r w:rsidRPr="001203E2">
        <w:rPr>
          <w:rStyle w:val="a4"/>
          <w:rFonts w:ascii="Times New Roman" w:hAnsi="Times New Roman" w:cs="Times New Roman"/>
          <w:b w:val="0"/>
          <w:sz w:val="28"/>
          <w:szCs w:val="28"/>
          <w:shd w:val="clear" w:color="auto" w:fill="FFFFFF"/>
        </w:rPr>
        <w:t>Баранов, Л. А.</w:t>
      </w:r>
      <w:r w:rsidRPr="001203E2">
        <w:rPr>
          <w:rStyle w:val="apple-converted-space"/>
          <w:rFonts w:ascii="Times New Roman" w:hAnsi="Times New Roman" w:cs="Times New Roman"/>
          <w:b/>
          <w:sz w:val="28"/>
          <w:szCs w:val="28"/>
          <w:shd w:val="clear" w:color="auto" w:fill="FFFFFF"/>
        </w:rPr>
        <w:t> </w:t>
      </w:r>
      <w:proofErr w:type="spellStart"/>
      <w:r w:rsidRPr="001203E2">
        <w:rPr>
          <w:rStyle w:val="a4"/>
          <w:rFonts w:ascii="Times New Roman" w:hAnsi="Times New Roman" w:cs="Times New Roman"/>
          <w:b w:val="0"/>
          <w:sz w:val="28"/>
          <w:szCs w:val="28"/>
          <w:shd w:val="clear" w:color="auto" w:fill="FFFFFF"/>
        </w:rPr>
        <w:t>Тростенцова</w:t>
      </w:r>
      <w:proofErr w:type="spellEnd"/>
      <w:r w:rsidRPr="001203E2">
        <w:rPr>
          <w:rStyle w:val="a4"/>
          <w:rFonts w:ascii="Times New Roman" w:hAnsi="Times New Roman" w:cs="Times New Roman"/>
          <w:b w:val="0"/>
          <w:sz w:val="28"/>
          <w:szCs w:val="28"/>
          <w:shd w:val="clear" w:color="auto" w:fill="FFFFFF"/>
        </w:rPr>
        <w:t xml:space="preserve">, Т. А. </w:t>
      </w:r>
      <w:proofErr w:type="spellStart"/>
      <w:r w:rsidRPr="001203E2">
        <w:rPr>
          <w:rStyle w:val="a4"/>
          <w:rFonts w:ascii="Times New Roman" w:hAnsi="Times New Roman" w:cs="Times New Roman"/>
          <w:b w:val="0"/>
          <w:sz w:val="28"/>
          <w:szCs w:val="28"/>
          <w:shd w:val="clear" w:color="auto" w:fill="FFFFFF"/>
        </w:rPr>
        <w:t>Ладыженская</w:t>
      </w:r>
      <w:proofErr w:type="spellEnd"/>
      <w:r w:rsidRPr="001203E2">
        <w:rPr>
          <w:rFonts w:ascii="Times New Roman" w:hAnsi="Times New Roman" w:cs="Times New Roman"/>
          <w:sz w:val="28"/>
          <w:szCs w:val="28"/>
          <w:shd w:val="clear" w:color="auto" w:fill="FFFFFF"/>
        </w:rPr>
        <w:t>,</w:t>
      </w:r>
      <w:r w:rsidRPr="001203E2">
        <w:rPr>
          <w:rStyle w:val="apple-converted-space"/>
          <w:rFonts w:ascii="Times New Roman" w:hAnsi="Times New Roman" w:cs="Times New Roman"/>
          <w:sz w:val="28"/>
          <w:szCs w:val="28"/>
          <w:shd w:val="clear" w:color="auto" w:fill="FFFFFF"/>
        </w:rPr>
        <w:t> Л.Т.</w:t>
      </w:r>
      <w:r w:rsidRPr="001203E2">
        <w:rPr>
          <w:rStyle w:val="apple-converted-space"/>
          <w:rFonts w:ascii="Times New Roman" w:hAnsi="Times New Roman" w:cs="Times New Roman"/>
          <w:b/>
          <w:sz w:val="28"/>
          <w:szCs w:val="28"/>
          <w:shd w:val="clear" w:color="auto" w:fill="FFFFFF"/>
        </w:rPr>
        <w:t xml:space="preserve"> </w:t>
      </w:r>
      <w:r w:rsidRPr="001203E2">
        <w:rPr>
          <w:rStyle w:val="a4"/>
          <w:rFonts w:ascii="Times New Roman" w:hAnsi="Times New Roman" w:cs="Times New Roman"/>
          <w:b w:val="0"/>
          <w:sz w:val="28"/>
          <w:szCs w:val="28"/>
          <w:shd w:val="clear" w:color="auto" w:fill="FFFFFF"/>
        </w:rPr>
        <w:t>Григорян/ М.Т. Баранов. – М.: изд-во «Просвещение», 2015.</w:t>
      </w:r>
      <w:r w:rsidRPr="003E1418">
        <w:rPr>
          <w:rStyle w:val="a4"/>
          <w:b w:val="0"/>
          <w:sz w:val="28"/>
          <w:szCs w:val="28"/>
          <w:shd w:val="clear" w:color="auto" w:fill="FFFFFF"/>
        </w:rPr>
        <w:t xml:space="preserve"> </w:t>
      </w:r>
    </w:p>
    <w:p w:rsidR="00CA29E2" w:rsidRDefault="00CA29E2"/>
    <w:p w:rsidR="003E1418" w:rsidRDefault="003E1418"/>
    <w:p w:rsidR="003E1418" w:rsidRDefault="003E1418"/>
    <w:p w:rsidR="003E1418" w:rsidRDefault="003E1418" w:rsidP="003E1418">
      <w:pPr>
        <w:tabs>
          <w:tab w:val="left" w:pos="284"/>
        </w:tabs>
        <w:spacing w:after="0" w:line="0" w:lineRule="atLeast"/>
        <w:jc w:val="center"/>
        <w:rPr>
          <w:rFonts w:ascii="Times New Roman" w:hAnsi="Times New Roman" w:cs="Times New Roman"/>
          <w:b/>
          <w:sz w:val="28"/>
        </w:rPr>
      </w:pPr>
      <w:r w:rsidRPr="00294973">
        <w:rPr>
          <w:rFonts w:ascii="Times New Roman" w:hAnsi="Times New Roman" w:cs="Times New Roman"/>
          <w:b/>
          <w:sz w:val="28"/>
        </w:rPr>
        <w:lastRenderedPageBreak/>
        <w:t>ПОЯСНИТЕЛЬНАЯ ЗАПИСКА</w:t>
      </w:r>
    </w:p>
    <w:p w:rsidR="003E1418" w:rsidRPr="00294973" w:rsidRDefault="003E1418" w:rsidP="003E1418">
      <w:pPr>
        <w:tabs>
          <w:tab w:val="left" w:pos="284"/>
        </w:tabs>
        <w:spacing w:after="0" w:line="0" w:lineRule="atLeast"/>
        <w:jc w:val="center"/>
        <w:rPr>
          <w:rFonts w:ascii="Times New Roman" w:hAnsi="Times New Roman" w:cs="Times New Roman"/>
          <w:b/>
          <w:sz w:val="28"/>
        </w:rPr>
      </w:pPr>
    </w:p>
    <w:p w:rsidR="003E1418" w:rsidRPr="00FE1408" w:rsidRDefault="003E1418" w:rsidP="003E1418">
      <w:pPr>
        <w:pStyle w:val="a3"/>
        <w:numPr>
          <w:ilvl w:val="0"/>
          <w:numId w:val="3"/>
        </w:numPr>
        <w:tabs>
          <w:tab w:val="left" w:pos="284"/>
        </w:tabs>
        <w:spacing w:after="0" w:line="0" w:lineRule="atLeast"/>
        <w:ind w:left="0" w:firstLine="0"/>
        <w:jc w:val="both"/>
        <w:rPr>
          <w:rFonts w:ascii="Times New Roman" w:eastAsia="Times New Roman" w:hAnsi="Times New Roman" w:cs="Times New Roman"/>
          <w:sz w:val="28"/>
          <w:szCs w:val="28"/>
        </w:rPr>
      </w:pPr>
      <w:r w:rsidRPr="00FE1408">
        <w:rPr>
          <w:rFonts w:ascii="Times New Roman" w:eastAsia="Times New Roman" w:hAnsi="Times New Roman" w:cs="Times New Roman"/>
          <w:b/>
          <w:bCs/>
          <w:sz w:val="28"/>
          <w:szCs w:val="28"/>
        </w:rPr>
        <w:t>Статус программы.</w:t>
      </w:r>
      <w:r w:rsidRPr="00FE1408">
        <w:rPr>
          <w:rFonts w:ascii="Times New Roman" w:eastAsia="Times New Roman" w:hAnsi="Times New Roman" w:cs="Times New Roman"/>
          <w:sz w:val="28"/>
          <w:szCs w:val="28"/>
        </w:rPr>
        <w:t> Рабочая про</w:t>
      </w:r>
      <w:r>
        <w:rPr>
          <w:rFonts w:ascii="Times New Roman" w:eastAsia="Times New Roman" w:hAnsi="Times New Roman" w:cs="Times New Roman"/>
          <w:sz w:val="28"/>
          <w:szCs w:val="28"/>
        </w:rPr>
        <w:t xml:space="preserve">грамма по русскому языку для </w:t>
      </w:r>
      <w:r>
        <w:rPr>
          <w:rFonts w:ascii="Times New Roman" w:eastAsia="Times New Roman" w:hAnsi="Times New Roman" w:cs="Times New Roman"/>
          <w:sz w:val="28"/>
          <w:szCs w:val="28"/>
          <w:lang w:val="en-US"/>
        </w:rPr>
        <w:t>IX</w:t>
      </w:r>
      <w:r w:rsidRPr="00FE1408">
        <w:rPr>
          <w:rFonts w:ascii="Times New Roman" w:eastAsia="Times New Roman" w:hAnsi="Times New Roman" w:cs="Times New Roman"/>
          <w:sz w:val="28"/>
          <w:szCs w:val="28"/>
        </w:rPr>
        <w:t xml:space="preserve"> класса составлена </w:t>
      </w:r>
      <w:r w:rsidR="00DB6B24" w:rsidRPr="000F18B7">
        <w:rPr>
          <w:rFonts w:ascii="Times New Roman" w:eastAsia="Times New Roman" w:hAnsi="Times New Roman" w:cs="Times New Roman"/>
          <w:sz w:val="28"/>
          <w:szCs w:val="28"/>
        </w:rPr>
        <w:t xml:space="preserve">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w:t>
      </w:r>
      <w:r w:rsidR="00463733">
        <w:rPr>
          <w:rFonts w:ascii="Times New Roman" w:eastAsia="Times New Roman" w:hAnsi="Times New Roman" w:cs="Times New Roman"/>
          <w:sz w:val="28"/>
          <w:szCs w:val="28"/>
        </w:rPr>
        <w:t>на основе</w:t>
      </w:r>
      <w:r w:rsidR="00DB6B24">
        <w:rPr>
          <w:rFonts w:ascii="Times New Roman" w:eastAsia="Times New Roman" w:hAnsi="Times New Roman" w:cs="Times New Roman"/>
          <w:sz w:val="28"/>
          <w:szCs w:val="28"/>
        </w:rPr>
        <w:t xml:space="preserve"> Рабочей </w:t>
      </w:r>
      <w:r w:rsidRPr="00FE1408">
        <w:rPr>
          <w:rFonts w:ascii="Times New Roman" w:eastAsia="Times New Roman" w:hAnsi="Times New Roman" w:cs="Times New Roman"/>
          <w:sz w:val="28"/>
          <w:szCs w:val="28"/>
        </w:rPr>
        <w:t>программы по русскому языку для основной школы (</w:t>
      </w:r>
      <w:r w:rsidR="00A6435C" w:rsidRPr="00294973">
        <w:rPr>
          <w:rFonts w:ascii="Times New Roman" w:hAnsi="Times New Roman" w:cs="Times New Roman"/>
          <w:sz w:val="28"/>
          <w:szCs w:val="28"/>
        </w:rPr>
        <w:t xml:space="preserve">программа общеобразовательных учреждений «Русский язык 5-9 класс» под редакцией Баранова М.Т., </w:t>
      </w:r>
      <w:proofErr w:type="spellStart"/>
      <w:r w:rsidR="00A6435C" w:rsidRPr="00294973">
        <w:rPr>
          <w:rFonts w:ascii="Times New Roman" w:hAnsi="Times New Roman" w:cs="Times New Roman"/>
          <w:sz w:val="28"/>
          <w:szCs w:val="28"/>
        </w:rPr>
        <w:t>Ладыжен</w:t>
      </w:r>
      <w:r w:rsidR="00A6435C">
        <w:rPr>
          <w:rFonts w:ascii="Times New Roman" w:hAnsi="Times New Roman" w:cs="Times New Roman"/>
          <w:sz w:val="28"/>
          <w:szCs w:val="28"/>
        </w:rPr>
        <w:t>ской</w:t>
      </w:r>
      <w:proofErr w:type="spellEnd"/>
      <w:r w:rsidR="00A6435C">
        <w:rPr>
          <w:rFonts w:ascii="Times New Roman" w:hAnsi="Times New Roman" w:cs="Times New Roman"/>
          <w:sz w:val="28"/>
          <w:szCs w:val="28"/>
        </w:rPr>
        <w:t xml:space="preserve"> Т.А., </w:t>
      </w:r>
      <w:proofErr w:type="spellStart"/>
      <w:r w:rsidR="00A6435C">
        <w:rPr>
          <w:rFonts w:ascii="Times New Roman" w:hAnsi="Times New Roman" w:cs="Times New Roman"/>
          <w:sz w:val="28"/>
          <w:szCs w:val="28"/>
        </w:rPr>
        <w:t>Тростенцовой</w:t>
      </w:r>
      <w:proofErr w:type="spellEnd"/>
      <w:r w:rsidR="00A6435C">
        <w:rPr>
          <w:rFonts w:ascii="Times New Roman" w:hAnsi="Times New Roman" w:cs="Times New Roman"/>
          <w:sz w:val="28"/>
          <w:szCs w:val="28"/>
        </w:rPr>
        <w:t xml:space="preserve"> Л.А., 13</w:t>
      </w:r>
      <w:r w:rsidR="00A6435C" w:rsidRPr="00294973">
        <w:rPr>
          <w:rFonts w:ascii="Times New Roman" w:hAnsi="Times New Roman" w:cs="Times New Roman"/>
          <w:sz w:val="28"/>
          <w:szCs w:val="28"/>
        </w:rPr>
        <w:t xml:space="preserve">-е издание, </w:t>
      </w:r>
      <w:proofErr w:type="spellStart"/>
      <w:r w:rsidR="00A6435C" w:rsidRPr="00294973">
        <w:rPr>
          <w:rFonts w:ascii="Times New Roman" w:hAnsi="Times New Roman" w:cs="Times New Roman"/>
          <w:sz w:val="28"/>
          <w:szCs w:val="28"/>
        </w:rPr>
        <w:t>пера</w:t>
      </w:r>
      <w:r w:rsidR="00A6435C">
        <w:rPr>
          <w:rFonts w:ascii="Times New Roman" w:hAnsi="Times New Roman" w:cs="Times New Roman"/>
          <w:sz w:val="28"/>
          <w:szCs w:val="28"/>
        </w:rPr>
        <w:t>ботанное</w:t>
      </w:r>
      <w:proofErr w:type="spellEnd"/>
      <w:r w:rsidR="00A6435C">
        <w:rPr>
          <w:rFonts w:ascii="Times New Roman" w:hAnsi="Times New Roman" w:cs="Times New Roman"/>
          <w:sz w:val="28"/>
          <w:szCs w:val="28"/>
        </w:rPr>
        <w:t>, М. «Просвещение», 2016</w:t>
      </w:r>
      <w:r w:rsidR="00A6435C" w:rsidRPr="00294973">
        <w:rPr>
          <w:rFonts w:ascii="Times New Roman" w:hAnsi="Times New Roman" w:cs="Times New Roman"/>
          <w:sz w:val="28"/>
          <w:szCs w:val="28"/>
        </w:rPr>
        <w:t>.</w:t>
      </w:r>
    </w:p>
    <w:p w:rsidR="003E1418" w:rsidRPr="00FE1408" w:rsidRDefault="003E1418" w:rsidP="003E1418">
      <w:pPr>
        <w:pStyle w:val="a3"/>
        <w:numPr>
          <w:ilvl w:val="0"/>
          <w:numId w:val="3"/>
        </w:numPr>
        <w:tabs>
          <w:tab w:val="left" w:pos="284"/>
        </w:tabs>
        <w:spacing w:after="0" w:line="0" w:lineRule="atLeast"/>
        <w:ind w:left="0" w:firstLine="0"/>
        <w:jc w:val="both"/>
        <w:rPr>
          <w:rFonts w:ascii="Times New Roman" w:eastAsia="Times New Roman" w:hAnsi="Times New Roman" w:cs="Times New Roman"/>
          <w:b/>
          <w:sz w:val="28"/>
          <w:szCs w:val="28"/>
        </w:rPr>
      </w:pPr>
      <w:r w:rsidRPr="00FE1408">
        <w:rPr>
          <w:rFonts w:ascii="Times New Roman" w:eastAsia="Times New Roman" w:hAnsi="Times New Roman" w:cs="Times New Roman"/>
          <w:b/>
          <w:sz w:val="28"/>
          <w:szCs w:val="28"/>
        </w:rPr>
        <w:t>Общая характеристика предмета</w:t>
      </w:r>
    </w:p>
    <w:p w:rsidR="004E1852" w:rsidRPr="004E1852" w:rsidRDefault="003E1418" w:rsidP="003E1418">
      <w:pPr>
        <w:pStyle w:val="a3"/>
        <w:numPr>
          <w:ilvl w:val="0"/>
          <w:numId w:val="4"/>
        </w:numPr>
        <w:shd w:val="clear" w:color="auto" w:fill="FFFFFF" w:themeFill="background1"/>
        <w:tabs>
          <w:tab w:val="left" w:pos="284"/>
        </w:tabs>
        <w:spacing w:after="0" w:line="0" w:lineRule="atLeast"/>
        <w:ind w:left="0" w:firstLine="0"/>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 xml:space="preserve">Место учебного предмета, курса в учебном плане. </w:t>
      </w:r>
    </w:p>
    <w:p w:rsidR="00CD08B0" w:rsidRPr="00CD08B0" w:rsidRDefault="00CD08B0" w:rsidP="00CD08B0">
      <w:pPr>
        <w:shd w:val="clear" w:color="auto" w:fill="FFFFFF" w:themeFill="background1"/>
        <w:tabs>
          <w:tab w:val="left" w:pos="284"/>
        </w:tabs>
        <w:spacing w:after="0" w:line="0" w:lineRule="atLeast"/>
        <w:jc w:val="both"/>
        <w:rPr>
          <w:rFonts w:ascii="Times New Roman" w:eastAsia="Times New Roman" w:hAnsi="Times New Roman" w:cs="Times New Roman"/>
          <w:sz w:val="28"/>
          <w:szCs w:val="28"/>
        </w:rPr>
      </w:pPr>
      <w:r w:rsidRPr="00CD08B0">
        <w:rPr>
          <w:rFonts w:ascii="Times New Roman" w:eastAsia="Times New Roman" w:hAnsi="Times New Roman" w:cs="Times New Roman"/>
          <w:sz w:val="28"/>
          <w:szCs w:val="28"/>
        </w:rPr>
        <w:t xml:space="preserve">Согласно действующему в школе учебному плану и уплотнению учебного материала рабочая программа по русскому языку для 9-го класса предусматривает обучение русскому языку в объёме 2 часа в неделю (всего за год 70 часа), в отличии от Примерной программы, в которой на изучении русского языка в 9 классе отводится 3 часа в неделю (всего за год 105 часов). </w:t>
      </w:r>
    </w:p>
    <w:p w:rsidR="003E1418" w:rsidRDefault="003E1418" w:rsidP="003E1418">
      <w:pPr>
        <w:pStyle w:val="a3"/>
        <w:numPr>
          <w:ilvl w:val="0"/>
          <w:numId w:val="6"/>
        </w:numPr>
        <w:tabs>
          <w:tab w:val="left" w:pos="284"/>
        </w:tabs>
        <w:spacing w:after="0" w:line="0" w:lineRule="atLeast"/>
        <w:ind w:left="0" w:firstLine="0"/>
        <w:jc w:val="both"/>
        <w:rPr>
          <w:rFonts w:ascii="Times New Roman" w:eastAsia="Times New Roman" w:hAnsi="Times New Roman" w:cs="Times New Roman"/>
          <w:b/>
          <w:sz w:val="28"/>
          <w:szCs w:val="28"/>
        </w:rPr>
      </w:pPr>
      <w:r w:rsidRPr="00FE1408">
        <w:rPr>
          <w:rFonts w:ascii="Times New Roman" w:eastAsia="Times New Roman" w:hAnsi="Times New Roman" w:cs="Times New Roman"/>
          <w:b/>
          <w:sz w:val="28"/>
          <w:szCs w:val="28"/>
        </w:rPr>
        <w:t xml:space="preserve">Цели и задачи изучения предмета (курса). </w:t>
      </w:r>
    </w:p>
    <w:p w:rsidR="00CD08B0" w:rsidRPr="00183C85" w:rsidRDefault="00CD08B0" w:rsidP="00CD08B0">
      <w:pPr>
        <w:numPr>
          <w:ilvl w:val="0"/>
          <w:numId w:val="23"/>
        </w:numPr>
        <w:spacing w:after="0" w:line="240" w:lineRule="auto"/>
        <w:ind w:left="0" w:right="40" w:firstLine="0"/>
        <w:jc w:val="both"/>
        <w:rPr>
          <w:rFonts w:ascii="Arial" w:eastAsia="Times New Roman" w:hAnsi="Arial" w:cs="Arial"/>
          <w:color w:val="000000"/>
        </w:rPr>
      </w:pPr>
      <w:r w:rsidRPr="00D62380">
        <w:rPr>
          <w:rFonts w:ascii="Times New Roman" w:eastAsia="Times New Roman" w:hAnsi="Times New Roman" w:cs="Times New Roman"/>
          <w:sz w:val="28"/>
          <w:szCs w:val="28"/>
        </w:rPr>
        <w:t>Воспитание духовно богатой, нравст</w:t>
      </w:r>
      <w:r>
        <w:rPr>
          <w:rFonts w:ascii="Times New Roman" w:eastAsia="Times New Roman" w:hAnsi="Times New Roman" w:cs="Times New Roman"/>
          <w:sz w:val="28"/>
          <w:szCs w:val="28"/>
        </w:rPr>
        <w:t xml:space="preserve">венно ориентированной личности </w:t>
      </w:r>
      <w:r w:rsidRPr="00D62380">
        <w:rPr>
          <w:rFonts w:ascii="Times New Roman" w:eastAsia="Times New Roman" w:hAnsi="Times New Roman" w:cs="Times New Roman"/>
          <w:sz w:val="28"/>
          <w:szCs w:val="28"/>
        </w:rPr>
        <w:t>с развитым чувством самосознания и общероссийского гражданского сознания, человека, любящего свою родину,</w:t>
      </w:r>
      <w:r>
        <w:rPr>
          <w:rFonts w:ascii="Times New Roman" w:eastAsia="Times New Roman" w:hAnsi="Times New Roman" w:cs="Times New Roman"/>
          <w:b/>
          <w:sz w:val="28"/>
          <w:szCs w:val="28"/>
        </w:rPr>
        <w:t xml:space="preserve"> </w:t>
      </w:r>
      <w:r w:rsidRPr="00183C85">
        <w:rPr>
          <w:rFonts w:ascii="Times New Roman" w:eastAsia="Times New Roman" w:hAnsi="Times New Roman" w:cs="Times New Roman"/>
          <w:color w:val="000000"/>
          <w:sz w:val="28"/>
          <w:szCs w:val="28"/>
        </w:rPr>
        <w:t>знающего</w:t>
      </w:r>
      <w:r>
        <w:rPr>
          <w:rFonts w:ascii="Times New Roman" w:eastAsia="Times New Roman" w:hAnsi="Times New Roman" w:cs="Times New Roman"/>
          <w:color w:val="000000"/>
          <w:sz w:val="28"/>
          <w:szCs w:val="28"/>
        </w:rPr>
        <w:t xml:space="preserve"> и уважающего родной язык и культуру, осмысляющего родной язык как основное средство общения, средство</w:t>
      </w:r>
      <w:r w:rsidRPr="00183C85">
        <w:rPr>
          <w:rFonts w:ascii="Times New Roman" w:eastAsia="Times New Roman" w:hAnsi="Times New Roman" w:cs="Times New Roman"/>
          <w:color w:val="000000"/>
          <w:sz w:val="28"/>
          <w:szCs w:val="28"/>
        </w:rPr>
        <w:t xml:space="preserve"> получения знаний в разных сферах чел</w:t>
      </w:r>
      <w:r>
        <w:rPr>
          <w:rFonts w:ascii="Times New Roman" w:eastAsia="Times New Roman" w:hAnsi="Times New Roman" w:cs="Times New Roman"/>
          <w:color w:val="000000"/>
          <w:sz w:val="28"/>
          <w:szCs w:val="28"/>
        </w:rPr>
        <w:t>овеческой деятельности, средство</w:t>
      </w:r>
      <w:r w:rsidRPr="00183C85">
        <w:rPr>
          <w:rFonts w:ascii="Times New Roman" w:eastAsia="Times New Roman" w:hAnsi="Times New Roman" w:cs="Times New Roman"/>
          <w:color w:val="000000"/>
          <w:sz w:val="28"/>
          <w:szCs w:val="28"/>
        </w:rPr>
        <w:t xml:space="preserve"> освоения морально-этических норм, принятых в обществе</w:t>
      </w:r>
      <w:r>
        <w:rPr>
          <w:rFonts w:ascii="Times New Roman" w:eastAsia="Times New Roman" w:hAnsi="Times New Roman" w:cs="Times New Roman"/>
          <w:color w:val="000000"/>
          <w:sz w:val="28"/>
          <w:szCs w:val="28"/>
        </w:rPr>
        <w:t>;</w:t>
      </w:r>
    </w:p>
    <w:p w:rsidR="00CD08B0" w:rsidRPr="00D62380" w:rsidRDefault="00CD08B0" w:rsidP="00CD08B0">
      <w:pPr>
        <w:numPr>
          <w:ilvl w:val="0"/>
          <w:numId w:val="23"/>
        </w:numPr>
        <w:spacing w:after="0" w:line="240" w:lineRule="auto"/>
        <w:ind w:left="0" w:right="40" w:firstLine="0"/>
        <w:jc w:val="both"/>
        <w:rPr>
          <w:rFonts w:ascii="Times New Roman" w:eastAsia="Times New Roman" w:hAnsi="Times New Roman" w:cs="Times New Roman"/>
          <w:color w:val="000000"/>
          <w:sz w:val="28"/>
        </w:rPr>
      </w:pPr>
      <w:r w:rsidRPr="00D62380">
        <w:rPr>
          <w:rFonts w:ascii="Times New Roman" w:eastAsia="Times New Roman" w:hAnsi="Times New Roman" w:cs="Times New Roman"/>
          <w:color w:val="000000"/>
          <w:sz w:val="28"/>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D62380">
        <w:rPr>
          <w:rFonts w:ascii="Times New Roman" w:eastAsia="Times New Roman" w:hAnsi="Times New Roman" w:cs="Times New Roman"/>
          <w:color w:val="000000"/>
          <w:sz w:val="28"/>
        </w:rPr>
        <w:t>общеучебными</w:t>
      </w:r>
      <w:proofErr w:type="spellEnd"/>
      <w:r w:rsidRPr="00D62380">
        <w:rPr>
          <w:rFonts w:ascii="Times New Roman" w:eastAsia="Times New Roman" w:hAnsi="Times New Roman" w:cs="Times New Roman"/>
          <w:color w:val="000000"/>
          <w:sz w:val="28"/>
        </w:rPr>
        <w:t xml:space="preserve"> умениями и универсальными учебными действиями, формирование навыков самостоятельной учебной деятельности, самообразования; </w:t>
      </w:r>
    </w:p>
    <w:p w:rsidR="00CD08B0" w:rsidRPr="00D62380" w:rsidRDefault="00CD08B0" w:rsidP="00CD08B0">
      <w:pPr>
        <w:numPr>
          <w:ilvl w:val="0"/>
          <w:numId w:val="23"/>
        </w:numPr>
        <w:spacing w:after="0" w:line="240" w:lineRule="auto"/>
        <w:ind w:left="0" w:right="40" w:firstLine="0"/>
        <w:jc w:val="both"/>
        <w:rPr>
          <w:rFonts w:ascii="Times New Roman" w:eastAsia="Times New Roman" w:hAnsi="Times New Roman" w:cs="Times New Roman"/>
          <w:color w:val="000000"/>
          <w:sz w:val="28"/>
        </w:rPr>
      </w:pPr>
      <w:r w:rsidRPr="00D62380">
        <w:rPr>
          <w:rFonts w:ascii="Times New Roman" w:eastAsia="Times New Roman" w:hAnsi="Times New Roman" w:cs="Times New Roman"/>
          <w:color w:val="000000"/>
          <w:sz w:val="28"/>
        </w:rPr>
        <w:t>Освоение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CD08B0" w:rsidRPr="00D62380" w:rsidRDefault="00CD08B0" w:rsidP="00CD08B0">
      <w:pPr>
        <w:numPr>
          <w:ilvl w:val="0"/>
          <w:numId w:val="23"/>
        </w:numPr>
        <w:spacing w:after="0" w:line="240" w:lineRule="auto"/>
        <w:ind w:left="0" w:right="40" w:firstLine="0"/>
        <w:jc w:val="both"/>
        <w:rPr>
          <w:rFonts w:ascii="Times New Roman" w:eastAsia="Times New Roman" w:hAnsi="Times New Roman" w:cs="Times New Roman"/>
          <w:color w:val="000000"/>
          <w:sz w:val="28"/>
        </w:rPr>
      </w:pPr>
      <w:r w:rsidRPr="00D62380">
        <w:rPr>
          <w:rFonts w:ascii="Times New Roman" w:eastAsia="Times New Roman" w:hAnsi="Times New Roman" w:cs="Times New Roman"/>
          <w:color w:val="000000"/>
          <w:sz w:val="28"/>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CD08B0" w:rsidRPr="00D62380" w:rsidRDefault="00CD08B0" w:rsidP="00CD08B0">
      <w:pPr>
        <w:numPr>
          <w:ilvl w:val="0"/>
          <w:numId w:val="23"/>
        </w:numPr>
        <w:spacing w:after="0" w:line="240" w:lineRule="auto"/>
        <w:ind w:left="0" w:right="40" w:firstLine="0"/>
        <w:jc w:val="both"/>
        <w:rPr>
          <w:rFonts w:ascii="Times New Roman" w:eastAsia="Times New Roman" w:hAnsi="Times New Roman" w:cs="Times New Roman"/>
          <w:color w:val="000000"/>
          <w:sz w:val="28"/>
        </w:rPr>
      </w:pPr>
      <w:r w:rsidRPr="00D62380">
        <w:rPr>
          <w:rFonts w:ascii="Times New Roman" w:eastAsia="Times New Roman" w:hAnsi="Times New Roman" w:cs="Times New Roman"/>
          <w:color w:val="000000"/>
          <w:sz w:val="28"/>
        </w:rPr>
        <w:lastRenderedPageBreak/>
        <w:t xml:space="preserve">Совершенствование коммуникативных способностей, формирование готовности к сотрудничеству, созидательной действительности, умений вести диалог, искать и находить содержательные компромиссы. </w:t>
      </w:r>
    </w:p>
    <w:p w:rsidR="003E1418" w:rsidRPr="00FE1408" w:rsidRDefault="003E1418" w:rsidP="003E1418">
      <w:pPr>
        <w:pStyle w:val="31"/>
        <w:widowControl w:val="0"/>
        <w:numPr>
          <w:ilvl w:val="0"/>
          <w:numId w:val="6"/>
        </w:numPr>
        <w:tabs>
          <w:tab w:val="left" w:pos="284"/>
          <w:tab w:val="num" w:pos="400"/>
        </w:tabs>
        <w:spacing w:after="0" w:line="0" w:lineRule="atLeast"/>
        <w:ind w:left="0" w:firstLine="0"/>
        <w:jc w:val="both"/>
        <w:rPr>
          <w:b/>
          <w:sz w:val="28"/>
          <w:szCs w:val="28"/>
        </w:rPr>
      </w:pPr>
      <w:r w:rsidRPr="00FE1408">
        <w:rPr>
          <w:b/>
          <w:sz w:val="28"/>
          <w:szCs w:val="28"/>
        </w:rPr>
        <w:t xml:space="preserve">Отличительные особенности рабочей программы. </w:t>
      </w:r>
    </w:p>
    <w:p w:rsidR="003E1418" w:rsidRPr="00FE1408" w:rsidRDefault="003E1418" w:rsidP="003E1418">
      <w:pPr>
        <w:pStyle w:val="FR2"/>
        <w:tabs>
          <w:tab w:val="left" w:pos="284"/>
        </w:tabs>
        <w:spacing w:line="0" w:lineRule="atLeast"/>
        <w:ind w:firstLine="709"/>
        <w:jc w:val="both"/>
        <w:rPr>
          <w:b w:val="0"/>
          <w:sz w:val="28"/>
          <w:szCs w:val="24"/>
        </w:rPr>
      </w:pPr>
      <w:r w:rsidRPr="00FE1408">
        <w:rPr>
          <w:b w:val="0"/>
          <w:sz w:val="28"/>
          <w:szCs w:val="24"/>
        </w:rPr>
        <w:t>Рабочая п</w:t>
      </w:r>
      <w:r w:rsidR="001203E2">
        <w:rPr>
          <w:b w:val="0"/>
          <w:sz w:val="28"/>
          <w:szCs w:val="24"/>
        </w:rPr>
        <w:t>рограмма по русскому языку для 9</w:t>
      </w:r>
      <w:r w:rsidRPr="00FE1408">
        <w:rPr>
          <w:b w:val="0"/>
          <w:sz w:val="28"/>
          <w:szCs w:val="24"/>
        </w:rPr>
        <w:t xml:space="preserve"> класса создана на основе федерально</w:t>
      </w:r>
      <w:r w:rsidR="004E1852">
        <w:rPr>
          <w:b w:val="0"/>
          <w:sz w:val="28"/>
          <w:szCs w:val="24"/>
        </w:rPr>
        <w:t xml:space="preserve">го компонента государственного </w:t>
      </w:r>
      <w:r w:rsidRPr="00FE1408">
        <w:rPr>
          <w:b w:val="0"/>
          <w:sz w:val="28"/>
          <w:szCs w:val="24"/>
        </w:rPr>
        <w:t xml:space="preserve">стандарта основного общего образования, примерной программы по русскому языку   и авторской программы   по русскому языку для 5-9 классов общеобразовательных учреждений (авторы-составители: М.Т. Баранов, Т.А. </w:t>
      </w:r>
      <w:proofErr w:type="spellStart"/>
      <w:r w:rsidRPr="00FE1408">
        <w:rPr>
          <w:b w:val="0"/>
          <w:sz w:val="28"/>
          <w:szCs w:val="24"/>
        </w:rPr>
        <w:t>Ладыженская</w:t>
      </w:r>
      <w:proofErr w:type="spellEnd"/>
      <w:r w:rsidRPr="00FE1408">
        <w:rPr>
          <w:b w:val="0"/>
          <w:sz w:val="28"/>
          <w:szCs w:val="24"/>
        </w:rPr>
        <w:t xml:space="preserve">, Н.М. </w:t>
      </w:r>
      <w:proofErr w:type="spellStart"/>
      <w:r w:rsidRPr="00FE1408">
        <w:rPr>
          <w:b w:val="0"/>
          <w:sz w:val="28"/>
          <w:szCs w:val="24"/>
        </w:rPr>
        <w:t>Шанский</w:t>
      </w:r>
      <w:proofErr w:type="spellEnd"/>
      <w:r w:rsidRPr="00FE1408">
        <w:rPr>
          <w:b w:val="0"/>
          <w:sz w:val="28"/>
          <w:szCs w:val="24"/>
        </w:rPr>
        <w:t>). Главной отличительной особенностью является сокращение часов в да</w:t>
      </w:r>
      <w:r w:rsidR="001203E2">
        <w:rPr>
          <w:b w:val="0"/>
          <w:sz w:val="28"/>
          <w:szCs w:val="24"/>
        </w:rPr>
        <w:t>нной программе, вместо 105 часов в год проводится 70</w:t>
      </w:r>
      <w:r w:rsidRPr="00FE1408">
        <w:rPr>
          <w:b w:val="0"/>
          <w:sz w:val="28"/>
          <w:szCs w:val="24"/>
        </w:rPr>
        <w:t xml:space="preserve">. </w:t>
      </w:r>
    </w:p>
    <w:p w:rsidR="003E1418" w:rsidRPr="00FE1408" w:rsidRDefault="003E1418" w:rsidP="003E1418">
      <w:pPr>
        <w:pStyle w:val="31"/>
        <w:widowControl w:val="0"/>
        <w:numPr>
          <w:ilvl w:val="0"/>
          <w:numId w:val="6"/>
        </w:numPr>
        <w:tabs>
          <w:tab w:val="left" w:pos="284"/>
          <w:tab w:val="num" w:pos="400"/>
        </w:tabs>
        <w:spacing w:after="0" w:line="0" w:lineRule="atLeast"/>
        <w:ind w:left="0" w:firstLine="0"/>
        <w:jc w:val="both"/>
        <w:rPr>
          <w:b/>
          <w:sz w:val="28"/>
          <w:szCs w:val="28"/>
        </w:rPr>
      </w:pPr>
      <w:r w:rsidRPr="00FE1408">
        <w:rPr>
          <w:b/>
          <w:sz w:val="28"/>
          <w:szCs w:val="28"/>
        </w:rPr>
        <w:t xml:space="preserve">Срок реализации рабочей учебной программы – </w:t>
      </w:r>
      <w:r w:rsidRPr="00FE1408">
        <w:rPr>
          <w:sz w:val="28"/>
          <w:szCs w:val="28"/>
        </w:rPr>
        <w:t xml:space="preserve">1 год. </w:t>
      </w:r>
    </w:p>
    <w:p w:rsidR="003E1418" w:rsidRPr="00FE1408" w:rsidRDefault="003E1418" w:rsidP="003E1418">
      <w:pPr>
        <w:pStyle w:val="31"/>
        <w:widowControl w:val="0"/>
        <w:numPr>
          <w:ilvl w:val="0"/>
          <w:numId w:val="6"/>
        </w:numPr>
        <w:tabs>
          <w:tab w:val="left" w:pos="284"/>
        </w:tabs>
        <w:spacing w:after="0" w:line="0" w:lineRule="atLeast"/>
        <w:ind w:left="0" w:firstLine="0"/>
        <w:jc w:val="both"/>
        <w:rPr>
          <w:b/>
          <w:sz w:val="28"/>
          <w:szCs w:val="28"/>
        </w:rPr>
      </w:pPr>
      <w:r w:rsidRPr="00FE1408">
        <w:rPr>
          <w:b/>
          <w:sz w:val="28"/>
          <w:szCs w:val="28"/>
        </w:rPr>
        <w:t xml:space="preserve">Формы и методы, технологии обучения. </w:t>
      </w:r>
    </w:p>
    <w:p w:rsidR="003E1418" w:rsidRPr="00FE1408" w:rsidRDefault="003E1418" w:rsidP="003E1418">
      <w:pPr>
        <w:pStyle w:val="a3"/>
        <w:widowControl w:val="0"/>
        <w:numPr>
          <w:ilvl w:val="0"/>
          <w:numId w:val="8"/>
        </w:numPr>
        <w:tabs>
          <w:tab w:val="left" w:pos="284"/>
        </w:tabs>
        <w:suppressAutoHyphens/>
        <w:spacing w:after="0" w:line="0" w:lineRule="atLeast"/>
        <w:ind w:left="0" w:firstLine="0"/>
        <w:jc w:val="both"/>
        <w:rPr>
          <w:rFonts w:ascii="Times New Roman" w:hAnsi="Times New Roman" w:cs="Times New Roman"/>
          <w:sz w:val="28"/>
          <w:szCs w:val="28"/>
        </w:rPr>
      </w:pPr>
      <w:r w:rsidRPr="00FE1408">
        <w:rPr>
          <w:rFonts w:ascii="Times New Roman" w:hAnsi="Times New Roman" w:cs="Times New Roman"/>
          <w:sz w:val="28"/>
          <w:szCs w:val="28"/>
        </w:rPr>
        <w:t>Тест</w:t>
      </w:r>
    </w:p>
    <w:p w:rsidR="003E1418" w:rsidRPr="00FE1408" w:rsidRDefault="003E1418" w:rsidP="003E1418">
      <w:pPr>
        <w:pStyle w:val="a3"/>
        <w:widowControl w:val="0"/>
        <w:numPr>
          <w:ilvl w:val="0"/>
          <w:numId w:val="8"/>
        </w:numPr>
        <w:tabs>
          <w:tab w:val="left" w:pos="284"/>
        </w:tabs>
        <w:suppressAutoHyphens/>
        <w:spacing w:after="0" w:line="0" w:lineRule="atLeast"/>
        <w:ind w:left="0" w:firstLine="0"/>
        <w:jc w:val="both"/>
        <w:rPr>
          <w:rFonts w:ascii="Times New Roman" w:hAnsi="Times New Roman" w:cs="Times New Roman"/>
          <w:sz w:val="28"/>
          <w:szCs w:val="28"/>
        </w:rPr>
      </w:pPr>
      <w:r w:rsidRPr="00FE1408">
        <w:rPr>
          <w:rFonts w:ascii="Times New Roman" w:hAnsi="Times New Roman" w:cs="Times New Roman"/>
          <w:sz w:val="28"/>
          <w:szCs w:val="28"/>
        </w:rPr>
        <w:t>Сочинение</w:t>
      </w:r>
    </w:p>
    <w:p w:rsidR="003E1418" w:rsidRPr="00FE1408" w:rsidRDefault="003E1418" w:rsidP="003E1418">
      <w:pPr>
        <w:pStyle w:val="a3"/>
        <w:widowControl w:val="0"/>
        <w:numPr>
          <w:ilvl w:val="0"/>
          <w:numId w:val="8"/>
        </w:numPr>
        <w:tabs>
          <w:tab w:val="left" w:pos="284"/>
        </w:tabs>
        <w:suppressAutoHyphens/>
        <w:spacing w:after="0" w:line="0" w:lineRule="atLeast"/>
        <w:ind w:left="0" w:firstLine="0"/>
        <w:jc w:val="both"/>
        <w:rPr>
          <w:rFonts w:ascii="Times New Roman" w:hAnsi="Times New Roman" w:cs="Times New Roman"/>
          <w:sz w:val="28"/>
          <w:szCs w:val="28"/>
        </w:rPr>
      </w:pPr>
      <w:r w:rsidRPr="00FE1408">
        <w:rPr>
          <w:rFonts w:ascii="Times New Roman" w:hAnsi="Times New Roman" w:cs="Times New Roman"/>
          <w:sz w:val="28"/>
          <w:szCs w:val="28"/>
        </w:rPr>
        <w:t xml:space="preserve">Диктант </w:t>
      </w:r>
    </w:p>
    <w:p w:rsidR="003E1418" w:rsidRDefault="003E1418" w:rsidP="003E1418">
      <w:pPr>
        <w:pStyle w:val="a3"/>
        <w:widowControl w:val="0"/>
        <w:numPr>
          <w:ilvl w:val="0"/>
          <w:numId w:val="8"/>
        </w:numPr>
        <w:tabs>
          <w:tab w:val="left" w:pos="284"/>
        </w:tabs>
        <w:suppressAutoHyphens/>
        <w:spacing w:after="0" w:line="0" w:lineRule="atLeast"/>
        <w:ind w:left="0" w:firstLine="0"/>
        <w:jc w:val="both"/>
        <w:rPr>
          <w:rFonts w:ascii="Times New Roman" w:hAnsi="Times New Roman" w:cs="Times New Roman"/>
          <w:sz w:val="28"/>
          <w:szCs w:val="28"/>
        </w:rPr>
      </w:pPr>
      <w:r w:rsidRPr="00FE1408">
        <w:rPr>
          <w:rFonts w:ascii="Times New Roman" w:hAnsi="Times New Roman" w:cs="Times New Roman"/>
          <w:sz w:val="28"/>
          <w:szCs w:val="28"/>
        </w:rPr>
        <w:t>Изложение</w:t>
      </w:r>
    </w:p>
    <w:p w:rsidR="001203E2" w:rsidRPr="00FE1408" w:rsidRDefault="001203E2" w:rsidP="003E1418">
      <w:pPr>
        <w:pStyle w:val="a3"/>
        <w:widowControl w:val="0"/>
        <w:numPr>
          <w:ilvl w:val="0"/>
          <w:numId w:val="8"/>
        </w:numPr>
        <w:tabs>
          <w:tab w:val="left" w:pos="284"/>
        </w:tabs>
        <w:suppressAutoHyphen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rPr>
        <w:t>Уроки Р/Р</w:t>
      </w:r>
    </w:p>
    <w:p w:rsidR="003E1418" w:rsidRPr="00FE1408" w:rsidRDefault="003E1418" w:rsidP="003E1418">
      <w:pPr>
        <w:pStyle w:val="a3"/>
        <w:widowControl w:val="0"/>
        <w:numPr>
          <w:ilvl w:val="0"/>
          <w:numId w:val="9"/>
        </w:numPr>
        <w:tabs>
          <w:tab w:val="left" w:pos="284"/>
        </w:tabs>
        <w:suppressAutoHyphens/>
        <w:spacing w:after="0" w:line="0" w:lineRule="atLeast"/>
        <w:ind w:left="0" w:firstLine="0"/>
        <w:jc w:val="both"/>
        <w:rPr>
          <w:rFonts w:ascii="Times New Roman" w:hAnsi="Times New Roman" w:cs="Times New Roman"/>
          <w:sz w:val="28"/>
          <w:szCs w:val="28"/>
        </w:rPr>
      </w:pPr>
      <w:r w:rsidRPr="00FE1408">
        <w:rPr>
          <w:rFonts w:ascii="Times New Roman" w:hAnsi="Times New Roman" w:cs="Times New Roman"/>
          <w:b/>
          <w:sz w:val="28"/>
          <w:szCs w:val="28"/>
        </w:rPr>
        <w:t>Проверка и оценка усвоения программы</w:t>
      </w:r>
    </w:p>
    <w:p w:rsidR="003E1418" w:rsidRPr="00FE1408" w:rsidRDefault="003E1418" w:rsidP="003E1418">
      <w:pPr>
        <w:pStyle w:val="a3"/>
        <w:shd w:val="clear" w:color="auto" w:fill="FFFFFF"/>
        <w:tabs>
          <w:tab w:val="left" w:pos="284"/>
        </w:tabs>
        <w:spacing w:after="0" w:line="0" w:lineRule="atLeast"/>
        <w:ind w:left="0"/>
        <w:jc w:val="both"/>
        <w:rPr>
          <w:rFonts w:ascii="Times New Roman" w:hAnsi="Times New Roman" w:cs="Times New Roman"/>
          <w:sz w:val="28"/>
          <w:szCs w:val="28"/>
        </w:rPr>
      </w:pPr>
      <w:r w:rsidRPr="00FE1408">
        <w:rPr>
          <w:rFonts w:ascii="Times New Roman" w:hAnsi="Times New Roman" w:cs="Times New Roman"/>
          <w:spacing w:val="-1"/>
          <w:sz w:val="28"/>
          <w:szCs w:val="28"/>
        </w:rPr>
        <w:t xml:space="preserve">Учитывая необходимость постоянно выявлять степень усвоения программного </w:t>
      </w:r>
      <w:r w:rsidRPr="00FE1408">
        <w:rPr>
          <w:rFonts w:ascii="Times New Roman" w:hAnsi="Times New Roman" w:cs="Times New Roman"/>
          <w:sz w:val="28"/>
          <w:szCs w:val="28"/>
        </w:rPr>
        <w:t xml:space="preserve">материала, </w:t>
      </w:r>
      <w:r>
        <w:rPr>
          <w:rFonts w:ascii="Times New Roman" w:hAnsi="Times New Roman" w:cs="Times New Roman"/>
          <w:spacing w:val="-1"/>
          <w:sz w:val="28"/>
          <w:szCs w:val="28"/>
        </w:rPr>
        <w:t>в 9</w:t>
      </w:r>
      <w:r w:rsidRPr="00FE1408">
        <w:rPr>
          <w:rFonts w:ascii="Times New Roman" w:hAnsi="Times New Roman" w:cs="Times New Roman"/>
          <w:spacing w:val="-1"/>
          <w:sz w:val="28"/>
          <w:szCs w:val="28"/>
        </w:rPr>
        <w:t xml:space="preserve"> классе необходимо провести за год следующее количество итоговых письменных контрольных </w:t>
      </w:r>
      <w:r w:rsidRPr="00FE1408">
        <w:rPr>
          <w:rFonts w:ascii="Times New Roman" w:hAnsi="Times New Roman" w:cs="Times New Roman"/>
          <w:sz w:val="28"/>
          <w:szCs w:val="28"/>
        </w:rPr>
        <w:t>работ:</w:t>
      </w:r>
    </w:p>
    <w:tbl>
      <w:tblPr>
        <w:tblpPr w:leftFromText="180" w:rightFromText="180" w:vertAnchor="text" w:horzAnchor="margin" w:tblpY="93"/>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92"/>
        <w:gridCol w:w="3688"/>
      </w:tblGrid>
      <w:tr w:rsidR="003E1418" w:rsidRPr="00294973" w:rsidTr="008B79B3">
        <w:trPr>
          <w:trHeight w:val="274"/>
        </w:trPr>
        <w:tc>
          <w:tcPr>
            <w:tcW w:w="3034" w:type="pct"/>
            <w:vMerge w:val="restart"/>
            <w:tcBorders>
              <w:top w:val="single" w:sz="4" w:space="0" w:color="auto"/>
              <w:left w:val="single" w:sz="4" w:space="0" w:color="auto"/>
              <w:right w:val="single" w:sz="4" w:space="0" w:color="auto"/>
            </w:tcBorders>
            <w:vAlign w:val="center"/>
          </w:tcPr>
          <w:p w:rsidR="003E1418" w:rsidRPr="00294973" w:rsidRDefault="003E1418" w:rsidP="008B79B3">
            <w:pPr>
              <w:widowControl w:val="0"/>
              <w:tabs>
                <w:tab w:val="left" w:pos="284"/>
              </w:tabs>
              <w:autoSpaceDE w:val="0"/>
              <w:autoSpaceDN w:val="0"/>
              <w:adjustRightInd w:val="0"/>
              <w:spacing w:after="0" w:line="0" w:lineRule="atLeast"/>
              <w:jc w:val="center"/>
              <w:rPr>
                <w:rFonts w:ascii="Times New Roman" w:hAnsi="Times New Roman" w:cs="Times New Roman"/>
                <w:b/>
                <w:sz w:val="24"/>
                <w:szCs w:val="24"/>
              </w:rPr>
            </w:pPr>
            <w:r w:rsidRPr="00294973">
              <w:rPr>
                <w:rFonts w:ascii="Times New Roman" w:hAnsi="Times New Roman" w:cs="Times New Roman"/>
                <w:b/>
                <w:spacing w:val="-3"/>
                <w:sz w:val="24"/>
                <w:szCs w:val="24"/>
              </w:rPr>
              <w:t>Виды работ</w:t>
            </w:r>
          </w:p>
        </w:tc>
        <w:tc>
          <w:tcPr>
            <w:tcW w:w="1966" w:type="pct"/>
            <w:tcBorders>
              <w:top w:val="single" w:sz="4" w:space="0" w:color="auto"/>
              <w:left w:val="single" w:sz="4" w:space="0" w:color="auto"/>
              <w:bottom w:val="single" w:sz="4" w:space="0" w:color="auto"/>
              <w:right w:val="single" w:sz="4" w:space="0" w:color="auto"/>
            </w:tcBorders>
            <w:vAlign w:val="center"/>
          </w:tcPr>
          <w:p w:rsidR="003E1418" w:rsidRPr="00294973" w:rsidRDefault="003E1418" w:rsidP="008B79B3">
            <w:pPr>
              <w:widowControl w:val="0"/>
              <w:tabs>
                <w:tab w:val="left" w:pos="284"/>
              </w:tabs>
              <w:autoSpaceDE w:val="0"/>
              <w:autoSpaceDN w:val="0"/>
              <w:adjustRightInd w:val="0"/>
              <w:spacing w:after="0" w:line="0" w:lineRule="atLeast"/>
              <w:jc w:val="center"/>
              <w:rPr>
                <w:rFonts w:ascii="Times New Roman" w:hAnsi="Times New Roman" w:cs="Times New Roman"/>
                <w:b/>
                <w:sz w:val="24"/>
                <w:szCs w:val="24"/>
              </w:rPr>
            </w:pPr>
            <w:r w:rsidRPr="00294973">
              <w:rPr>
                <w:rFonts w:ascii="Times New Roman" w:hAnsi="Times New Roman" w:cs="Times New Roman"/>
                <w:b/>
                <w:sz w:val="24"/>
                <w:szCs w:val="24"/>
              </w:rPr>
              <w:t>Класс</w:t>
            </w:r>
          </w:p>
        </w:tc>
      </w:tr>
      <w:tr w:rsidR="003E1418" w:rsidRPr="00294973" w:rsidTr="008B79B3">
        <w:trPr>
          <w:trHeight w:val="108"/>
        </w:trPr>
        <w:tc>
          <w:tcPr>
            <w:tcW w:w="3034" w:type="pct"/>
            <w:vMerge/>
            <w:tcBorders>
              <w:left w:val="single" w:sz="4" w:space="0" w:color="auto"/>
              <w:bottom w:val="single" w:sz="4" w:space="0" w:color="auto"/>
              <w:right w:val="single" w:sz="4" w:space="0" w:color="auto"/>
            </w:tcBorders>
          </w:tcPr>
          <w:p w:rsidR="003E1418" w:rsidRPr="00294973" w:rsidRDefault="003E1418" w:rsidP="008B79B3">
            <w:pPr>
              <w:widowControl w:val="0"/>
              <w:tabs>
                <w:tab w:val="left" w:pos="284"/>
              </w:tabs>
              <w:autoSpaceDE w:val="0"/>
              <w:autoSpaceDN w:val="0"/>
              <w:adjustRightInd w:val="0"/>
              <w:spacing w:after="0" w:line="0" w:lineRule="atLeast"/>
              <w:jc w:val="center"/>
              <w:rPr>
                <w:rFonts w:ascii="Times New Roman" w:hAnsi="Times New Roman" w:cs="Times New Roman"/>
                <w:spacing w:val="-3"/>
                <w:sz w:val="24"/>
                <w:szCs w:val="24"/>
              </w:rPr>
            </w:pPr>
          </w:p>
        </w:tc>
        <w:tc>
          <w:tcPr>
            <w:tcW w:w="1966" w:type="pct"/>
            <w:tcBorders>
              <w:top w:val="single" w:sz="4" w:space="0" w:color="auto"/>
              <w:left w:val="single" w:sz="4" w:space="0" w:color="auto"/>
              <w:bottom w:val="single" w:sz="4" w:space="0" w:color="auto"/>
              <w:right w:val="single" w:sz="4" w:space="0" w:color="auto"/>
            </w:tcBorders>
          </w:tcPr>
          <w:p w:rsidR="003E1418" w:rsidRPr="00294973" w:rsidRDefault="003E1418" w:rsidP="008B79B3">
            <w:pPr>
              <w:widowControl w:val="0"/>
              <w:tabs>
                <w:tab w:val="left" w:pos="284"/>
              </w:tabs>
              <w:autoSpaceDE w:val="0"/>
              <w:autoSpaceDN w:val="0"/>
              <w:adjustRightInd w:val="0"/>
              <w:spacing w:after="0" w:line="0" w:lineRule="atLeast"/>
              <w:jc w:val="center"/>
              <w:rPr>
                <w:rFonts w:ascii="Times New Roman" w:hAnsi="Times New Roman" w:cs="Times New Roman"/>
                <w:b/>
                <w:sz w:val="24"/>
                <w:szCs w:val="24"/>
                <w:lang w:val="en-US"/>
              </w:rPr>
            </w:pPr>
            <w:r>
              <w:rPr>
                <w:rFonts w:ascii="Times New Roman" w:hAnsi="Times New Roman" w:cs="Times New Roman"/>
                <w:b/>
                <w:spacing w:val="-7"/>
                <w:sz w:val="24"/>
                <w:szCs w:val="24"/>
                <w:lang w:val="en-US"/>
              </w:rPr>
              <w:t>IX</w:t>
            </w:r>
          </w:p>
        </w:tc>
      </w:tr>
      <w:tr w:rsidR="003E1418" w:rsidRPr="00294973" w:rsidTr="008B79B3">
        <w:trPr>
          <w:trHeight w:val="275"/>
        </w:trPr>
        <w:tc>
          <w:tcPr>
            <w:tcW w:w="3034" w:type="pct"/>
            <w:tcBorders>
              <w:top w:val="single" w:sz="4" w:space="0" w:color="auto"/>
              <w:left w:val="single" w:sz="4" w:space="0" w:color="auto"/>
              <w:bottom w:val="single" w:sz="4" w:space="0" w:color="auto"/>
              <w:right w:val="single" w:sz="4" w:space="0" w:color="auto"/>
            </w:tcBorders>
          </w:tcPr>
          <w:p w:rsidR="003E1418" w:rsidRPr="00CD08B0" w:rsidRDefault="003E1418" w:rsidP="008B79B3">
            <w:pPr>
              <w:widowControl w:val="0"/>
              <w:tabs>
                <w:tab w:val="left" w:pos="284"/>
              </w:tabs>
              <w:autoSpaceDE w:val="0"/>
              <w:autoSpaceDN w:val="0"/>
              <w:adjustRightInd w:val="0"/>
              <w:spacing w:after="0" w:line="0" w:lineRule="atLeast"/>
              <w:rPr>
                <w:rFonts w:ascii="Times New Roman" w:hAnsi="Times New Roman" w:cs="Times New Roman"/>
                <w:bCs/>
                <w:sz w:val="28"/>
                <w:szCs w:val="24"/>
              </w:rPr>
            </w:pPr>
            <w:r w:rsidRPr="00CD08B0">
              <w:rPr>
                <w:rFonts w:ascii="Times New Roman" w:hAnsi="Times New Roman" w:cs="Times New Roman"/>
                <w:spacing w:val="-3"/>
                <w:sz w:val="28"/>
                <w:szCs w:val="24"/>
              </w:rPr>
              <w:t>Диктанты</w:t>
            </w:r>
          </w:p>
        </w:tc>
        <w:tc>
          <w:tcPr>
            <w:tcW w:w="1966" w:type="pct"/>
            <w:tcBorders>
              <w:top w:val="single" w:sz="4" w:space="0" w:color="auto"/>
              <w:left w:val="single" w:sz="4" w:space="0" w:color="auto"/>
              <w:bottom w:val="single" w:sz="4" w:space="0" w:color="auto"/>
              <w:right w:val="single" w:sz="4" w:space="0" w:color="auto"/>
            </w:tcBorders>
          </w:tcPr>
          <w:p w:rsidR="003E1418" w:rsidRPr="00CD08B0" w:rsidRDefault="000B7C1D" w:rsidP="008B79B3">
            <w:pPr>
              <w:widowControl w:val="0"/>
              <w:tabs>
                <w:tab w:val="left" w:pos="284"/>
              </w:tabs>
              <w:autoSpaceDE w:val="0"/>
              <w:autoSpaceDN w:val="0"/>
              <w:adjustRightInd w:val="0"/>
              <w:spacing w:after="0" w:line="0" w:lineRule="atLeast"/>
              <w:jc w:val="center"/>
              <w:rPr>
                <w:rFonts w:ascii="Times New Roman" w:hAnsi="Times New Roman" w:cs="Times New Roman"/>
                <w:bCs/>
                <w:sz w:val="28"/>
                <w:szCs w:val="24"/>
              </w:rPr>
            </w:pPr>
            <w:r w:rsidRPr="00CD08B0">
              <w:rPr>
                <w:rFonts w:ascii="Times New Roman" w:hAnsi="Times New Roman" w:cs="Times New Roman"/>
                <w:bCs/>
                <w:sz w:val="28"/>
                <w:szCs w:val="24"/>
              </w:rPr>
              <w:t>1</w:t>
            </w:r>
          </w:p>
        </w:tc>
      </w:tr>
      <w:tr w:rsidR="003E1418" w:rsidRPr="00294973" w:rsidTr="008B79B3">
        <w:trPr>
          <w:trHeight w:val="269"/>
        </w:trPr>
        <w:tc>
          <w:tcPr>
            <w:tcW w:w="3034" w:type="pct"/>
            <w:tcBorders>
              <w:top w:val="single" w:sz="4" w:space="0" w:color="auto"/>
              <w:left w:val="single" w:sz="4" w:space="0" w:color="auto"/>
              <w:bottom w:val="single" w:sz="4" w:space="0" w:color="auto"/>
              <w:right w:val="single" w:sz="4" w:space="0" w:color="auto"/>
            </w:tcBorders>
          </w:tcPr>
          <w:p w:rsidR="003E1418" w:rsidRPr="00CD08B0" w:rsidRDefault="003E1418" w:rsidP="008B79B3">
            <w:pPr>
              <w:widowControl w:val="0"/>
              <w:tabs>
                <w:tab w:val="left" w:pos="284"/>
              </w:tabs>
              <w:autoSpaceDE w:val="0"/>
              <w:autoSpaceDN w:val="0"/>
              <w:adjustRightInd w:val="0"/>
              <w:spacing w:after="0" w:line="0" w:lineRule="atLeast"/>
              <w:rPr>
                <w:rFonts w:ascii="Times New Roman" w:hAnsi="Times New Roman" w:cs="Times New Roman"/>
                <w:bCs/>
                <w:sz w:val="28"/>
                <w:szCs w:val="24"/>
              </w:rPr>
            </w:pPr>
            <w:r w:rsidRPr="00CD08B0">
              <w:rPr>
                <w:rFonts w:ascii="Times New Roman" w:hAnsi="Times New Roman" w:cs="Times New Roman"/>
                <w:spacing w:val="-2"/>
                <w:sz w:val="28"/>
                <w:szCs w:val="24"/>
              </w:rPr>
              <w:t>Сочинения</w:t>
            </w:r>
          </w:p>
        </w:tc>
        <w:tc>
          <w:tcPr>
            <w:tcW w:w="1966" w:type="pct"/>
            <w:tcBorders>
              <w:top w:val="single" w:sz="4" w:space="0" w:color="auto"/>
              <w:left w:val="single" w:sz="4" w:space="0" w:color="auto"/>
              <w:bottom w:val="single" w:sz="4" w:space="0" w:color="auto"/>
              <w:right w:val="single" w:sz="4" w:space="0" w:color="auto"/>
            </w:tcBorders>
          </w:tcPr>
          <w:p w:rsidR="003E1418" w:rsidRPr="00CD08B0" w:rsidRDefault="005B354A" w:rsidP="008B79B3">
            <w:pPr>
              <w:widowControl w:val="0"/>
              <w:tabs>
                <w:tab w:val="left" w:pos="284"/>
              </w:tabs>
              <w:autoSpaceDE w:val="0"/>
              <w:autoSpaceDN w:val="0"/>
              <w:adjustRightInd w:val="0"/>
              <w:spacing w:after="0" w:line="0" w:lineRule="atLeast"/>
              <w:jc w:val="center"/>
              <w:rPr>
                <w:rFonts w:ascii="Times New Roman" w:hAnsi="Times New Roman" w:cs="Times New Roman"/>
                <w:bCs/>
                <w:sz w:val="28"/>
                <w:szCs w:val="24"/>
              </w:rPr>
            </w:pPr>
            <w:r w:rsidRPr="00CD08B0">
              <w:rPr>
                <w:rFonts w:ascii="Times New Roman" w:hAnsi="Times New Roman" w:cs="Times New Roman"/>
                <w:bCs/>
                <w:sz w:val="28"/>
                <w:szCs w:val="24"/>
              </w:rPr>
              <w:t>5</w:t>
            </w:r>
          </w:p>
        </w:tc>
      </w:tr>
      <w:tr w:rsidR="003E1418" w:rsidRPr="00294973" w:rsidTr="008B79B3">
        <w:trPr>
          <w:trHeight w:val="280"/>
        </w:trPr>
        <w:tc>
          <w:tcPr>
            <w:tcW w:w="3034" w:type="pct"/>
            <w:tcBorders>
              <w:top w:val="single" w:sz="4" w:space="0" w:color="auto"/>
              <w:left w:val="single" w:sz="4" w:space="0" w:color="auto"/>
              <w:bottom w:val="single" w:sz="4" w:space="0" w:color="auto"/>
              <w:right w:val="single" w:sz="4" w:space="0" w:color="auto"/>
            </w:tcBorders>
          </w:tcPr>
          <w:p w:rsidR="003E1418" w:rsidRPr="00CD08B0" w:rsidRDefault="003E1418" w:rsidP="008B79B3">
            <w:pPr>
              <w:widowControl w:val="0"/>
              <w:tabs>
                <w:tab w:val="left" w:pos="284"/>
              </w:tabs>
              <w:autoSpaceDE w:val="0"/>
              <w:autoSpaceDN w:val="0"/>
              <w:adjustRightInd w:val="0"/>
              <w:spacing w:after="0" w:line="0" w:lineRule="atLeast"/>
              <w:rPr>
                <w:rFonts w:ascii="Times New Roman" w:hAnsi="Times New Roman" w:cs="Times New Roman"/>
                <w:spacing w:val="-2"/>
                <w:sz w:val="28"/>
                <w:szCs w:val="24"/>
                <w:lang w:val="en-US"/>
              </w:rPr>
            </w:pPr>
            <w:r w:rsidRPr="00CD08B0">
              <w:rPr>
                <w:rFonts w:ascii="Times New Roman" w:hAnsi="Times New Roman" w:cs="Times New Roman"/>
                <w:spacing w:val="-2"/>
                <w:sz w:val="28"/>
                <w:szCs w:val="24"/>
              </w:rPr>
              <w:t>Тест</w:t>
            </w:r>
          </w:p>
        </w:tc>
        <w:tc>
          <w:tcPr>
            <w:tcW w:w="1966" w:type="pct"/>
            <w:tcBorders>
              <w:top w:val="single" w:sz="4" w:space="0" w:color="auto"/>
              <w:left w:val="single" w:sz="4" w:space="0" w:color="auto"/>
              <w:bottom w:val="single" w:sz="4" w:space="0" w:color="auto"/>
              <w:right w:val="single" w:sz="4" w:space="0" w:color="auto"/>
            </w:tcBorders>
          </w:tcPr>
          <w:p w:rsidR="003E1418" w:rsidRPr="00CD08B0" w:rsidRDefault="005B354A" w:rsidP="008B79B3">
            <w:pPr>
              <w:widowControl w:val="0"/>
              <w:tabs>
                <w:tab w:val="left" w:pos="284"/>
              </w:tabs>
              <w:autoSpaceDE w:val="0"/>
              <w:autoSpaceDN w:val="0"/>
              <w:adjustRightInd w:val="0"/>
              <w:spacing w:after="0" w:line="0" w:lineRule="atLeast"/>
              <w:jc w:val="center"/>
              <w:rPr>
                <w:rFonts w:ascii="Times New Roman" w:hAnsi="Times New Roman" w:cs="Times New Roman"/>
                <w:bCs/>
                <w:sz w:val="28"/>
                <w:szCs w:val="24"/>
              </w:rPr>
            </w:pPr>
            <w:r w:rsidRPr="00CD08B0">
              <w:rPr>
                <w:rFonts w:ascii="Times New Roman" w:hAnsi="Times New Roman" w:cs="Times New Roman"/>
                <w:bCs/>
                <w:sz w:val="28"/>
                <w:szCs w:val="24"/>
              </w:rPr>
              <w:t>1</w:t>
            </w:r>
          </w:p>
        </w:tc>
      </w:tr>
      <w:tr w:rsidR="003E1418" w:rsidRPr="00294973" w:rsidTr="008B79B3">
        <w:trPr>
          <w:trHeight w:val="129"/>
        </w:trPr>
        <w:tc>
          <w:tcPr>
            <w:tcW w:w="3034" w:type="pct"/>
            <w:tcBorders>
              <w:top w:val="single" w:sz="4" w:space="0" w:color="auto"/>
              <w:left w:val="single" w:sz="4" w:space="0" w:color="auto"/>
              <w:bottom w:val="single" w:sz="4" w:space="0" w:color="auto"/>
              <w:right w:val="single" w:sz="4" w:space="0" w:color="auto"/>
            </w:tcBorders>
          </w:tcPr>
          <w:p w:rsidR="003E1418" w:rsidRPr="00CD08B0" w:rsidRDefault="005B354A" w:rsidP="008B79B3">
            <w:pPr>
              <w:widowControl w:val="0"/>
              <w:tabs>
                <w:tab w:val="left" w:pos="284"/>
              </w:tabs>
              <w:autoSpaceDE w:val="0"/>
              <w:autoSpaceDN w:val="0"/>
              <w:adjustRightInd w:val="0"/>
              <w:spacing w:after="0" w:line="0" w:lineRule="atLeast"/>
              <w:rPr>
                <w:rFonts w:ascii="Times New Roman" w:hAnsi="Times New Roman" w:cs="Times New Roman"/>
                <w:spacing w:val="-2"/>
                <w:sz w:val="28"/>
                <w:szCs w:val="24"/>
              </w:rPr>
            </w:pPr>
            <w:r w:rsidRPr="00CD08B0">
              <w:rPr>
                <w:rFonts w:ascii="Times New Roman" w:hAnsi="Times New Roman" w:cs="Times New Roman"/>
                <w:spacing w:val="-2"/>
                <w:sz w:val="28"/>
                <w:szCs w:val="24"/>
              </w:rPr>
              <w:t>Изложение</w:t>
            </w:r>
          </w:p>
        </w:tc>
        <w:tc>
          <w:tcPr>
            <w:tcW w:w="1966" w:type="pct"/>
            <w:tcBorders>
              <w:top w:val="single" w:sz="4" w:space="0" w:color="auto"/>
              <w:left w:val="single" w:sz="4" w:space="0" w:color="auto"/>
              <w:bottom w:val="single" w:sz="4" w:space="0" w:color="auto"/>
              <w:right w:val="single" w:sz="4" w:space="0" w:color="auto"/>
            </w:tcBorders>
          </w:tcPr>
          <w:p w:rsidR="003E1418" w:rsidRPr="00CD08B0" w:rsidRDefault="005B354A" w:rsidP="008B79B3">
            <w:pPr>
              <w:widowControl w:val="0"/>
              <w:tabs>
                <w:tab w:val="left" w:pos="284"/>
              </w:tabs>
              <w:autoSpaceDE w:val="0"/>
              <w:autoSpaceDN w:val="0"/>
              <w:adjustRightInd w:val="0"/>
              <w:spacing w:after="0" w:line="0" w:lineRule="atLeast"/>
              <w:jc w:val="center"/>
              <w:rPr>
                <w:rFonts w:ascii="Times New Roman" w:hAnsi="Times New Roman" w:cs="Times New Roman"/>
                <w:bCs/>
                <w:sz w:val="28"/>
                <w:szCs w:val="24"/>
              </w:rPr>
            </w:pPr>
            <w:r w:rsidRPr="00CD08B0">
              <w:rPr>
                <w:rFonts w:ascii="Times New Roman" w:hAnsi="Times New Roman" w:cs="Times New Roman"/>
                <w:bCs/>
                <w:sz w:val="28"/>
                <w:szCs w:val="24"/>
              </w:rPr>
              <w:t>6</w:t>
            </w:r>
          </w:p>
        </w:tc>
      </w:tr>
      <w:tr w:rsidR="003E1418" w:rsidRPr="00294973" w:rsidTr="008B79B3">
        <w:trPr>
          <w:trHeight w:val="129"/>
        </w:trPr>
        <w:tc>
          <w:tcPr>
            <w:tcW w:w="3034" w:type="pct"/>
            <w:tcBorders>
              <w:top w:val="single" w:sz="4" w:space="0" w:color="auto"/>
              <w:left w:val="single" w:sz="4" w:space="0" w:color="auto"/>
              <w:bottom w:val="single" w:sz="4" w:space="0" w:color="auto"/>
              <w:right w:val="single" w:sz="4" w:space="0" w:color="auto"/>
            </w:tcBorders>
          </w:tcPr>
          <w:p w:rsidR="003E1418" w:rsidRPr="00CD08B0" w:rsidRDefault="005B354A" w:rsidP="005B354A">
            <w:pPr>
              <w:widowControl w:val="0"/>
              <w:tabs>
                <w:tab w:val="left" w:pos="284"/>
              </w:tabs>
              <w:autoSpaceDE w:val="0"/>
              <w:autoSpaceDN w:val="0"/>
              <w:adjustRightInd w:val="0"/>
              <w:spacing w:after="0" w:line="0" w:lineRule="atLeast"/>
              <w:rPr>
                <w:rFonts w:ascii="Times New Roman" w:hAnsi="Times New Roman" w:cs="Times New Roman"/>
                <w:spacing w:val="-2"/>
                <w:sz w:val="28"/>
                <w:szCs w:val="24"/>
              </w:rPr>
            </w:pPr>
            <w:r w:rsidRPr="00CD08B0">
              <w:rPr>
                <w:rFonts w:ascii="Times New Roman" w:hAnsi="Times New Roman" w:cs="Times New Roman"/>
                <w:spacing w:val="-2"/>
                <w:sz w:val="28"/>
                <w:szCs w:val="24"/>
              </w:rPr>
              <w:t>Из них: Уроки развития речи</w:t>
            </w:r>
          </w:p>
        </w:tc>
        <w:tc>
          <w:tcPr>
            <w:tcW w:w="1966" w:type="pct"/>
            <w:tcBorders>
              <w:top w:val="single" w:sz="4" w:space="0" w:color="auto"/>
              <w:left w:val="single" w:sz="4" w:space="0" w:color="auto"/>
              <w:bottom w:val="single" w:sz="4" w:space="0" w:color="auto"/>
              <w:right w:val="single" w:sz="4" w:space="0" w:color="auto"/>
            </w:tcBorders>
          </w:tcPr>
          <w:p w:rsidR="003E1418" w:rsidRPr="00CD08B0" w:rsidRDefault="005B354A" w:rsidP="008B79B3">
            <w:pPr>
              <w:widowControl w:val="0"/>
              <w:tabs>
                <w:tab w:val="left" w:pos="284"/>
              </w:tabs>
              <w:autoSpaceDE w:val="0"/>
              <w:autoSpaceDN w:val="0"/>
              <w:adjustRightInd w:val="0"/>
              <w:spacing w:after="0" w:line="0" w:lineRule="atLeast"/>
              <w:jc w:val="center"/>
              <w:rPr>
                <w:rFonts w:ascii="Times New Roman" w:hAnsi="Times New Roman" w:cs="Times New Roman"/>
                <w:bCs/>
                <w:sz w:val="28"/>
                <w:szCs w:val="24"/>
              </w:rPr>
            </w:pPr>
            <w:r w:rsidRPr="00CD08B0">
              <w:rPr>
                <w:rFonts w:ascii="Times New Roman" w:hAnsi="Times New Roman" w:cs="Times New Roman"/>
                <w:bCs/>
                <w:sz w:val="28"/>
                <w:szCs w:val="24"/>
              </w:rPr>
              <w:t>11</w:t>
            </w:r>
          </w:p>
        </w:tc>
      </w:tr>
      <w:tr w:rsidR="00CD08B0" w:rsidRPr="00294973" w:rsidTr="008B79B3">
        <w:trPr>
          <w:trHeight w:val="129"/>
        </w:trPr>
        <w:tc>
          <w:tcPr>
            <w:tcW w:w="3034" w:type="pct"/>
            <w:tcBorders>
              <w:top w:val="single" w:sz="4" w:space="0" w:color="auto"/>
              <w:left w:val="single" w:sz="4" w:space="0" w:color="auto"/>
              <w:bottom w:val="single" w:sz="4" w:space="0" w:color="auto"/>
              <w:right w:val="single" w:sz="4" w:space="0" w:color="auto"/>
            </w:tcBorders>
          </w:tcPr>
          <w:p w:rsidR="00CD08B0" w:rsidRPr="00CD08B0" w:rsidRDefault="00CD08B0" w:rsidP="005B354A">
            <w:pPr>
              <w:widowControl w:val="0"/>
              <w:tabs>
                <w:tab w:val="left" w:pos="284"/>
              </w:tabs>
              <w:autoSpaceDE w:val="0"/>
              <w:autoSpaceDN w:val="0"/>
              <w:adjustRightInd w:val="0"/>
              <w:spacing w:after="0" w:line="0" w:lineRule="atLeast"/>
              <w:rPr>
                <w:rFonts w:ascii="Times New Roman" w:hAnsi="Times New Roman" w:cs="Times New Roman"/>
                <w:spacing w:val="-2"/>
                <w:sz w:val="28"/>
                <w:szCs w:val="24"/>
              </w:rPr>
            </w:pPr>
            <w:r>
              <w:rPr>
                <w:rFonts w:ascii="Times New Roman" w:hAnsi="Times New Roman" w:cs="Times New Roman"/>
                <w:spacing w:val="-2"/>
                <w:sz w:val="28"/>
                <w:szCs w:val="24"/>
              </w:rPr>
              <w:t>Зачеты</w:t>
            </w:r>
          </w:p>
        </w:tc>
        <w:tc>
          <w:tcPr>
            <w:tcW w:w="1966" w:type="pct"/>
            <w:tcBorders>
              <w:top w:val="single" w:sz="4" w:space="0" w:color="auto"/>
              <w:left w:val="single" w:sz="4" w:space="0" w:color="auto"/>
              <w:bottom w:val="single" w:sz="4" w:space="0" w:color="auto"/>
              <w:right w:val="single" w:sz="4" w:space="0" w:color="auto"/>
            </w:tcBorders>
          </w:tcPr>
          <w:p w:rsidR="00CD08B0" w:rsidRPr="00CD08B0" w:rsidRDefault="00CD08B0" w:rsidP="008B79B3">
            <w:pPr>
              <w:widowControl w:val="0"/>
              <w:tabs>
                <w:tab w:val="left" w:pos="284"/>
              </w:tabs>
              <w:autoSpaceDE w:val="0"/>
              <w:autoSpaceDN w:val="0"/>
              <w:adjustRightInd w:val="0"/>
              <w:spacing w:after="0" w:line="0" w:lineRule="atLeast"/>
              <w:jc w:val="center"/>
              <w:rPr>
                <w:rFonts w:ascii="Times New Roman" w:hAnsi="Times New Roman" w:cs="Times New Roman"/>
                <w:bCs/>
                <w:sz w:val="28"/>
                <w:szCs w:val="24"/>
              </w:rPr>
            </w:pPr>
            <w:r>
              <w:rPr>
                <w:rFonts w:ascii="Times New Roman" w:hAnsi="Times New Roman" w:cs="Times New Roman"/>
                <w:bCs/>
                <w:sz w:val="28"/>
                <w:szCs w:val="24"/>
              </w:rPr>
              <w:t>4</w:t>
            </w:r>
          </w:p>
        </w:tc>
      </w:tr>
    </w:tbl>
    <w:p w:rsidR="003E1418" w:rsidRPr="00294973" w:rsidRDefault="003E1418" w:rsidP="003E1418">
      <w:pPr>
        <w:pStyle w:val="a3"/>
        <w:shd w:val="clear" w:color="auto" w:fill="FFFFFF"/>
        <w:tabs>
          <w:tab w:val="left" w:pos="284"/>
        </w:tabs>
        <w:spacing w:after="0" w:line="0" w:lineRule="atLeast"/>
        <w:ind w:left="0"/>
        <w:jc w:val="center"/>
        <w:rPr>
          <w:rFonts w:ascii="Times New Roman" w:hAnsi="Times New Roman" w:cs="Times New Roman"/>
          <w:b/>
          <w:sz w:val="28"/>
          <w:szCs w:val="28"/>
        </w:rPr>
      </w:pPr>
    </w:p>
    <w:p w:rsidR="003E1418" w:rsidRDefault="003E1418"/>
    <w:p w:rsidR="003E1418" w:rsidRDefault="003E1418"/>
    <w:p w:rsidR="001203E2" w:rsidRDefault="001203E2"/>
    <w:p w:rsidR="001203E2" w:rsidRDefault="001203E2"/>
    <w:p w:rsidR="001203E2" w:rsidRDefault="001203E2"/>
    <w:p w:rsidR="001203E2" w:rsidRDefault="001203E2"/>
    <w:p w:rsidR="001203E2" w:rsidRDefault="001203E2"/>
    <w:p w:rsidR="001203E2" w:rsidRDefault="001203E2" w:rsidP="001203E2">
      <w:pPr>
        <w:pStyle w:val="c8"/>
        <w:tabs>
          <w:tab w:val="left" w:pos="284"/>
        </w:tabs>
        <w:spacing w:before="0" w:beforeAutospacing="0" w:after="0" w:afterAutospacing="0" w:line="0" w:lineRule="atLeast"/>
        <w:jc w:val="center"/>
        <w:rPr>
          <w:rStyle w:val="c43"/>
          <w:b/>
          <w:bCs/>
          <w:color w:val="000000"/>
          <w:sz w:val="28"/>
          <w:szCs w:val="28"/>
        </w:rPr>
      </w:pPr>
    </w:p>
    <w:p w:rsidR="001203E2" w:rsidRDefault="001203E2" w:rsidP="001203E2">
      <w:pPr>
        <w:pStyle w:val="c8"/>
        <w:tabs>
          <w:tab w:val="left" w:pos="284"/>
        </w:tabs>
        <w:spacing w:before="0" w:beforeAutospacing="0" w:after="0" w:afterAutospacing="0" w:line="0" w:lineRule="atLeast"/>
        <w:jc w:val="center"/>
        <w:rPr>
          <w:rStyle w:val="c43"/>
          <w:b/>
          <w:bCs/>
          <w:color w:val="000000"/>
          <w:sz w:val="28"/>
          <w:szCs w:val="28"/>
        </w:rPr>
      </w:pPr>
    </w:p>
    <w:p w:rsidR="006C596F" w:rsidRPr="008144F5" w:rsidRDefault="006C596F" w:rsidP="006C596F">
      <w:pPr>
        <w:shd w:val="clear" w:color="auto" w:fill="FFFFFF"/>
        <w:autoSpaceDE w:val="0"/>
        <w:autoSpaceDN w:val="0"/>
        <w:adjustRightInd w:val="0"/>
        <w:spacing w:after="0" w:line="240" w:lineRule="auto"/>
        <w:jc w:val="center"/>
        <w:rPr>
          <w:rFonts w:ascii="Times New Roman" w:hAnsi="Times New Roman" w:cs="Times New Roman"/>
          <w:b/>
          <w:sz w:val="28"/>
          <w:szCs w:val="24"/>
        </w:rPr>
      </w:pPr>
      <w:r w:rsidRPr="008144F5">
        <w:rPr>
          <w:rFonts w:ascii="Times New Roman" w:hAnsi="Times New Roman" w:cs="Times New Roman"/>
          <w:b/>
          <w:sz w:val="28"/>
          <w:szCs w:val="24"/>
        </w:rPr>
        <w:lastRenderedPageBreak/>
        <w:t>Содержание программы</w:t>
      </w:r>
    </w:p>
    <w:p w:rsidR="006C596F" w:rsidRPr="008144F5" w:rsidRDefault="006C596F" w:rsidP="006C596F">
      <w:pPr>
        <w:shd w:val="clear" w:color="auto" w:fill="FFFFFF"/>
        <w:autoSpaceDE w:val="0"/>
        <w:autoSpaceDN w:val="0"/>
        <w:adjustRightInd w:val="0"/>
        <w:spacing w:after="0" w:line="240" w:lineRule="auto"/>
        <w:jc w:val="center"/>
        <w:rPr>
          <w:rFonts w:ascii="Times New Roman" w:hAnsi="Times New Roman" w:cs="Times New Roman"/>
          <w:b/>
          <w:sz w:val="28"/>
          <w:szCs w:val="24"/>
        </w:rPr>
      </w:pPr>
      <w:r w:rsidRPr="008144F5">
        <w:rPr>
          <w:rFonts w:ascii="Times New Roman" w:hAnsi="Times New Roman" w:cs="Times New Roman"/>
          <w:b/>
          <w:sz w:val="28"/>
          <w:szCs w:val="24"/>
        </w:rPr>
        <w:t>(70 ч)</w:t>
      </w:r>
    </w:p>
    <w:p w:rsidR="006C596F" w:rsidRPr="006C596F" w:rsidRDefault="006C596F" w:rsidP="006C596F">
      <w:pPr>
        <w:pStyle w:val="a3"/>
        <w:numPr>
          <w:ilvl w:val="1"/>
          <w:numId w:val="7"/>
        </w:numPr>
        <w:tabs>
          <w:tab w:val="clear" w:pos="1080"/>
        </w:tabs>
        <w:spacing w:after="0" w:line="270" w:lineRule="atLeast"/>
        <w:ind w:left="0" w:firstLine="0"/>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b/>
          <w:bCs/>
          <w:color w:val="000000"/>
          <w:sz w:val="28"/>
          <w:szCs w:val="28"/>
        </w:rPr>
        <w:t>Международное значение русского языка (1 ч)</w:t>
      </w:r>
    </w:p>
    <w:p w:rsidR="006C596F" w:rsidRPr="006C596F" w:rsidRDefault="006C596F" w:rsidP="006C596F">
      <w:pPr>
        <w:pStyle w:val="a3"/>
        <w:numPr>
          <w:ilvl w:val="1"/>
          <w:numId w:val="7"/>
        </w:numPr>
        <w:tabs>
          <w:tab w:val="clear" w:pos="1080"/>
        </w:tabs>
        <w:spacing w:after="0" w:line="270" w:lineRule="atLeast"/>
        <w:ind w:left="0" w:firstLine="0"/>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b/>
          <w:bCs/>
          <w:color w:val="000000"/>
          <w:sz w:val="28"/>
          <w:szCs w:val="28"/>
        </w:rPr>
        <w:t>Повторение пройденного в 5 - 8 классах (</w:t>
      </w:r>
      <w:r w:rsidR="008144F5">
        <w:rPr>
          <w:rFonts w:ascii="Times New Roman" w:eastAsia="Times New Roman" w:hAnsi="Times New Roman" w:cs="Times New Roman"/>
          <w:b/>
          <w:bCs/>
          <w:color w:val="000000"/>
          <w:sz w:val="28"/>
          <w:szCs w:val="28"/>
        </w:rPr>
        <w:t>6</w:t>
      </w:r>
      <w:r w:rsidRPr="006C596F">
        <w:rPr>
          <w:rFonts w:ascii="Times New Roman" w:eastAsia="Times New Roman" w:hAnsi="Times New Roman" w:cs="Times New Roman"/>
          <w:b/>
          <w:bCs/>
          <w:color w:val="000000"/>
          <w:sz w:val="28"/>
          <w:szCs w:val="28"/>
        </w:rPr>
        <w:t xml:space="preserve"> ч)</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Анализ текста, его стиля, средств связи его частей.</w:t>
      </w:r>
    </w:p>
    <w:p w:rsidR="006C596F" w:rsidRPr="006C596F" w:rsidRDefault="006C596F" w:rsidP="006C596F">
      <w:pPr>
        <w:pStyle w:val="a3"/>
        <w:numPr>
          <w:ilvl w:val="1"/>
          <w:numId w:val="7"/>
        </w:numPr>
        <w:tabs>
          <w:tab w:val="clear" w:pos="1080"/>
        </w:tabs>
        <w:spacing w:after="0" w:line="270" w:lineRule="atLeast"/>
        <w:ind w:left="0" w:firstLine="0"/>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b/>
          <w:bCs/>
          <w:color w:val="000000"/>
          <w:sz w:val="28"/>
          <w:szCs w:val="28"/>
        </w:rPr>
        <w:t>Сложное предложение. Культура речи</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xml:space="preserve">а) </w:t>
      </w:r>
      <w:r w:rsidRPr="006C596F">
        <w:rPr>
          <w:rFonts w:ascii="Times New Roman" w:eastAsia="Times New Roman" w:hAnsi="Times New Roman" w:cs="Times New Roman"/>
          <w:b/>
          <w:bCs/>
          <w:color w:val="000000"/>
          <w:sz w:val="28"/>
          <w:szCs w:val="28"/>
        </w:rPr>
        <w:t>Сложные предложения (1 ч)</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xml:space="preserve">б) </w:t>
      </w:r>
      <w:r w:rsidRPr="006C596F">
        <w:rPr>
          <w:rFonts w:ascii="Times New Roman" w:eastAsia="Times New Roman" w:hAnsi="Times New Roman" w:cs="Times New Roman"/>
          <w:b/>
          <w:bCs/>
          <w:color w:val="000000"/>
          <w:sz w:val="28"/>
          <w:szCs w:val="28"/>
        </w:rPr>
        <w:t>Союзные сложные предложения.  (6 ч)</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xml:space="preserve">в) </w:t>
      </w:r>
      <w:r w:rsidRPr="006C596F">
        <w:rPr>
          <w:rFonts w:ascii="Times New Roman" w:eastAsia="Times New Roman" w:hAnsi="Times New Roman" w:cs="Times New Roman"/>
          <w:b/>
          <w:bCs/>
          <w:color w:val="000000"/>
          <w:sz w:val="28"/>
          <w:szCs w:val="28"/>
        </w:rPr>
        <w:t>Сложносочиненные предложения (</w:t>
      </w:r>
      <w:r w:rsidR="008144F5">
        <w:rPr>
          <w:rFonts w:ascii="Times New Roman" w:eastAsia="Times New Roman" w:hAnsi="Times New Roman" w:cs="Times New Roman"/>
          <w:b/>
          <w:bCs/>
          <w:color w:val="000000"/>
          <w:sz w:val="28"/>
          <w:szCs w:val="28"/>
        </w:rPr>
        <w:t>7</w:t>
      </w:r>
      <w:r w:rsidRPr="006C596F">
        <w:rPr>
          <w:rFonts w:ascii="Times New Roman" w:eastAsia="Times New Roman" w:hAnsi="Times New Roman" w:cs="Times New Roman"/>
          <w:b/>
          <w:bCs/>
          <w:color w:val="000000"/>
          <w:sz w:val="28"/>
          <w:szCs w:val="28"/>
        </w:rPr>
        <w:t xml:space="preserve"> ч)</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 xml:space="preserve">Синтаксические синонимы сложносочиненных предложений, их </w:t>
      </w:r>
      <w:proofErr w:type="spellStart"/>
      <w:r w:rsidRPr="006C596F">
        <w:rPr>
          <w:rFonts w:ascii="Times New Roman" w:eastAsia="Times New Roman" w:hAnsi="Times New Roman" w:cs="Times New Roman"/>
          <w:color w:val="000000"/>
          <w:sz w:val="28"/>
          <w:szCs w:val="28"/>
        </w:rPr>
        <w:t>текстообразующая</w:t>
      </w:r>
      <w:proofErr w:type="spellEnd"/>
      <w:r w:rsidRPr="006C596F">
        <w:rPr>
          <w:rFonts w:ascii="Times New Roman" w:eastAsia="Times New Roman" w:hAnsi="Times New Roman" w:cs="Times New Roman"/>
          <w:color w:val="000000"/>
          <w:sz w:val="28"/>
          <w:szCs w:val="28"/>
        </w:rPr>
        <w:t xml:space="preserve"> роль.</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Авторское употребление знаков препинания.</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II. Умение интонационно правильно произносить сложносочиненные предложения.</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III. Рецензия на литературное произведение, спектакль, кинофильм.</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xml:space="preserve">г) </w:t>
      </w:r>
      <w:r w:rsidRPr="006C596F">
        <w:rPr>
          <w:rFonts w:ascii="Times New Roman" w:eastAsia="Times New Roman" w:hAnsi="Times New Roman" w:cs="Times New Roman"/>
          <w:b/>
          <w:bCs/>
          <w:color w:val="000000"/>
          <w:sz w:val="28"/>
          <w:szCs w:val="28"/>
        </w:rPr>
        <w:t>Сложноподчиненные предложения (</w:t>
      </w:r>
      <w:r w:rsidR="008144F5">
        <w:rPr>
          <w:rFonts w:ascii="Times New Roman" w:eastAsia="Times New Roman" w:hAnsi="Times New Roman" w:cs="Times New Roman"/>
          <w:b/>
          <w:bCs/>
          <w:color w:val="000000"/>
          <w:sz w:val="28"/>
          <w:szCs w:val="28"/>
        </w:rPr>
        <w:t>23</w:t>
      </w:r>
      <w:r w:rsidRPr="006C596F">
        <w:rPr>
          <w:rFonts w:ascii="Times New Roman" w:eastAsia="Times New Roman" w:hAnsi="Times New Roman" w:cs="Times New Roman"/>
          <w:b/>
          <w:bCs/>
          <w:color w:val="000000"/>
          <w:sz w:val="28"/>
          <w:szCs w:val="28"/>
        </w:rPr>
        <w:t xml:space="preserve"> ч)</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Типичные речевые сферы применения сложноподчиненных предложений.</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Сложноподчиненные предложения с несколькими придаточными; знаки препинания в них.</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 xml:space="preserve">Синтаксические синонимы сложноподчиненных предложений, их </w:t>
      </w:r>
      <w:proofErr w:type="spellStart"/>
      <w:r w:rsidRPr="006C596F">
        <w:rPr>
          <w:rFonts w:ascii="Times New Roman" w:eastAsia="Times New Roman" w:hAnsi="Times New Roman" w:cs="Times New Roman"/>
          <w:color w:val="000000"/>
          <w:sz w:val="28"/>
          <w:szCs w:val="28"/>
        </w:rPr>
        <w:t>текстообразующая</w:t>
      </w:r>
      <w:proofErr w:type="spellEnd"/>
      <w:r w:rsidRPr="006C596F">
        <w:rPr>
          <w:rFonts w:ascii="Times New Roman" w:eastAsia="Times New Roman" w:hAnsi="Times New Roman" w:cs="Times New Roman"/>
          <w:color w:val="000000"/>
          <w:sz w:val="28"/>
          <w:szCs w:val="28"/>
        </w:rPr>
        <w:t xml:space="preserve"> роль.</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II. Умение использовать в речи сложноподчиненные предложения и простые с обособленными второстепенными членами как синтаксические синонимы.</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III. Академическое красноречие и его виды, строение и языковые особенности. Сообщение на лингвистическую тему.</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Деловые документы (автобиография, заявление).</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xml:space="preserve">д) </w:t>
      </w:r>
      <w:r w:rsidRPr="006C596F">
        <w:rPr>
          <w:rFonts w:ascii="Times New Roman" w:eastAsia="Times New Roman" w:hAnsi="Times New Roman" w:cs="Times New Roman"/>
          <w:b/>
          <w:bCs/>
          <w:color w:val="000000"/>
          <w:sz w:val="28"/>
          <w:szCs w:val="28"/>
        </w:rPr>
        <w:t>Бессоюзные сложные предложения (</w:t>
      </w:r>
      <w:r w:rsidR="008144F5">
        <w:rPr>
          <w:rFonts w:ascii="Times New Roman" w:eastAsia="Times New Roman" w:hAnsi="Times New Roman" w:cs="Times New Roman"/>
          <w:b/>
          <w:bCs/>
          <w:color w:val="000000"/>
          <w:sz w:val="28"/>
          <w:szCs w:val="28"/>
        </w:rPr>
        <w:t>7</w:t>
      </w:r>
      <w:r w:rsidRPr="006C596F">
        <w:rPr>
          <w:rFonts w:ascii="Times New Roman" w:eastAsia="Times New Roman" w:hAnsi="Times New Roman" w:cs="Times New Roman"/>
          <w:b/>
          <w:bCs/>
          <w:color w:val="000000"/>
          <w:sz w:val="28"/>
          <w:szCs w:val="28"/>
        </w:rPr>
        <w:t xml:space="preserve"> ч)</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 xml:space="preserve">Синтаксические синонимы бессоюзных сложных предложений, их </w:t>
      </w:r>
      <w:proofErr w:type="spellStart"/>
      <w:r w:rsidRPr="006C596F">
        <w:rPr>
          <w:rFonts w:ascii="Times New Roman" w:eastAsia="Times New Roman" w:hAnsi="Times New Roman" w:cs="Times New Roman"/>
          <w:color w:val="000000"/>
          <w:sz w:val="28"/>
          <w:szCs w:val="28"/>
        </w:rPr>
        <w:t>текстообразующая</w:t>
      </w:r>
      <w:proofErr w:type="spellEnd"/>
      <w:r w:rsidRPr="006C596F">
        <w:rPr>
          <w:rFonts w:ascii="Times New Roman" w:eastAsia="Times New Roman" w:hAnsi="Times New Roman" w:cs="Times New Roman"/>
          <w:color w:val="000000"/>
          <w:sz w:val="28"/>
          <w:szCs w:val="28"/>
        </w:rPr>
        <w:t xml:space="preserve"> роль.</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 xml:space="preserve">II. Умение передавать с помощью интонации </w:t>
      </w:r>
      <w:proofErr w:type="gramStart"/>
      <w:r w:rsidRPr="006C596F">
        <w:rPr>
          <w:rFonts w:ascii="Times New Roman" w:eastAsia="Times New Roman" w:hAnsi="Times New Roman" w:cs="Times New Roman"/>
          <w:color w:val="000000"/>
          <w:sz w:val="28"/>
          <w:szCs w:val="28"/>
        </w:rPr>
        <w:t>раз- личные</w:t>
      </w:r>
      <w:proofErr w:type="gramEnd"/>
      <w:r w:rsidRPr="006C596F">
        <w:rPr>
          <w:rFonts w:ascii="Times New Roman" w:eastAsia="Times New Roman" w:hAnsi="Times New Roman" w:cs="Times New Roman"/>
          <w:color w:val="000000"/>
          <w:sz w:val="28"/>
          <w:szCs w:val="28"/>
        </w:rPr>
        <w:t xml:space="preserve"> смысловые отношения между частями бессоюзного сложного предложения. Умение </w:t>
      </w:r>
      <w:r w:rsidRPr="006C596F">
        <w:rPr>
          <w:rFonts w:ascii="Times New Roman" w:eastAsia="Times New Roman" w:hAnsi="Times New Roman" w:cs="Times New Roman"/>
          <w:color w:val="000000"/>
          <w:sz w:val="28"/>
          <w:szCs w:val="28"/>
        </w:rPr>
        <w:lastRenderedPageBreak/>
        <w:t>пользоваться синонимическими союзными и бессоюзными сложными предложениями.</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III. Реферат небольшой статьи (фрагмента статьи) на лингвистическую тему.</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xml:space="preserve">е) </w:t>
      </w:r>
      <w:r w:rsidRPr="006C596F">
        <w:rPr>
          <w:rFonts w:ascii="Times New Roman" w:eastAsia="Times New Roman" w:hAnsi="Times New Roman" w:cs="Times New Roman"/>
          <w:b/>
          <w:bCs/>
          <w:color w:val="000000"/>
          <w:sz w:val="28"/>
          <w:szCs w:val="28"/>
        </w:rPr>
        <w:t>Сложные предложения с различными видами связи (</w:t>
      </w:r>
      <w:r w:rsidR="008144F5">
        <w:rPr>
          <w:rFonts w:ascii="Times New Roman" w:eastAsia="Times New Roman" w:hAnsi="Times New Roman" w:cs="Times New Roman"/>
          <w:b/>
          <w:bCs/>
          <w:color w:val="000000"/>
          <w:sz w:val="28"/>
          <w:szCs w:val="28"/>
        </w:rPr>
        <w:t>8</w:t>
      </w:r>
      <w:r w:rsidRPr="006C596F">
        <w:rPr>
          <w:rFonts w:ascii="Times New Roman" w:eastAsia="Times New Roman" w:hAnsi="Times New Roman" w:cs="Times New Roman"/>
          <w:b/>
          <w:bCs/>
          <w:color w:val="000000"/>
          <w:sz w:val="28"/>
          <w:szCs w:val="28"/>
        </w:rPr>
        <w:t xml:space="preserve"> ч)</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 Различные виды сложных предложений с союзной и бес союзной связью; разделительные знаки препинания в них. Сочетание знаков препинания.</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II. Умение правильно употреблять в речи сложные предложения с различными видами связи.</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III. Конспект статьи (фрагмента статьи) на лингвистическую тему.</w:t>
      </w:r>
    </w:p>
    <w:p w:rsidR="006C596F" w:rsidRPr="001A4D87" w:rsidRDefault="006C596F" w:rsidP="001A4D87">
      <w:pPr>
        <w:pStyle w:val="a3"/>
        <w:numPr>
          <w:ilvl w:val="1"/>
          <w:numId w:val="7"/>
        </w:numPr>
        <w:tabs>
          <w:tab w:val="clear" w:pos="1080"/>
          <w:tab w:val="num" w:pos="720"/>
        </w:tabs>
        <w:spacing w:after="0" w:line="270" w:lineRule="atLeast"/>
        <w:ind w:left="0" w:firstLine="0"/>
        <w:jc w:val="both"/>
        <w:rPr>
          <w:rFonts w:ascii="Times New Roman" w:eastAsia="Times New Roman" w:hAnsi="Times New Roman" w:cs="Times New Roman"/>
          <w:color w:val="000000"/>
          <w:sz w:val="24"/>
          <w:szCs w:val="24"/>
        </w:rPr>
      </w:pPr>
      <w:r w:rsidRPr="001A4D87">
        <w:rPr>
          <w:rFonts w:ascii="Times New Roman" w:eastAsia="Times New Roman" w:hAnsi="Times New Roman" w:cs="Times New Roman"/>
          <w:b/>
          <w:bCs/>
          <w:color w:val="000000"/>
          <w:sz w:val="28"/>
          <w:szCs w:val="28"/>
        </w:rPr>
        <w:t>Систематизация изученного по фонетике, лексике, грамматике и правописанию, культуре речи (</w:t>
      </w:r>
      <w:r w:rsidR="008144F5" w:rsidRPr="001A4D87">
        <w:rPr>
          <w:rFonts w:ascii="Times New Roman" w:eastAsia="Times New Roman" w:hAnsi="Times New Roman" w:cs="Times New Roman"/>
          <w:b/>
          <w:bCs/>
          <w:color w:val="000000"/>
          <w:sz w:val="28"/>
          <w:szCs w:val="28"/>
        </w:rPr>
        <w:t>7</w:t>
      </w:r>
      <w:r w:rsidRPr="001A4D87">
        <w:rPr>
          <w:rFonts w:ascii="Times New Roman" w:eastAsia="Times New Roman" w:hAnsi="Times New Roman" w:cs="Times New Roman"/>
          <w:b/>
          <w:bCs/>
          <w:color w:val="000000"/>
          <w:sz w:val="28"/>
          <w:szCs w:val="28"/>
        </w:rPr>
        <w:t xml:space="preserve"> ч)</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Сочинение публицистического характера на общественные, морально-этические и историко-литературные темы.</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Доклад или реферат на историко-литературную тему (по одному источнику).</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Тезисы статьи (главы книги) на лингвистическую тему.</w:t>
      </w:r>
    </w:p>
    <w:p w:rsidR="006C596F" w:rsidRPr="006C596F" w:rsidRDefault="006C596F" w:rsidP="006C596F">
      <w:pPr>
        <w:spacing w:after="0" w:line="270" w:lineRule="atLeast"/>
        <w:jc w:val="both"/>
        <w:rPr>
          <w:rFonts w:ascii="Times New Roman" w:eastAsia="Times New Roman" w:hAnsi="Times New Roman" w:cs="Times New Roman"/>
          <w:color w:val="000000"/>
          <w:sz w:val="24"/>
          <w:szCs w:val="24"/>
        </w:rPr>
      </w:pPr>
      <w:r w:rsidRPr="006C596F">
        <w:rPr>
          <w:rFonts w:ascii="Times New Roman" w:eastAsia="Times New Roman" w:hAnsi="Times New Roman" w:cs="Times New Roman"/>
          <w:color w:val="000000"/>
          <w:sz w:val="28"/>
          <w:szCs w:val="28"/>
        </w:rPr>
        <w:t>Конспект и тезисный план литературно-критической статьи.</w:t>
      </w:r>
    </w:p>
    <w:p w:rsidR="006C596F" w:rsidRPr="00ED1BBD" w:rsidRDefault="006C596F" w:rsidP="006C596F">
      <w:pPr>
        <w:shd w:val="clear" w:color="auto" w:fill="FFFFFF"/>
        <w:autoSpaceDE w:val="0"/>
        <w:autoSpaceDN w:val="0"/>
        <w:adjustRightInd w:val="0"/>
        <w:spacing w:after="0" w:line="240" w:lineRule="auto"/>
        <w:rPr>
          <w:rFonts w:ascii="Times New Roman" w:hAnsi="Times New Roman" w:cs="Times New Roman"/>
          <w:sz w:val="24"/>
          <w:szCs w:val="24"/>
        </w:rPr>
      </w:pPr>
    </w:p>
    <w:p w:rsidR="001203E2" w:rsidRDefault="001203E2" w:rsidP="006C596F"/>
    <w:p w:rsidR="008144F5" w:rsidRDefault="008144F5" w:rsidP="006C596F"/>
    <w:p w:rsidR="008144F5" w:rsidRDefault="008144F5" w:rsidP="006C596F"/>
    <w:p w:rsidR="008144F5" w:rsidRDefault="008144F5" w:rsidP="006C596F"/>
    <w:p w:rsidR="008144F5" w:rsidRDefault="008144F5" w:rsidP="006C596F"/>
    <w:p w:rsidR="008144F5" w:rsidRDefault="008144F5" w:rsidP="006C596F"/>
    <w:p w:rsidR="008144F5" w:rsidRDefault="008144F5" w:rsidP="006C596F"/>
    <w:p w:rsidR="001A4D87" w:rsidRDefault="001A4D87" w:rsidP="006C596F"/>
    <w:p w:rsidR="001A4D87" w:rsidRDefault="001A4D87" w:rsidP="006C596F"/>
    <w:p w:rsidR="001A4D87" w:rsidRDefault="001A4D87" w:rsidP="006C596F"/>
    <w:p w:rsidR="001A4D87" w:rsidRDefault="001A4D87" w:rsidP="006C596F"/>
    <w:p w:rsidR="001A4D87" w:rsidRDefault="001A4D87" w:rsidP="006C596F"/>
    <w:p w:rsidR="001A4D87" w:rsidRDefault="001A4D87" w:rsidP="006C596F"/>
    <w:p w:rsidR="001A4D87" w:rsidRDefault="001A4D87" w:rsidP="006C596F"/>
    <w:p w:rsidR="001A4D87" w:rsidRDefault="001A4D87" w:rsidP="006C596F"/>
    <w:p w:rsidR="001A4D87" w:rsidRDefault="001A4D87" w:rsidP="006C596F"/>
    <w:p w:rsidR="008144F5" w:rsidRDefault="008144F5" w:rsidP="001A4D87">
      <w:pPr>
        <w:widowControl w:val="0"/>
        <w:tabs>
          <w:tab w:val="left" w:pos="284"/>
        </w:tabs>
        <w:spacing w:after="0" w:line="0" w:lineRule="atLeast"/>
        <w:jc w:val="center"/>
        <w:rPr>
          <w:rFonts w:ascii="Times New Roman" w:hAnsi="Times New Roman" w:cs="Times New Roman"/>
          <w:b/>
          <w:sz w:val="28"/>
          <w:szCs w:val="24"/>
        </w:rPr>
      </w:pPr>
      <w:r w:rsidRPr="00FE1408">
        <w:rPr>
          <w:rFonts w:ascii="Times New Roman" w:hAnsi="Times New Roman" w:cs="Times New Roman"/>
          <w:b/>
          <w:sz w:val="28"/>
          <w:szCs w:val="24"/>
        </w:rPr>
        <w:lastRenderedPageBreak/>
        <w:t>ПЛАНИРУЕМЫЕ РЕЗУЛЬТАТЫ ОСВОЕНИЯ ПРОГРАММЫ</w:t>
      </w:r>
    </w:p>
    <w:p w:rsidR="008144F5" w:rsidRPr="00FE1408" w:rsidRDefault="008144F5" w:rsidP="008144F5">
      <w:pPr>
        <w:widowControl w:val="0"/>
        <w:tabs>
          <w:tab w:val="left" w:pos="284"/>
        </w:tabs>
        <w:spacing w:after="0" w:line="0" w:lineRule="atLeast"/>
        <w:jc w:val="center"/>
        <w:rPr>
          <w:rFonts w:ascii="Times New Roman" w:hAnsi="Times New Roman" w:cs="Times New Roman"/>
          <w:b/>
          <w:sz w:val="28"/>
          <w:szCs w:val="24"/>
        </w:rPr>
      </w:pPr>
    </w:p>
    <w:p w:rsidR="008144F5" w:rsidRPr="008144F5" w:rsidRDefault="008144F5" w:rsidP="008144F5">
      <w:pPr>
        <w:spacing w:after="0" w:line="0" w:lineRule="atLeast"/>
        <w:ind w:firstLine="708"/>
        <w:jc w:val="both"/>
        <w:rPr>
          <w:rFonts w:ascii="Times New Roman" w:eastAsia="Calibri" w:hAnsi="Times New Roman" w:cs="Times New Roman"/>
          <w:sz w:val="28"/>
          <w:szCs w:val="24"/>
        </w:rPr>
      </w:pPr>
      <w:r w:rsidRPr="008144F5">
        <w:rPr>
          <w:rFonts w:ascii="Times New Roman" w:eastAsia="Calibri" w:hAnsi="Times New Roman" w:cs="Times New Roman"/>
          <w:sz w:val="28"/>
          <w:szCs w:val="24"/>
        </w:rPr>
        <w:t xml:space="preserve">1. Учащиеся должны знать изученные основные сведения о языке, определения основных изучаемых в 9 классе языковых явлений, </w:t>
      </w:r>
      <w:proofErr w:type="spellStart"/>
      <w:r w:rsidRPr="008144F5">
        <w:rPr>
          <w:rFonts w:ascii="Times New Roman" w:eastAsia="Calibri" w:hAnsi="Times New Roman" w:cs="Times New Roman"/>
          <w:sz w:val="28"/>
          <w:szCs w:val="24"/>
        </w:rPr>
        <w:t>речеведческих</w:t>
      </w:r>
      <w:proofErr w:type="spellEnd"/>
      <w:r w:rsidRPr="008144F5">
        <w:rPr>
          <w:rFonts w:ascii="Times New Roman" w:eastAsia="Calibri" w:hAnsi="Times New Roman" w:cs="Times New Roman"/>
          <w:sz w:val="28"/>
          <w:szCs w:val="24"/>
        </w:rPr>
        <w:t xml:space="preserve"> понятий, пунктуационных правил, обосновывать свои ответы, приводя нужные примеры.</w:t>
      </w:r>
    </w:p>
    <w:p w:rsidR="008144F5" w:rsidRPr="008144F5" w:rsidRDefault="008144F5" w:rsidP="008144F5">
      <w:pPr>
        <w:spacing w:after="0" w:line="0" w:lineRule="atLeast"/>
        <w:ind w:firstLine="708"/>
        <w:jc w:val="both"/>
        <w:rPr>
          <w:rFonts w:ascii="Times New Roman" w:eastAsia="Calibri" w:hAnsi="Times New Roman" w:cs="Times New Roman"/>
          <w:sz w:val="28"/>
          <w:szCs w:val="24"/>
        </w:rPr>
      </w:pPr>
      <w:r w:rsidRPr="008144F5">
        <w:rPr>
          <w:rFonts w:ascii="Times New Roman" w:eastAsia="Calibri" w:hAnsi="Times New Roman" w:cs="Times New Roman"/>
          <w:sz w:val="28"/>
          <w:szCs w:val="24"/>
        </w:rPr>
        <w:t xml:space="preserve">2.  К концу 9 класса учащиеся должны овладеть следующими умениями и навыками: </w:t>
      </w:r>
    </w:p>
    <w:p w:rsidR="008144F5" w:rsidRPr="008144F5" w:rsidRDefault="008144F5" w:rsidP="008144F5">
      <w:pPr>
        <w:spacing w:after="0" w:line="0" w:lineRule="atLeast"/>
        <w:jc w:val="both"/>
        <w:rPr>
          <w:rFonts w:ascii="Times New Roman" w:eastAsia="Calibri" w:hAnsi="Times New Roman" w:cs="Times New Roman"/>
          <w:sz w:val="28"/>
          <w:szCs w:val="24"/>
        </w:rPr>
      </w:pPr>
      <w:r w:rsidRPr="008144F5">
        <w:rPr>
          <w:rFonts w:ascii="Times New Roman" w:eastAsia="Calibri" w:hAnsi="Times New Roman" w:cs="Times New Roman"/>
          <w:sz w:val="28"/>
          <w:szCs w:val="24"/>
        </w:rPr>
        <w:t>- производить все виды разборов: фонетический, морфемный, словообразовательный, морфологический, синтаксический, стилистический;</w:t>
      </w:r>
    </w:p>
    <w:p w:rsidR="008144F5" w:rsidRPr="008144F5" w:rsidRDefault="008144F5" w:rsidP="008144F5">
      <w:pPr>
        <w:spacing w:after="0" w:line="0" w:lineRule="atLeast"/>
        <w:jc w:val="both"/>
        <w:rPr>
          <w:rFonts w:ascii="Times New Roman" w:eastAsia="Calibri" w:hAnsi="Times New Roman" w:cs="Times New Roman"/>
          <w:sz w:val="28"/>
          <w:szCs w:val="24"/>
        </w:rPr>
      </w:pPr>
      <w:r w:rsidRPr="008144F5">
        <w:rPr>
          <w:rFonts w:ascii="Times New Roman" w:eastAsia="Calibri" w:hAnsi="Times New Roman" w:cs="Times New Roman"/>
          <w:sz w:val="28"/>
          <w:szCs w:val="24"/>
        </w:rPr>
        <w:t>- составлять сложные предложения разных типов, пользоваться синтаксичес</w:t>
      </w:r>
      <w:r>
        <w:rPr>
          <w:rFonts w:ascii="Times New Roman" w:eastAsia="Calibri" w:hAnsi="Times New Roman" w:cs="Times New Roman"/>
          <w:sz w:val="28"/>
          <w:szCs w:val="24"/>
        </w:rPr>
        <w:t xml:space="preserve">кими синонимами в соответствии </w:t>
      </w:r>
      <w:r w:rsidRPr="008144F5">
        <w:rPr>
          <w:rFonts w:ascii="Times New Roman" w:eastAsia="Calibri" w:hAnsi="Times New Roman" w:cs="Times New Roman"/>
          <w:sz w:val="28"/>
          <w:szCs w:val="24"/>
        </w:rPr>
        <w:t>с содержанием и стилем создаваемого текста;</w:t>
      </w:r>
    </w:p>
    <w:p w:rsidR="008144F5" w:rsidRPr="008144F5" w:rsidRDefault="008144F5" w:rsidP="008144F5">
      <w:pPr>
        <w:spacing w:after="0" w:line="0" w:lineRule="atLeast"/>
        <w:jc w:val="both"/>
        <w:rPr>
          <w:rFonts w:ascii="Times New Roman" w:eastAsia="Calibri" w:hAnsi="Times New Roman" w:cs="Times New Roman"/>
          <w:sz w:val="28"/>
          <w:szCs w:val="24"/>
        </w:rPr>
      </w:pPr>
      <w:r w:rsidRPr="008144F5">
        <w:rPr>
          <w:rFonts w:ascii="Times New Roman" w:eastAsia="Calibri" w:hAnsi="Times New Roman" w:cs="Times New Roman"/>
          <w:sz w:val="28"/>
          <w:szCs w:val="24"/>
        </w:rPr>
        <w:t>- определять стиль и тип текста;</w:t>
      </w:r>
    </w:p>
    <w:p w:rsidR="008144F5" w:rsidRPr="008144F5" w:rsidRDefault="008144F5" w:rsidP="008144F5">
      <w:pPr>
        <w:spacing w:after="0" w:line="0" w:lineRule="atLeast"/>
        <w:jc w:val="both"/>
        <w:rPr>
          <w:rFonts w:ascii="Times New Roman" w:eastAsia="Calibri" w:hAnsi="Times New Roman" w:cs="Times New Roman"/>
          <w:sz w:val="28"/>
          <w:szCs w:val="24"/>
        </w:rPr>
      </w:pPr>
      <w:r w:rsidRPr="008144F5">
        <w:rPr>
          <w:rFonts w:ascii="Times New Roman" w:eastAsia="Calibri" w:hAnsi="Times New Roman" w:cs="Times New Roman"/>
          <w:sz w:val="28"/>
          <w:szCs w:val="24"/>
        </w:rPr>
        <w:t>- соблюдать все основные нормы литературного языка.</w:t>
      </w:r>
    </w:p>
    <w:p w:rsidR="008144F5" w:rsidRPr="008144F5" w:rsidRDefault="008144F5" w:rsidP="008144F5">
      <w:pPr>
        <w:spacing w:after="0" w:line="0" w:lineRule="atLeast"/>
        <w:ind w:firstLine="708"/>
        <w:jc w:val="both"/>
        <w:rPr>
          <w:rFonts w:ascii="Times New Roman" w:eastAsia="Calibri" w:hAnsi="Times New Roman" w:cs="Times New Roman"/>
          <w:sz w:val="28"/>
          <w:szCs w:val="24"/>
        </w:rPr>
      </w:pPr>
      <w:r w:rsidRPr="008144F5">
        <w:rPr>
          <w:rFonts w:ascii="Times New Roman" w:eastAsia="Calibri" w:hAnsi="Times New Roman" w:cs="Times New Roman"/>
          <w:sz w:val="28"/>
          <w:szCs w:val="24"/>
          <w:u w:val="single"/>
        </w:rPr>
        <w:t>По пунктуации</w:t>
      </w:r>
      <w:r w:rsidRPr="008144F5">
        <w:rPr>
          <w:rFonts w:ascii="Times New Roman" w:eastAsia="Calibri" w:hAnsi="Times New Roman" w:cs="Times New Roman"/>
          <w:sz w:val="28"/>
          <w:szCs w:val="24"/>
        </w:rPr>
        <w:t>.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8144F5" w:rsidRPr="008144F5" w:rsidRDefault="008144F5" w:rsidP="008144F5">
      <w:pPr>
        <w:spacing w:after="0" w:line="0" w:lineRule="atLeast"/>
        <w:ind w:firstLine="708"/>
        <w:jc w:val="both"/>
        <w:rPr>
          <w:rFonts w:ascii="Times New Roman" w:eastAsia="Calibri" w:hAnsi="Times New Roman" w:cs="Times New Roman"/>
          <w:sz w:val="28"/>
          <w:szCs w:val="24"/>
        </w:rPr>
      </w:pPr>
      <w:r w:rsidRPr="008144F5">
        <w:rPr>
          <w:rFonts w:ascii="Times New Roman" w:eastAsia="Calibri" w:hAnsi="Times New Roman" w:cs="Times New Roman"/>
          <w:sz w:val="28"/>
          <w:szCs w:val="24"/>
          <w:u w:val="single"/>
        </w:rPr>
        <w:t>По орфографии.</w:t>
      </w:r>
      <w:r w:rsidRPr="008144F5">
        <w:rPr>
          <w:rFonts w:ascii="Times New Roman" w:eastAsia="Calibri" w:hAnsi="Times New Roman" w:cs="Times New Roman"/>
          <w:sz w:val="28"/>
          <w:szCs w:val="24"/>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 Правильно писать изученные в 5-9 классах слова с непроверяемыми орфограммами.</w:t>
      </w:r>
    </w:p>
    <w:p w:rsidR="008144F5" w:rsidRPr="008144F5" w:rsidRDefault="008144F5" w:rsidP="008144F5">
      <w:pPr>
        <w:spacing w:after="0" w:line="0" w:lineRule="atLeast"/>
        <w:ind w:firstLine="708"/>
        <w:jc w:val="both"/>
        <w:rPr>
          <w:rFonts w:ascii="Times New Roman" w:eastAsia="Calibri" w:hAnsi="Times New Roman" w:cs="Times New Roman"/>
          <w:sz w:val="28"/>
          <w:szCs w:val="24"/>
        </w:rPr>
      </w:pPr>
      <w:r w:rsidRPr="008144F5">
        <w:rPr>
          <w:rFonts w:ascii="Times New Roman" w:eastAsia="Calibri" w:hAnsi="Times New Roman" w:cs="Times New Roman"/>
          <w:sz w:val="28"/>
          <w:szCs w:val="24"/>
          <w:u w:val="single"/>
        </w:rPr>
        <w:t>По связной речи.</w:t>
      </w:r>
      <w:r w:rsidRPr="008144F5">
        <w:rPr>
          <w:rFonts w:ascii="Times New Roman" w:eastAsia="Calibri" w:hAnsi="Times New Roman" w:cs="Times New Roman"/>
          <w:sz w:val="28"/>
          <w:szCs w:val="24"/>
        </w:rPr>
        <w:t xml:space="preserve"> Определять тип и стиль текста, создавать тексты разных стилей и типов речи. Подготовить и сделать доклад на историко-литературную тему по одному источнику. Составлять тезисы или конспект небольшой литературно-критической статьи (или фрагмента большой статьи). Писать сочинения публицистического характера. Писать заявление, автобиографию. Совершенствовать содержание и языковое оформление сочинения, находить и исправлять различные языковые ошибки в своем тексте. Свободно и грамотно говорить на заданные темы. Соблюдать при общении с собеседниками соответствующий речевой этикет.</w:t>
      </w:r>
    </w:p>
    <w:p w:rsidR="008144F5" w:rsidRDefault="008144F5" w:rsidP="006C596F"/>
    <w:p w:rsidR="008144F5" w:rsidRDefault="008144F5" w:rsidP="006C596F"/>
    <w:p w:rsidR="008144F5" w:rsidRDefault="008144F5" w:rsidP="006C596F"/>
    <w:p w:rsidR="008144F5" w:rsidRDefault="008144F5" w:rsidP="006C596F"/>
    <w:p w:rsidR="00A0526D" w:rsidRDefault="00A0526D" w:rsidP="006C596F"/>
    <w:p w:rsidR="00A0526D" w:rsidRDefault="00A0526D" w:rsidP="006C596F"/>
    <w:p w:rsidR="008144F5" w:rsidRDefault="008144F5" w:rsidP="006C596F"/>
    <w:p w:rsidR="008144F5" w:rsidRPr="00294973" w:rsidRDefault="008144F5" w:rsidP="008144F5">
      <w:pPr>
        <w:tabs>
          <w:tab w:val="left" w:pos="284"/>
        </w:tabs>
        <w:spacing w:after="0" w:line="0" w:lineRule="atLeast"/>
        <w:jc w:val="center"/>
        <w:rPr>
          <w:rFonts w:ascii="Times New Roman" w:eastAsia="Times New Roman" w:hAnsi="Times New Roman" w:cs="Times New Roman"/>
          <w:b/>
          <w:sz w:val="28"/>
        </w:rPr>
      </w:pPr>
      <w:r w:rsidRPr="00294973">
        <w:rPr>
          <w:rFonts w:ascii="Times New Roman" w:eastAsia="Times New Roman" w:hAnsi="Times New Roman" w:cs="Times New Roman"/>
          <w:b/>
          <w:sz w:val="28"/>
        </w:rPr>
        <w:lastRenderedPageBreak/>
        <w:t>ТЕМАТИЧЕСКИЙ ПЛАН УЧЕБНОГО КУРСА</w:t>
      </w:r>
    </w:p>
    <w:p w:rsidR="008144F5" w:rsidRPr="00294973" w:rsidRDefault="008144F5" w:rsidP="008144F5">
      <w:pPr>
        <w:tabs>
          <w:tab w:val="left" w:pos="284"/>
        </w:tabs>
        <w:spacing w:after="0" w:line="0" w:lineRule="atLeast"/>
        <w:jc w:val="center"/>
        <w:rPr>
          <w:rFonts w:ascii="Times New Roman" w:hAnsi="Times New Roman" w:cs="Times New Roman"/>
          <w:b/>
          <w:sz w:val="24"/>
          <w:szCs w:val="24"/>
        </w:rPr>
      </w:pPr>
    </w:p>
    <w:tbl>
      <w:tblPr>
        <w:tblW w:w="9684" w:type="dxa"/>
        <w:tblInd w:w="-50" w:type="dxa"/>
        <w:tblLayout w:type="fixed"/>
        <w:tblLook w:val="0000" w:firstRow="0" w:lastRow="0" w:firstColumn="0" w:lastColumn="0" w:noHBand="0" w:noVBand="0"/>
      </w:tblPr>
      <w:tblGrid>
        <w:gridCol w:w="6708"/>
        <w:gridCol w:w="1417"/>
        <w:gridCol w:w="1559"/>
      </w:tblGrid>
      <w:tr w:rsidR="008144F5" w:rsidRPr="00294973" w:rsidTr="008B79B3">
        <w:trPr>
          <w:trHeight w:val="150"/>
        </w:trPr>
        <w:tc>
          <w:tcPr>
            <w:tcW w:w="6708" w:type="dxa"/>
            <w:tcBorders>
              <w:top w:val="single" w:sz="4" w:space="0" w:color="000000"/>
              <w:left w:val="single" w:sz="4" w:space="0" w:color="000000"/>
              <w:bottom w:val="single" w:sz="4" w:space="0" w:color="000000"/>
            </w:tcBorders>
          </w:tcPr>
          <w:p w:rsidR="008144F5" w:rsidRPr="00A0526D" w:rsidRDefault="008144F5" w:rsidP="008B79B3">
            <w:pPr>
              <w:pStyle w:val="12"/>
              <w:tabs>
                <w:tab w:val="left" w:pos="284"/>
              </w:tabs>
              <w:snapToGrid w:val="0"/>
              <w:spacing w:after="0" w:line="0" w:lineRule="atLeast"/>
              <w:jc w:val="both"/>
              <w:rPr>
                <w:rFonts w:ascii="Times New Roman" w:hAnsi="Times New Roman"/>
                <w:b/>
                <w:bCs/>
                <w:sz w:val="28"/>
                <w:szCs w:val="24"/>
              </w:rPr>
            </w:pPr>
            <w:r w:rsidRPr="00A0526D">
              <w:rPr>
                <w:rFonts w:ascii="Times New Roman" w:hAnsi="Times New Roman"/>
                <w:b/>
                <w:bCs/>
                <w:sz w:val="28"/>
                <w:szCs w:val="24"/>
              </w:rPr>
              <w:t>Наименование разделов и тем</w:t>
            </w:r>
          </w:p>
          <w:p w:rsidR="008144F5" w:rsidRPr="00A0526D" w:rsidRDefault="008144F5" w:rsidP="008B79B3">
            <w:pPr>
              <w:pStyle w:val="12"/>
              <w:tabs>
                <w:tab w:val="left" w:pos="284"/>
              </w:tabs>
              <w:snapToGrid w:val="0"/>
              <w:spacing w:after="0" w:line="0" w:lineRule="atLeast"/>
              <w:jc w:val="both"/>
              <w:rPr>
                <w:rFonts w:ascii="Times New Roman" w:hAnsi="Times New Roman"/>
                <w:sz w:val="28"/>
                <w:szCs w:val="24"/>
              </w:rPr>
            </w:pPr>
          </w:p>
        </w:tc>
        <w:tc>
          <w:tcPr>
            <w:tcW w:w="1417" w:type="dxa"/>
            <w:tcBorders>
              <w:top w:val="single" w:sz="4" w:space="0" w:color="000000"/>
              <w:left w:val="single" w:sz="4" w:space="0" w:color="000000"/>
              <w:bottom w:val="single" w:sz="4" w:space="0" w:color="000000"/>
              <w:right w:val="single" w:sz="4" w:space="0" w:color="auto"/>
            </w:tcBorders>
          </w:tcPr>
          <w:p w:rsidR="008144F5" w:rsidRPr="00A0526D" w:rsidRDefault="008144F5" w:rsidP="008B79B3">
            <w:pPr>
              <w:pStyle w:val="12"/>
              <w:tabs>
                <w:tab w:val="left" w:pos="284"/>
              </w:tabs>
              <w:snapToGrid w:val="0"/>
              <w:spacing w:after="0" w:line="0" w:lineRule="atLeast"/>
              <w:jc w:val="both"/>
              <w:rPr>
                <w:rFonts w:ascii="Times New Roman" w:hAnsi="Times New Roman"/>
                <w:b/>
                <w:sz w:val="28"/>
                <w:szCs w:val="24"/>
              </w:rPr>
            </w:pPr>
            <w:r w:rsidRPr="00A0526D">
              <w:rPr>
                <w:rFonts w:ascii="Times New Roman" w:hAnsi="Times New Roman"/>
                <w:b/>
                <w:sz w:val="28"/>
                <w:szCs w:val="24"/>
              </w:rPr>
              <w:t>Всего часов</w:t>
            </w:r>
          </w:p>
        </w:tc>
        <w:tc>
          <w:tcPr>
            <w:tcW w:w="1559" w:type="dxa"/>
            <w:tcBorders>
              <w:top w:val="single" w:sz="4" w:space="0" w:color="000000"/>
              <w:left w:val="single" w:sz="4" w:space="0" w:color="000000"/>
              <w:bottom w:val="single" w:sz="4" w:space="0" w:color="000000"/>
              <w:right w:val="single" w:sz="4" w:space="0" w:color="auto"/>
            </w:tcBorders>
          </w:tcPr>
          <w:p w:rsidR="008144F5" w:rsidRPr="00A0526D" w:rsidRDefault="008144F5" w:rsidP="008B79B3">
            <w:pPr>
              <w:pStyle w:val="12"/>
              <w:tabs>
                <w:tab w:val="left" w:pos="284"/>
              </w:tabs>
              <w:snapToGrid w:val="0"/>
              <w:spacing w:after="0" w:line="0" w:lineRule="atLeast"/>
              <w:jc w:val="both"/>
              <w:rPr>
                <w:rFonts w:ascii="Times New Roman" w:hAnsi="Times New Roman"/>
                <w:b/>
                <w:sz w:val="28"/>
                <w:szCs w:val="24"/>
              </w:rPr>
            </w:pPr>
            <w:r w:rsidRPr="00A0526D">
              <w:rPr>
                <w:rFonts w:ascii="Times New Roman" w:hAnsi="Times New Roman"/>
                <w:b/>
                <w:sz w:val="28"/>
                <w:szCs w:val="24"/>
              </w:rPr>
              <w:t>По программе</w:t>
            </w:r>
          </w:p>
        </w:tc>
      </w:tr>
      <w:tr w:rsidR="008144F5" w:rsidRPr="00294973" w:rsidTr="008B79B3">
        <w:trPr>
          <w:trHeight w:val="150"/>
        </w:trPr>
        <w:tc>
          <w:tcPr>
            <w:tcW w:w="6708" w:type="dxa"/>
            <w:tcBorders>
              <w:top w:val="single" w:sz="4" w:space="0" w:color="000000"/>
              <w:left w:val="single" w:sz="4" w:space="0" w:color="000000"/>
              <w:bottom w:val="single" w:sz="4" w:space="0" w:color="000000"/>
            </w:tcBorders>
          </w:tcPr>
          <w:p w:rsidR="008144F5" w:rsidRPr="00A0526D" w:rsidRDefault="008144F5" w:rsidP="008B79B3">
            <w:pPr>
              <w:pStyle w:val="12"/>
              <w:tabs>
                <w:tab w:val="left" w:pos="284"/>
              </w:tabs>
              <w:snapToGrid w:val="0"/>
              <w:spacing w:after="0" w:line="0" w:lineRule="atLeast"/>
              <w:jc w:val="both"/>
              <w:rPr>
                <w:rFonts w:ascii="Times New Roman" w:hAnsi="Times New Roman"/>
                <w:bCs/>
                <w:sz w:val="28"/>
                <w:szCs w:val="24"/>
              </w:rPr>
            </w:pPr>
            <w:r w:rsidRPr="00A0526D">
              <w:rPr>
                <w:rFonts w:ascii="Times New Roman" w:hAnsi="Times New Roman"/>
                <w:bCs/>
                <w:sz w:val="28"/>
                <w:szCs w:val="24"/>
              </w:rPr>
              <w:t>Международное значение русского языка</w:t>
            </w:r>
          </w:p>
        </w:tc>
        <w:tc>
          <w:tcPr>
            <w:tcW w:w="1417" w:type="dxa"/>
            <w:tcBorders>
              <w:top w:val="single" w:sz="4" w:space="0" w:color="000000"/>
              <w:left w:val="single" w:sz="4" w:space="0" w:color="000000"/>
              <w:bottom w:val="single" w:sz="4" w:space="0" w:color="000000"/>
              <w:right w:val="single" w:sz="4" w:space="0" w:color="auto"/>
            </w:tcBorders>
          </w:tcPr>
          <w:p w:rsidR="008144F5" w:rsidRPr="00A0526D" w:rsidRDefault="008144F5" w:rsidP="008B79B3">
            <w:pPr>
              <w:pStyle w:val="12"/>
              <w:tabs>
                <w:tab w:val="left" w:pos="284"/>
              </w:tabs>
              <w:snapToGrid w:val="0"/>
              <w:spacing w:after="0" w:line="0" w:lineRule="atLeast"/>
              <w:jc w:val="both"/>
              <w:rPr>
                <w:rFonts w:ascii="Times New Roman" w:hAnsi="Times New Roman"/>
                <w:sz w:val="28"/>
                <w:szCs w:val="24"/>
              </w:rPr>
            </w:pPr>
            <w:r w:rsidRPr="00A0526D">
              <w:rPr>
                <w:rFonts w:ascii="Times New Roman" w:hAnsi="Times New Roman"/>
                <w:sz w:val="28"/>
                <w:szCs w:val="24"/>
              </w:rPr>
              <w:t>1</w:t>
            </w:r>
            <w:r w:rsidR="00A15646" w:rsidRPr="00A0526D">
              <w:rPr>
                <w:rFonts w:ascii="Times New Roman" w:hAnsi="Times New Roman"/>
                <w:sz w:val="28"/>
                <w:szCs w:val="24"/>
              </w:rPr>
              <w:t xml:space="preserve"> </w:t>
            </w:r>
            <w:r w:rsidRPr="00A0526D">
              <w:rPr>
                <w:rFonts w:ascii="Times New Roman" w:hAnsi="Times New Roman"/>
                <w:sz w:val="28"/>
                <w:szCs w:val="24"/>
              </w:rPr>
              <w:t>ч</w:t>
            </w:r>
          </w:p>
        </w:tc>
        <w:tc>
          <w:tcPr>
            <w:tcW w:w="1559" w:type="dxa"/>
            <w:tcBorders>
              <w:top w:val="single" w:sz="4" w:space="0" w:color="000000"/>
              <w:left w:val="single" w:sz="4" w:space="0" w:color="000000"/>
              <w:bottom w:val="single" w:sz="4" w:space="0" w:color="000000"/>
              <w:right w:val="single" w:sz="4" w:space="0" w:color="auto"/>
            </w:tcBorders>
          </w:tcPr>
          <w:p w:rsidR="008144F5" w:rsidRPr="00A0526D" w:rsidRDefault="00A15646" w:rsidP="008B79B3">
            <w:pPr>
              <w:pStyle w:val="12"/>
              <w:tabs>
                <w:tab w:val="left" w:pos="284"/>
              </w:tabs>
              <w:snapToGrid w:val="0"/>
              <w:spacing w:after="0" w:line="0" w:lineRule="atLeast"/>
              <w:jc w:val="both"/>
              <w:rPr>
                <w:rFonts w:ascii="Times New Roman" w:hAnsi="Times New Roman"/>
                <w:sz w:val="28"/>
                <w:szCs w:val="24"/>
              </w:rPr>
            </w:pPr>
            <w:r w:rsidRPr="00A0526D">
              <w:rPr>
                <w:rFonts w:ascii="Times New Roman" w:hAnsi="Times New Roman"/>
                <w:sz w:val="28"/>
                <w:szCs w:val="24"/>
              </w:rPr>
              <w:t>1 ч</w:t>
            </w:r>
          </w:p>
        </w:tc>
      </w:tr>
      <w:tr w:rsidR="008144F5" w:rsidRPr="00294973" w:rsidTr="008B79B3">
        <w:trPr>
          <w:trHeight w:val="150"/>
        </w:trPr>
        <w:tc>
          <w:tcPr>
            <w:tcW w:w="6708" w:type="dxa"/>
            <w:tcBorders>
              <w:top w:val="single" w:sz="4" w:space="0" w:color="000000"/>
              <w:left w:val="single" w:sz="4" w:space="0" w:color="000000"/>
              <w:bottom w:val="single" w:sz="4" w:space="0" w:color="000000"/>
            </w:tcBorders>
          </w:tcPr>
          <w:p w:rsidR="008144F5" w:rsidRPr="00A0526D" w:rsidRDefault="00A15646" w:rsidP="008B79B3">
            <w:pPr>
              <w:pStyle w:val="12"/>
              <w:tabs>
                <w:tab w:val="left" w:pos="284"/>
              </w:tabs>
              <w:snapToGrid w:val="0"/>
              <w:spacing w:after="0" w:line="0" w:lineRule="atLeast"/>
              <w:jc w:val="both"/>
              <w:rPr>
                <w:rFonts w:ascii="Times New Roman" w:hAnsi="Times New Roman"/>
                <w:bCs/>
                <w:sz w:val="28"/>
                <w:szCs w:val="24"/>
              </w:rPr>
            </w:pPr>
            <w:r w:rsidRPr="00A0526D">
              <w:rPr>
                <w:rFonts w:ascii="Times New Roman" w:hAnsi="Times New Roman"/>
                <w:bCs/>
                <w:sz w:val="28"/>
                <w:szCs w:val="24"/>
              </w:rPr>
              <w:t>Повторение изученного в 5-8</w:t>
            </w:r>
            <w:r w:rsidR="008144F5" w:rsidRPr="00A0526D">
              <w:rPr>
                <w:rFonts w:ascii="Times New Roman" w:hAnsi="Times New Roman"/>
                <w:bCs/>
                <w:sz w:val="28"/>
                <w:szCs w:val="24"/>
              </w:rPr>
              <w:t xml:space="preserve"> классах</w:t>
            </w:r>
          </w:p>
        </w:tc>
        <w:tc>
          <w:tcPr>
            <w:tcW w:w="1417" w:type="dxa"/>
            <w:tcBorders>
              <w:top w:val="single" w:sz="4" w:space="0" w:color="000000"/>
              <w:left w:val="single" w:sz="4" w:space="0" w:color="000000"/>
              <w:bottom w:val="single" w:sz="4" w:space="0" w:color="000000"/>
              <w:right w:val="single" w:sz="4" w:space="0" w:color="auto"/>
            </w:tcBorders>
          </w:tcPr>
          <w:p w:rsidR="008144F5" w:rsidRPr="00A0526D" w:rsidRDefault="00A15646" w:rsidP="008B79B3">
            <w:pPr>
              <w:pStyle w:val="12"/>
              <w:tabs>
                <w:tab w:val="left" w:pos="284"/>
              </w:tabs>
              <w:snapToGrid w:val="0"/>
              <w:spacing w:after="0" w:line="0" w:lineRule="atLeast"/>
              <w:jc w:val="both"/>
              <w:rPr>
                <w:rFonts w:ascii="Times New Roman" w:hAnsi="Times New Roman"/>
                <w:sz w:val="28"/>
                <w:szCs w:val="24"/>
              </w:rPr>
            </w:pPr>
            <w:r w:rsidRPr="00A0526D">
              <w:rPr>
                <w:rFonts w:ascii="Times New Roman" w:hAnsi="Times New Roman"/>
                <w:sz w:val="28"/>
                <w:szCs w:val="24"/>
              </w:rPr>
              <w:t xml:space="preserve">6 </w:t>
            </w:r>
            <w:r w:rsidR="008144F5" w:rsidRPr="00A0526D">
              <w:rPr>
                <w:rFonts w:ascii="Times New Roman" w:hAnsi="Times New Roman"/>
                <w:sz w:val="28"/>
                <w:szCs w:val="24"/>
              </w:rPr>
              <w:t>ч</w:t>
            </w:r>
          </w:p>
        </w:tc>
        <w:tc>
          <w:tcPr>
            <w:tcW w:w="1559" w:type="dxa"/>
            <w:tcBorders>
              <w:top w:val="single" w:sz="4" w:space="0" w:color="000000"/>
              <w:left w:val="single" w:sz="4" w:space="0" w:color="000000"/>
              <w:bottom w:val="single" w:sz="4" w:space="0" w:color="000000"/>
              <w:right w:val="single" w:sz="4" w:space="0" w:color="auto"/>
            </w:tcBorders>
          </w:tcPr>
          <w:p w:rsidR="008144F5" w:rsidRPr="00A0526D" w:rsidRDefault="00A15646" w:rsidP="008B79B3">
            <w:pPr>
              <w:pStyle w:val="12"/>
              <w:tabs>
                <w:tab w:val="left" w:pos="284"/>
              </w:tabs>
              <w:snapToGrid w:val="0"/>
              <w:spacing w:after="0" w:line="0" w:lineRule="atLeast"/>
              <w:jc w:val="both"/>
              <w:rPr>
                <w:rFonts w:ascii="Times New Roman" w:hAnsi="Times New Roman"/>
                <w:sz w:val="28"/>
                <w:szCs w:val="24"/>
              </w:rPr>
            </w:pPr>
            <w:r w:rsidRPr="00A0526D">
              <w:rPr>
                <w:rFonts w:ascii="Times New Roman" w:hAnsi="Times New Roman"/>
                <w:sz w:val="28"/>
                <w:szCs w:val="24"/>
              </w:rPr>
              <w:t>12 ч</w:t>
            </w:r>
          </w:p>
        </w:tc>
      </w:tr>
      <w:tr w:rsidR="008144F5" w:rsidRPr="00294973" w:rsidTr="008B79B3">
        <w:trPr>
          <w:trHeight w:val="150"/>
        </w:trPr>
        <w:tc>
          <w:tcPr>
            <w:tcW w:w="6708" w:type="dxa"/>
            <w:tcBorders>
              <w:top w:val="single" w:sz="4" w:space="0" w:color="000000"/>
              <w:left w:val="single" w:sz="4" w:space="0" w:color="000000"/>
              <w:bottom w:val="single" w:sz="4" w:space="0" w:color="000000"/>
            </w:tcBorders>
          </w:tcPr>
          <w:p w:rsidR="008144F5" w:rsidRPr="00A0526D" w:rsidRDefault="00A15646" w:rsidP="00A15646">
            <w:pPr>
              <w:pStyle w:val="12"/>
              <w:tabs>
                <w:tab w:val="left" w:pos="284"/>
              </w:tabs>
              <w:snapToGrid w:val="0"/>
              <w:spacing w:after="0" w:line="0" w:lineRule="atLeast"/>
              <w:jc w:val="right"/>
              <w:rPr>
                <w:rFonts w:ascii="Times New Roman" w:hAnsi="Times New Roman"/>
                <w:b/>
                <w:bCs/>
                <w:sz w:val="28"/>
                <w:szCs w:val="24"/>
              </w:rPr>
            </w:pPr>
            <w:r w:rsidRPr="00A0526D">
              <w:rPr>
                <w:rFonts w:ascii="Times New Roman" w:hAnsi="Times New Roman"/>
                <w:b/>
                <w:sz w:val="28"/>
                <w:szCs w:val="24"/>
              </w:rPr>
              <w:t>Сложное предложение. Культура речи</w:t>
            </w:r>
          </w:p>
        </w:tc>
        <w:tc>
          <w:tcPr>
            <w:tcW w:w="1417" w:type="dxa"/>
            <w:tcBorders>
              <w:top w:val="single" w:sz="4" w:space="0" w:color="000000"/>
              <w:left w:val="single" w:sz="4" w:space="0" w:color="000000"/>
              <w:bottom w:val="single" w:sz="4" w:space="0" w:color="000000"/>
              <w:right w:val="single" w:sz="4" w:space="0" w:color="auto"/>
            </w:tcBorders>
          </w:tcPr>
          <w:p w:rsidR="008144F5" w:rsidRPr="00A0526D" w:rsidRDefault="008144F5" w:rsidP="008B79B3">
            <w:pPr>
              <w:pStyle w:val="12"/>
              <w:tabs>
                <w:tab w:val="left" w:pos="284"/>
              </w:tabs>
              <w:snapToGrid w:val="0"/>
              <w:spacing w:after="0" w:line="0" w:lineRule="atLeast"/>
              <w:jc w:val="both"/>
              <w:rPr>
                <w:rFonts w:ascii="Times New Roman" w:hAnsi="Times New Roman"/>
                <w:sz w:val="28"/>
                <w:szCs w:val="24"/>
              </w:rPr>
            </w:pPr>
          </w:p>
        </w:tc>
        <w:tc>
          <w:tcPr>
            <w:tcW w:w="1559" w:type="dxa"/>
            <w:tcBorders>
              <w:top w:val="single" w:sz="4" w:space="0" w:color="000000"/>
              <w:left w:val="single" w:sz="4" w:space="0" w:color="000000"/>
              <w:bottom w:val="single" w:sz="4" w:space="0" w:color="000000"/>
              <w:right w:val="single" w:sz="4" w:space="0" w:color="auto"/>
            </w:tcBorders>
          </w:tcPr>
          <w:p w:rsidR="008144F5" w:rsidRPr="00A0526D" w:rsidRDefault="008144F5" w:rsidP="008B79B3">
            <w:pPr>
              <w:pStyle w:val="12"/>
              <w:tabs>
                <w:tab w:val="left" w:pos="284"/>
              </w:tabs>
              <w:snapToGrid w:val="0"/>
              <w:spacing w:after="0" w:line="0" w:lineRule="atLeast"/>
              <w:jc w:val="both"/>
              <w:rPr>
                <w:rFonts w:ascii="Times New Roman" w:hAnsi="Times New Roman"/>
                <w:sz w:val="28"/>
                <w:szCs w:val="24"/>
              </w:rPr>
            </w:pPr>
          </w:p>
        </w:tc>
      </w:tr>
      <w:tr w:rsidR="008144F5" w:rsidRPr="00294973" w:rsidTr="008B79B3">
        <w:trPr>
          <w:trHeight w:val="150"/>
        </w:trPr>
        <w:tc>
          <w:tcPr>
            <w:tcW w:w="6708" w:type="dxa"/>
            <w:tcBorders>
              <w:top w:val="single" w:sz="4" w:space="0" w:color="000000"/>
              <w:left w:val="single" w:sz="4" w:space="0" w:color="000000"/>
              <w:bottom w:val="single" w:sz="4" w:space="0" w:color="000000"/>
            </w:tcBorders>
          </w:tcPr>
          <w:p w:rsidR="008144F5" w:rsidRPr="00A0526D" w:rsidRDefault="00A15646" w:rsidP="008B79B3">
            <w:pPr>
              <w:pStyle w:val="12"/>
              <w:tabs>
                <w:tab w:val="left" w:pos="284"/>
              </w:tabs>
              <w:snapToGrid w:val="0"/>
              <w:spacing w:after="0" w:line="0" w:lineRule="atLeast"/>
              <w:jc w:val="both"/>
              <w:rPr>
                <w:rFonts w:ascii="Times New Roman" w:hAnsi="Times New Roman"/>
                <w:bCs/>
                <w:sz w:val="28"/>
                <w:szCs w:val="24"/>
              </w:rPr>
            </w:pPr>
            <w:r w:rsidRPr="00A0526D">
              <w:rPr>
                <w:rFonts w:ascii="Times New Roman" w:hAnsi="Times New Roman"/>
                <w:sz w:val="28"/>
                <w:szCs w:val="24"/>
              </w:rPr>
              <w:t>Сложные предложения</w:t>
            </w:r>
          </w:p>
        </w:tc>
        <w:tc>
          <w:tcPr>
            <w:tcW w:w="1417" w:type="dxa"/>
            <w:tcBorders>
              <w:top w:val="single" w:sz="4" w:space="0" w:color="000000"/>
              <w:left w:val="single" w:sz="4" w:space="0" w:color="000000"/>
              <w:bottom w:val="single" w:sz="4" w:space="0" w:color="000000"/>
              <w:right w:val="single" w:sz="4" w:space="0" w:color="auto"/>
            </w:tcBorders>
          </w:tcPr>
          <w:p w:rsidR="008144F5" w:rsidRPr="00A0526D" w:rsidRDefault="00A15646" w:rsidP="008B79B3">
            <w:pPr>
              <w:pStyle w:val="12"/>
              <w:tabs>
                <w:tab w:val="left" w:pos="284"/>
              </w:tabs>
              <w:snapToGrid w:val="0"/>
              <w:spacing w:after="0" w:line="0" w:lineRule="atLeast"/>
              <w:jc w:val="both"/>
              <w:rPr>
                <w:rFonts w:ascii="Times New Roman" w:hAnsi="Times New Roman"/>
                <w:sz w:val="28"/>
                <w:szCs w:val="24"/>
              </w:rPr>
            </w:pPr>
            <w:r w:rsidRPr="00A0526D">
              <w:rPr>
                <w:rFonts w:ascii="Times New Roman" w:hAnsi="Times New Roman"/>
                <w:sz w:val="28"/>
                <w:szCs w:val="24"/>
              </w:rPr>
              <w:t xml:space="preserve">1 </w:t>
            </w:r>
            <w:r w:rsidR="008144F5" w:rsidRPr="00A0526D">
              <w:rPr>
                <w:rFonts w:ascii="Times New Roman" w:hAnsi="Times New Roman"/>
                <w:sz w:val="28"/>
                <w:szCs w:val="24"/>
              </w:rPr>
              <w:t>ч</w:t>
            </w:r>
          </w:p>
        </w:tc>
        <w:tc>
          <w:tcPr>
            <w:tcW w:w="1559" w:type="dxa"/>
            <w:tcBorders>
              <w:top w:val="single" w:sz="4" w:space="0" w:color="000000"/>
              <w:left w:val="single" w:sz="4" w:space="0" w:color="000000"/>
              <w:bottom w:val="single" w:sz="4" w:space="0" w:color="000000"/>
              <w:right w:val="single" w:sz="4" w:space="0" w:color="auto"/>
            </w:tcBorders>
          </w:tcPr>
          <w:p w:rsidR="008144F5" w:rsidRPr="00A0526D" w:rsidRDefault="00A15646" w:rsidP="008B79B3">
            <w:pPr>
              <w:pStyle w:val="12"/>
              <w:tabs>
                <w:tab w:val="left" w:pos="284"/>
              </w:tabs>
              <w:snapToGrid w:val="0"/>
              <w:spacing w:after="0" w:line="0" w:lineRule="atLeast"/>
              <w:jc w:val="both"/>
              <w:rPr>
                <w:rFonts w:ascii="Times New Roman" w:hAnsi="Times New Roman"/>
                <w:sz w:val="28"/>
                <w:szCs w:val="24"/>
              </w:rPr>
            </w:pPr>
            <w:r w:rsidRPr="00A0526D">
              <w:rPr>
                <w:rFonts w:ascii="Times New Roman" w:hAnsi="Times New Roman"/>
                <w:sz w:val="28"/>
                <w:szCs w:val="24"/>
              </w:rPr>
              <w:t>5 ч</w:t>
            </w:r>
          </w:p>
        </w:tc>
      </w:tr>
      <w:tr w:rsidR="008144F5" w:rsidRPr="00294973" w:rsidTr="008B79B3">
        <w:trPr>
          <w:trHeight w:val="150"/>
        </w:trPr>
        <w:tc>
          <w:tcPr>
            <w:tcW w:w="6708" w:type="dxa"/>
            <w:tcBorders>
              <w:top w:val="single" w:sz="4" w:space="0" w:color="000000"/>
              <w:left w:val="single" w:sz="4" w:space="0" w:color="000000"/>
              <w:bottom w:val="single" w:sz="4" w:space="0" w:color="000000"/>
            </w:tcBorders>
          </w:tcPr>
          <w:p w:rsidR="008144F5" w:rsidRPr="00A0526D" w:rsidRDefault="00A15646" w:rsidP="008B79B3">
            <w:pPr>
              <w:pStyle w:val="12"/>
              <w:tabs>
                <w:tab w:val="left" w:pos="284"/>
              </w:tabs>
              <w:snapToGrid w:val="0"/>
              <w:spacing w:after="0" w:line="0" w:lineRule="atLeast"/>
              <w:jc w:val="both"/>
              <w:rPr>
                <w:rFonts w:ascii="Times New Roman" w:hAnsi="Times New Roman"/>
                <w:bCs/>
                <w:sz w:val="28"/>
                <w:szCs w:val="24"/>
              </w:rPr>
            </w:pPr>
            <w:r w:rsidRPr="00A0526D">
              <w:rPr>
                <w:rFonts w:ascii="Times New Roman" w:hAnsi="Times New Roman"/>
                <w:sz w:val="28"/>
                <w:szCs w:val="24"/>
              </w:rPr>
              <w:t xml:space="preserve">Союзные сложные предложения </w:t>
            </w:r>
          </w:p>
        </w:tc>
        <w:tc>
          <w:tcPr>
            <w:tcW w:w="1417" w:type="dxa"/>
            <w:tcBorders>
              <w:top w:val="single" w:sz="4" w:space="0" w:color="000000"/>
              <w:left w:val="single" w:sz="4" w:space="0" w:color="000000"/>
              <w:bottom w:val="single" w:sz="4" w:space="0" w:color="000000"/>
              <w:right w:val="single" w:sz="4" w:space="0" w:color="auto"/>
            </w:tcBorders>
          </w:tcPr>
          <w:p w:rsidR="008144F5" w:rsidRPr="00A0526D" w:rsidRDefault="00916806" w:rsidP="008B79B3">
            <w:pPr>
              <w:pStyle w:val="12"/>
              <w:tabs>
                <w:tab w:val="left" w:pos="284"/>
              </w:tabs>
              <w:spacing w:after="0" w:line="0" w:lineRule="atLeast"/>
              <w:jc w:val="both"/>
              <w:rPr>
                <w:rFonts w:ascii="Times New Roman" w:hAnsi="Times New Roman"/>
                <w:sz w:val="28"/>
                <w:szCs w:val="24"/>
              </w:rPr>
            </w:pPr>
            <w:r w:rsidRPr="00A0526D">
              <w:rPr>
                <w:rFonts w:ascii="Times New Roman" w:hAnsi="Times New Roman"/>
                <w:sz w:val="28"/>
                <w:szCs w:val="24"/>
              </w:rPr>
              <w:t>4</w:t>
            </w:r>
            <w:r w:rsidR="00A15646" w:rsidRPr="00A0526D">
              <w:rPr>
                <w:rFonts w:ascii="Times New Roman" w:hAnsi="Times New Roman"/>
                <w:sz w:val="28"/>
                <w:szCs w:val="24"/>
              </w:rPr>
              <w:t xml:space="preserve"> ч</w:t>
            </w:r>
          </w:p>
        </w:tc>
        <w:tc>
          <w:tcPr>
            <w:tcW w:w="1559" w:type="dxa"/>
            <w:tcBorders>
              <w:top w:val="single" w:sz="4" w:space="0" w:color="000000"/>
              <w:left w:val="single" w:sz="4" w:space="0" w:color="000000"/>
              <w:bottom w:val="single" w:sz="4" w:space="0" w:color="000000"/>
              <w:right w:val="single" w:sz="4" w:space="0" w:color="auto"/>
            </w:tcBorders>
          </w:tcPr>
          <w:p w:rsidR="008144F5" w:rsidRPr="00A0526D" w:rsidRDefault="00A15646" w:rsidP="008B79B3">
            <w:pPr>
              <w:pStyle w:val="12"/>
              <w:tabs>
                <w:tab w:val="left" w:pos="284"/>
              </w:tabs>
              <w:spacing w:after="0" w:line="0" w:lineRule="atLeast"/>
              <w:jc w:val="both"/>
              <w:rPr>
                <w:rFonts w:ascii="Times New Roman" w:hAnsi="Times New Roman"/>
                <w:sz w:val="28"/>
                <w:szCs w:val="24"/>
              </w:rPr>
            </w:pPr>
            <w:r w:rsidRPr="00A0526D">
              <w:rPr>
                <w:rFonts w:ascii="Times New Roman" w:hAnsi="Times New Roman"/>
                <w:sz w:val="28"/>
                <w:szCs w:val="24"/>
              </w:rPr>
              <w:t>6 ч</w:t>
            </w:r>
          </w:p>
        </w:tc>
      </w:tr>
      <w:tr w:rsidR="008144F5" w:rsidRPr="00294973" w:rsidTr="008B79B3">
        <w:trPr>
          <w:trHeight w:val="150"/>
        </w:trPr>
        <w:tc>
          <w:tcPr>
            <w:tcW w:w="6708" w:type="dxa"/>
            <w:tcBorders>
              <w:top w:val="single" w:sz="4" w:space="0" w:color="000000"/>
              <w:left w:val="single" w:sz="4" w:space="0" w:color="000000"/>
              <w:bottom w:val="single" w:sz="4" w:space="0" w:color="000000"/>
            </w:tcBorders>
          </w:tcPr>
          <w:p w:rsidR="008144F5" w:rsidRPr="00A0526D" w:rsidRDefault="00A15646" w:rsidP="008B79B3">
            <w:pPr>
              <w:pStyle w:val="12"/>
              <w:tabs>
                <w:tab w:val="left" w:pos="284"/>
              </w:tabs>
              <w:snapToGrid w:val="0"/>
              <w:spacing w:after="0" w:line="0" w:lineRule="atLeast"/>
              <w:jc w:val="both"/>
              <w:rPr>
                <w:rFonts w:ascii="Times New Roman" w:hAnsi="Times New Roman"/>
                <w:bCs/>
                <w:sz w:val="28"/>
                <w:szCs w:val="24"/>
              </w:rPr>
            </w:pPr>
            <w:r w:rsidRPr="00A0526D">
              <w:rPr>
                <w:rFonts w:ascii="Times New Roman" w:hAnsi="Times New Roman"/>
                <w:sz w:val="28"/>
                <w:szCs w:val="24"/>
              </w:rPr>
              <w:t>Сложносочиненные предложения</w:t>
            </w:r>
          </w:p>
        </w:tc>
        <w:tc>
          <w:tcPr>
            <w:tcW w:w="1417" w:type="dxa"/>
            <w:tcBorders>
              <w:top w:val="single" w:sz="4" w:space="0" w:color="000000"/>
              <w:left w:val="single" w:sz="4" w:space="0" w:color="000000"/>
              <w:bottom w:val="single" w:sz="4" w:space="0" w:color="000000"/>
              <w:right w:val="single" w:sz="4" w:space="0" w:color="auto"/>
            </w:tcBorders>
          </w:tcPr>
          <w:p w:rsidR="008144F5" w:rsidRPr="00A0526D" w:rsidRDefault="00A15646" w:rsidP="008B79B3">
            <w:pPr>
              <w:pStyle w:val="12"/>
              <w:tabs>
                <w:tab w:val="left" w:pos="284"/>
              </w:tabs>
              <w:snapToGrid w:val="0"/>
              <w:spacing w:after="0" w:line="0" w:lineRule="atLeast"/>
              <w:jc w:val="both"/>
              <w:rPr>
                <w:rFonts w:ascii="Times New Roman" w:hAnsi="Times New Roman"/>
                <w:sz w:val="28"/>
                <w:szCs w:val="24"/>
              </w:rPr>
            </w:pPr>
            <w:r w:rsidRPr="00A0526D">
              <w:rPr>
                <w:rFonts w:ascii="Times New Roman" w:hAnsi="Times New Roman"/>
                <w:sz w:val="28"/>
                <w:szCs w:val="24"/>
              </w:rPr>
              <w:t xml:space="preserve">7 </w:t>
            </w:r>
            <w:r w:rsidR="008144F5" w:rsidRPr="00A0526D">
              <w:rPr>
                <w:rFonts w:ascii="Times New Roman" w:hAnsi="Times New Roman"/>
                <w:sz w:val="28"/>
                <w:szCs w:val="24"/>
              </w:rPr>
              <w:t>ч</w:t>
            </w:r>
          </w:p>
        </w:tc>
        <w:tc>
          <w:tcPr>
            <w:tcW w:w="1559" w:type="dxa"/>
            <w:tcBorders>
              <w:top w:val="single" w:sz="4" w:space="0" w:color="000000"/>
              <w:left w:val="single" w:sz="4" w:space="0" w:color="000000"/>
              <w:bottom w:val="single" w:sz="4" w:space="0" w:color="000000"/>
              <w:right w:val="single" w:sz="4" w:space="0" w:color="auto"/>
            </w:tcBorders>
          </w:tcPr>
          <w:p w:rsidR="008144F5" w:rsidRPr="00A0526D" w:rsidRDefault="00A15646" w:rsidP="008B79B3">
            <w:pPr>
              <w:pStyle w:val="12"/>
              <w:tabs>
                <w:tab w:val="left" w:pos="284"/>
              </w:tabs>
              <w:snapToGrid w:val="0"/>
              <w:spacing w:after="0" w:line="0" w:lineRule="atLeast"/>
              <w:jc w:val="both"/>
              <w:rPr>
                <w:rFonts w:ascii="Times New Roman" w:hAnsi="Times New Roman"/>
                <w:sz w:val="28"/>
                <w:szCs w:val="24"/>
              </w:rPr>
            </w:pPr>
            <w:r w:rsidRPr="00A0526D">
              <w:rPr>
                <w:rFonts w:ascii="Times New Roman" w:hAnsi="Times New Roman"/>
                <w:sz w:val="28"/>
                <w:szCs w:val="24"/>
              </w:rPr>
              <w:t>7 ч</w:t>
            </w:r>
          </w:p>
        </w:tc>
      </w:tr>
      <w:tr w:rsidR="008144F5" w:rsidRPr="00294973" w:rsidTr="00A15646">
        <w:trPr>
          <w:trHeight w:val="242"/>
        </w:trPr>
        <w:tc>
          <w:tcPr>
            <w:tcW w:w="6708" w:type="dxa"/>
            <w:tcBorders>
              <w:top w:val="single" w:sz="4" w:space="0" w:color="000000"/>
              <w:left w:val="single" w:sz="4" w:space="0" w:color="000000"/>
              <w:bottom w:val="single" w:sz="4" w:space="0" w:color="auto"/>
            </w:tcBorders>
          </w:tcPr>
          <w:p w:rsidR="008144F5" w:rsidRPr="00A0526D" w:rsidRDefault="00A15646" w:rsidP="00A15646">
            <w:pPr>
              <w:pStyle w:val="12"/>
              <w:tabs>
                <w:tab w:val="left" w:pos="284"/>
              </w:tabs>
              <w:snapToGrid w:val="0"/>
              <w:spacing w:after="0" w:line="0" w:lineRule="atLeast"/>
              <w:rPr>
                <w:rFonts w:ascii="Times New Roman" w:hAnsi="Times New Roman"/>
                <w:bCs/>
                <w:sz w:val="28"/>
                <w:szCs w:val="24"/>
              </w:rPr>
            </w:pPr>
            <w:r w:rsidRPr="00A0526D">
              <w:rPr>
                <w:rFonts w:ascii="Times New Roman" w:hAnsi="Times New Roman"/>
                <w:sz w:val="28"/>
                <w:szCs w:val="24"/>
              </w:rPr>
              <w:t>Сложноподчиненные предложения</w:t>
            </w:r>
            <w:r w:rsidR="008144F5" w:rsidRPr="00A0526D">
              <w:rPr>
                <w:rFonts w:ascii="Times New Roman" w:hAnsi="Times New Roman"/>
                <w:sz w:val="28"/>
                <w:szCs w:val="24"/>
              </w:rPr>
              <w:t xml:space="preserve">                          </w:t>
            </w:r>
          </w:p>
        </w:tc>
        <w:tc>
          <w:tcPr>
            <w:tcW w:w="1417" w:type="dxa"/>
            <w:tcBorders>
              <w:top w:val="single" w:sz="4" w:space="0" w:color="000000"/>
              <w:left w:val="single" w:sz="4" w:space="0" w:color="000000"/>
              <w:bottom w:val="single" w:sz="4" w:space="0" w:color="auto"/>
              <w:right w:val="single" w:sz="4" w:space="0" w:color="auto"/>
            </w:tcBorders>
          </w:tcPr>
          <w:p w:rsidR="008144F5" w:rsidRPr="00A0526D" w:rsidRDefault="00916806" w:rsidP="00A15646">
            <w:pPr>
              <w:pStyle w:val="12"/>
              <w:tabs>
                <w:tab w:val="left" w:pos="284"/>
              </w:tabs>
              <w:spacing w:after="0" w:line="0" w:lineRule="atLeast"/>
              <w:rPr>
                <w:rFonts w:ascii="Times New Roman" w:hAnsi="Times New Roman"/>
                <w:sz w:val="28"/>
                <w:szCs w:val="24"/>
              </w:rPr>
            </w:pPr>
            <w:r w:rsidRPr="00A0526D">
              <w:rPr>
                <w:rFonts w:ascii="Times New Roman" w:hAnsi="Times New Roman"/>
                <w:sz w:val="28"/>
                <w:szCs w:val="24"/>
              </w:rPr>
              <w:t>25</w:t>
            </w:r>
            <w:r w:rsidR="00A15646" w:rsidRPr="00A0526D">
              <w:rPr>
                <w:rFonts w:ascii="Times New Roman" w:hAnsi="Times New Roman"/>
                <w:sz w:val="28"/>
                <w:szCs w:val="24"/>
              </w:rPr>
              <w:t xml:space="preserve"> ч</w:t>
            </w:r>
          </w:p>
        </w:tc>
        <w:tc>
          <w:tcPr>
            <w:tcW w:w="1559" w:type="dxa"/>
            <w:tcBorders>
              <w:top w:val="single" w:sz="4" w:space="0" w:color="000000"/>
              <w:left w:val="single" w:sz="4" w:space="0" w:color="000000"/>
              <w:bottom w:val="single" w:sz="4" w:space="0" w:color="auto"/>
              <w:right w:val="single" w:sz="4" w:space="0" w:color="auto"/>
            </w:tcBorders>
          </w:tcPr>
          <w:p w:rsidR="008144F5" w:rsidRPr="00A0526D" w:rsidRDefault="00A15646" w:rsidP="00A15646">
            <w:pPr>
              <w:pStyle w:val="12"/>
              <w:tabs>
                <w:tab w:val="left" w:pos="284"/>
              </w:tabs>
              <w:spacing w:after="0" w:line="0" w:lineRule="atLeast"/>
              <w:rPr>
                <w:rFonts w:ascii="Times New Roman" w:hAnsi="Times New Roman"/>
                <w:sz w:val="28"/>
                <w:szCs w:val="24"/>
              </w:rPr>
            </w:pPr>
            <w:r w:rsidRPr="00A0526D">
              <w:rPr>
                <w:rFonts w:ascii="Times New Roman" w:hAnsi="Times New Roman"/>
                <w:sz w:val="28"/>
                <w:szCs w:val="24"/>
              </w:rPr>
              <w:t>37 ч</w:t>
            </w:r>
          </w:p>
        </w:tc>
      </w:tr>
      <w:tr w:rsidR="008144F5" w:rsidRPr="00294973" w:rsidTr="008B79B3">
        <w:trPr>
          <w:trHeight w:val="375"/>
        </w:trPr>
        <w:tc>
          <w:tcPr>
            <w:tcW w:w="6708" w:type="dxa"/>
            <w:tcBorders>
              <w:top w:val="single" w:sz="4" w:space="0" w:color="auto"/>
              <w:left w:val="single" w:sz="4" w:space="0" w:color="000000"/>
              <w:bottom w:val="single" w:sz="4" w:space="0" w:color="000000"/>
            </w:tcBorders>
          </w:tcPr>
          <w:p w:rsidR="008144F5" w:rsidRPr="00A0526D" w:rsidRDefault="00A15646" w:rsidP="008B79B3">
            <w:pPr>
              <w:pStyle w:val="12"/>
              <w:tabs>
                <w:tab w:val="left" w:pos="284"/>
              </w:tabs>
              <w:snapToGrid w:val="0"/>
              <w:spacing w:after="0" w:line="0" w:lineRule="atLeast"/>
              <w:jc w:val="both"/>
              <w:rPr>
                <w:rFonts w:ascii="Times New Roman" w:hAnsi="Times New Roman"/>
                <w:sz w:val="28"/>
                <w:szCs w:val="24"/>
              </w:rPr>
            </w:pPr>
            <w:r w:rsidRPr="00A0526D">
              <w:rPr>
                <w:rFonts w:ascii="Times New Roman" w:hAnsi="Times New Roman"/>
                <w:sz w:val="28"/>
                <w:szCs w:val="24"/>
              </w:rPr>
              <w:t>Бессоюзные сложные предложения</w:t>
            </w:r>
          </w:p>
        </w:tc>
        <w:tc>
          <w:tcPr>
            <w:tcW w:w="1417" w:type="dxa"/>
            <w:tcBorders>
              <w:top w:val="single" w:sz="4" w:space="0" w:color="auto"/>
              <w:left w:val="single" w:sz="4" w:space="0" w:color="000000"/>
              <w:bottom w:val="single" w:sz="4" w:space="0" w:color="000000"/>
              <w:right w:val="single" w:sz="4" w:space="0" w:color="auto"/>
            </w:tcBorders>
          </w:tcPr>
          <w:p w:rsidR="008144F5" w:rsidRPr="00A0526D" w:rsidRDefault="00A15646" w:rsidP="008B79B3">
            <w:pPr>
              <w:pStyle w:val="12"/>
              <w:tabs>
                <w:tab w:val="left" w:pos="284"/>
              </w:tabs>
              <w:spacing w:after="0" w:line="0" w:lineRule="atLeast"/>
              <w:jc w:val="both"/>
              <w:rPr>
                <w:rFonts w:ascii="Times New Roman" w:hAnsi="Times New Roman"/>
                <w:sz w:val="28"/>
                <w:szCs w:val="24"/>
              </w:rPr>
            </w:pPr>
            <w:r w:rsidRPr="00A0526D">
              <w:rPr>
                <w:rFonts w:ascii="Times New Roman" w:hAnsi="Times New Roman"/>
                <w:sz w:val="28"/>
                <w:szCs w:val="24"/>
              </w:rPr>
              <w:t xml:space="preserve">7 </w:t>
            </w:r>
            <w:r w:rsidR="008144F5" w:rsidRPr="00A0526D">
              <w:rPr>
                <w:rFonts w:ascii="Times New Roman" w:hAnsi="Times New Roman"/>
                <w:sz w:val="28"/>
                <w:szCs w:val="24"/>
              </w:rPr>
              <w:t>ч</w:t>
            </w:r>
          </w:p>
        </w:tc>
        <w:tc>
          <w:tcPr>
            <w:tcW w:w="1559" w:type="dxa"/>
            <w:tcBorders>
              <w:top w:val="single" w:sz="4" w:space="0" w:color="auto"/>
              <w:left w:val="single" w:sz="4" w:space="0" w:color="000000"/>
              <w:bottom w:val="single" w:sz="4" w:space="0" w:color="000000"/>
              <w:right w:val="single" w:sz="4" w:space="0" w:color="auto"/>
            </w:tcBorders>
          </w:tcPr>
          <w:p w:rsidR="008144F5" w:rsidRPr="00A0526D" w:rsidRDefault="00A15646" w:rsidP="008B79B3">
            <w:pPr>
              <w:pStyle w:val="12"/>
              <w:tabs>
                <w:tab w:val="left" w:pos="284"/>
              </w:tabs>
              <w:spacing w:after="0" w:line="0" w:lineRule="atLeast"/>
              <w:jc w:val="both"/>
              <w:rPr>
                <w:rFonts w:ascii="Times New Roman" w:hAnsi="Times New Roman"/>
                <w:sz w:val="28"/>
                <w:szCs w:val="24"/>
              </w:rPr>
            </w:pPr>
            <w:r w:rsidRPr="00A0526D">
              <w:rPr>
                <w:rFonts w:ascii="Times New Roman" w:hAnsi="Times New Roman"/>
                <w:sz w:val="28"/>
                <w:szCs w:val="24"/>
              </w:rPr>
              <w:t>13 ч</w:t>
            </w:r>
          </w:p>
        </w:tc>
      </w:tr>
      <w:tr w:rsidR="008144F5" w:rsidRPr="00294973" w:rsidTr="008B79B3">
        <w:trPr>
          <w:trHeight w:val="297"/>
        </w:trPr>
        <w:tc>
          <w:tcPr>
            <w:tcW w:w="6708" w:type="dxa"/>
            <w:tcBorders>
              <w:top w:val="single" w:sz="4" w:space="0" w:color="000000"/>
              <w:left w:val="single" w:sz="4" w:space="0" w:color="000000"/>
              <w:bottom w:val="single" w:sz="4" w:space="0" w:color="000000"/>
            </w:tcBorders>
          </w:tcPr>
          <w:p w:rsidR="008144F5" w:rsidRPr="00A0526D" w:rsidRDefault="00A15646" w:rsidP="008B79B3">
            <w:pPr>
              <w:pStyle w:val="12"/>
              <w:tabs>
                <w:tab w:val="left" w:pos="284"/>
              </w:tabs>
              <w:snapToGrid w:val="0"/>
              <w:spacing w:after="0" w:line="0" w:lineRule="atLeast"/>
              <w:jc w:val="both"/>
              <w:rPr>
                <w:rFonts w:ascii="Times New Roman" w:hAnsi="Times New Roman"/>
                <w:bCs/>
                <w:sz w:val="28"/>
                <w:szCs w:val="24"/>
              </w:rPr>
            </w:pPr>
            <w:r w:rsidRPr="00A0526D">
              <w:rPr>
                <w:rFonts w:ascii="Times New Roman" w:hAnsi="Times New Roman"/>
                <w:sz w:val="28"/>
                <w:szCs w:val="24"/>
              </w:rPr>
              <w:t>Сложные предложения с различными видами связи</w:t>
            </w:r>
          </w:p>
        </w:tc>
        <w:tc>
          <w:tcPr>
            <w:tcW w:w="1417" w:type="dxa"/>
            <w:tcBorders>
              <w:top w:val="single" w:sz="4" w:space="0" w:color="000000"/>
              <w:left w:val="single" w:sz="4" w:space="0" w:color="000000"/>
              <w:bottom w:val="single" w:sz="4" w:space="0" w:color="000000"/>
              <w:right w:val="single" w:sz="4" w:space="0" w:color="auto"/>
            </w:tcBorders>
          </w:tcPr>
          <w:p w:rsidR="008144F5" w:rsidRPr="00A0526D" w:rsidRDefault="001A4D87" w:rsidP="008B79B3">
            <w:pPr>
              <w:pStyle w:val="12"/>
              <w:tabs>
                <w:tab w:val="left" w:pos="284"/>
              </w:tabs>
              <w:spacing w:after="0" w:line="0" w:lineRule="atLeast"/>
              <w:jc w:val="both"/>
              <w:rPr>
                <w:rFonts w:ascii="Times New Roman" w:hAnsi="Times New Roman"/>
                <w:sz w:val="28"/>
                <w:szCs w:val="24"/>
              </w:rPr>
            </w:pPr>
            <w:r w:rsidRPr="00A0526D">
              <w:rPr>
                <w:rFonts w:ascii="Times New Roman" w:hAnsi="Times New Roman"/>
                <w:sz w:val="28"/>
                <w:szCs w:val="24"/>
              </w:rPr>
              <w:t>9</w:t>
            </w:r>
            <w:r w:rsidR="00A15646" w:rsidRPr="00A0526D">
              <w:rPr>
                <w:rFonts w:ascii="Times New Roman" w:hAnsi="Times New Roman"/>
                <w:sz w:val="28"/>
                <w:szCs w:val="24"/>
              </w:rPr>
              <w:t xml:space="preserve"> </w:t>
            </w:r>
            <w:r w:rsidR="008144F5" w:rsidRPr="00A0526D">
              <w:rPr>
                <w:rFonts w:ascii="Times New Roman" w:hAnsi="Times New Roman"/>
                <w:sz w:val="28"/>
                <w:szCs w:val="24"/>
              </w:rPr>
              <w:t>ч</w:t>
            </w:r>
          </w:p>
        </w:tc>
        <w:tc>
          <w:tcPr>
            <w:tcW w:w="1559" w:type="dxa"/>
            <w:tcBorders>
              <w:top w:val="single" w:sz="4" w:space="0" w:color="000000"/>
              <w:left w:val="single" w:sz="4" w:space="0" w:color="000000"/>
              <w:bottom w:val="single" w:sz="4" w:space="0" w:color="000000"/>
              <w:right w:val="single" w:sz="4" w:space="0" w:color="auto"/>
            </w:tcBorders>
          </w:tcPr>
          <w:p w:rsidR="008144F5" w:rsidRPr="00A0526D" w:rsidRDefault="00A15646" w:rsidP="008B79B3">
            <w:pPr>
              <w:pStyle w:val="12"/>
              <w:tabs>
                <w:tab w:val="left" w:pos="284"/>
              </w:tabs>
              <w:spacing w:after="0" w:line="0" w:lineRule="atLeast"/>
              <w:jc w:val="both"/>
              <w:rPr>
                <w:rFonts w:ascii="Times New Roman" w:hAnsi="Times New Roman"/>
                <w:sz w:val="28"/>
                <w:szCs w:val="24"/>
              </w:rPr>
            </w:pPr>
            <w:r w:rsidRPr="00A0526D">
              <w:rPr>
                <w:rFonts w:ascii="Times New Roman" w:hAnsi="Times New Roman"/>
                <w:sz w:val="28"/>
                <w:szCs w:val="24"/>
              </w:rPr>
              <w:t>12 ч</w:t>
            </w:r>
          </w:p>
        </w:tc>
      </w:tr>
      <w:tr w:rsidR="008144F5" w:rsidRPr="00294973" w:rsidTr="008B79B3">
        <w:trPr>
          <w:trHeight w:val="339"/>
        </w:trPr>
        <w:tc>
          <w:tcPr>
            <w:tcW w:w="6708" w:type="dxa"/>
            <w:tcBorders>
              <w:top w:val="single" w:sz="4" w:space="0" w:color="000000"/>
              <w:left w:val="single" w:sz="4" w:space="0" w:color="000000"/>
              <w:bottom w:val="single" w:sz="4" w:space="0" w:color="000000"/>
            </w:tcBorders>
          </w:tcPr>
          <w:p w:rsidR="008144F5" w:rsidRPr="00A0526D" w:rsidRDefault="00A15646" w:rsidP="008B79B3">
            <w:pPr>
              <w:tabs>
                <w:tab w:val="left" w:pos="284"/>
              </w:tabs>
              <w:snapToGrid w:val="0"/>
              <w:spacing w:after="0" w:line="0" w:lineRule="atLeast"/>
              <w:jc w:val="both"/>
              <w:rPr>
                <w:rFonts w:ascii="Times New Roman" w:hAnsi="Times New Roman" w:cs="Times New Roman"/>
                <w:sz w:val="28"/>
                <w:szCs w:val="24"/>
              </w:rPr>
            </w:pPr>
            <w:r w:rsidRPr="00A0526D">
              <w:rPr>
                <w:rFonts w:ascii="Times New Roman" w:eastAsia="Times New Roman" w:hAnsi="Times New Roman" w:cs="Times New Roman"/>
                <w:bCs/>
                <w:color w:val="000000"/>
                <w:sz w:val="28"/>
                <w:szCs w:val="28"/>
              </w:rPr>
              <w:t>Систематизация изученного по фонетике, лексике, грамматике и правописанию, культуре речи</w:t>
            </w:r>
          </w:p>
        </w:tc>
        <w:tc>
          <w:tcPr>
            <w:tcW w:w="1417" w:type="dxa"/>
            <w:tcBorders>
              <w:top w:val="single" w:sz="4" w:space="0" w:color="000000"/>
              <w:left w:val="single" w:sz="4" w:space="0" w:color="000000"/>
              <w:bottom w:val="single" w:sz="4" w:space="0" w:color="000000"/>
              <w:right w:val="single" w:sz="4" w:space="0" w:color="auto"/>
            </w:tcBorders>
          </w:tcPr>
          <w:p w:rsidR="008144F5" w:rsidRPr="00A0526D" w:rsidRDefault="001A4D87" w:rsidP="008B79B3">
            <w:pPr>
              <w:tabs>
                <w:tab w:val="left" w:pos="284"/>
              </w:tabs>
              <w:snapToGrid w:val="0"/>
              <w:spacing w:after="0" w:line="0" w:lineRule="atLeast"/>
              <w:jc w:val="both"/>
              <w:rPr>
                <w:rFonts w:ascii="Times New Roman" w:hAnsi="Times New Roman" w:cs="Times New Roman"/>
                <w:sz w:val="28"/>
                <w:szCs w:val="24"/>
                <w:lang w:val="en-US"/>
              </w:rPr>
            </w:pPr>
            <w:r w:rsidRPr="00A0526D">
              <w:rPr>
                <w:rFonts w:ascii="Times New Roman" w:hAnsi="Times New Roman" w:cs="Times New Roman"/>
                <w:sz w:val="28"/>
                <w:szCs w:val="24"/>
              </w:rPr>
              <w:t>9</w:t>
            </w:r>
            <w:r w:rsidR="00A15646" w:rsidRPr="00A0526D">
              <w:rPr>
                <w:rFonts w:ascii="Times New Roman" w:hAnsi="Times New Roman" w:cs="Times New Roman"/>
                <w:sz w:val="28"/>
                <w:szCs w:val="24"/>
              </w:rPr>
              <w:t xml:space="preserve"> ч</w:t>
            </w:r>
          </w:p>
        </w:tc>
        <w:tc>
          <w:tcPr>
            <w:tcW w:w="1559" w:type="dxa"/>
            <w:tcBorders>
              <w:top w:val="single" w:sz="4" w:space="0" w:color="000000"/>
              <w:left w:val="single" w:sz="4" w:space="0" w:color="000000"/>
              <w:bottom w:val="single" w:sz="4" w:space="0" w:color="000000"/>
              <w:right w:val="single" w:sz="4" w:space="0" w:color="auto"/>
            </w:tcBorders>
          </w:tcPr>
          <w:p w:rsidR="008144F5" w:rsidRPr="00A0526D" w:rsidRDefault="001A4D87" w:rsidP="008B79B3">
            <w:pPr>
              <w:tabs>
                <w:tab w:val="left" w:pos="284"/>
              </w:tabs>
              <w:snapToGrid w:val="0"/>
              <w:spacing w:after="0" w:line="0" w:lineRule="atLeast"/>
              <w:jc w:val="both"/>
              <w:rPr>
                <w:rFonts w:ascii="Times New Roman" w:hAnsi="Times New Roman" w:cs="Times New Roman"/>
                <w:sz w:val="28"/>
                <w:szCs w:val="24"/>
              </w:rPr>
            </w:pPr>
            <w:r w:rsidRPr="00A0526D">
              <w:rPr>
                <w:rFonts w:ascii="Times New Roman" w:hAnsi="Times New Roman" w:cs="Times New Roman"/>
                <w:sz w:val="28"/>
                <w:szCs w:val="24"/>
              </w:rPr>
              <w:t>10</w:t>
            </w:r>
            <w:r w:rsidR="00A15646" w:rsidRPr="00A0526D">
              <w:rPr>
                <w:rFonts w:ascii="Times New Roman" w:hAnsi="Times New Roman" w:cs="Times New Roman"/>
                <w:sz w:val="28"/>
                <w:szCs w:val="24"/>
              </w:rPr>
              <w:t xml:space="preserve"> ч</w:t>
            </w:r>
          </w:p>
        </w:tc>
      </w:tr>
      <w:tr w:rsidR="008144F5" w:rsidRPr="00294973" w:rsidTr="008B79B3">
        <w:trPr>
          <w:trHeight w:val="283"/>
        </w:trPr>
        <w:tc>
          <w:tcPr>
            <w:tcW w:w="6708" w:type="dxa"/>
            <w:tcBorders>
              <w:top w:val="single" w:sz="4" w:space="0" w:color="000000"/>
              <w:left w:val="single" w:sz="4" w:space="0" w:color="000000"/>
              <w:bottom w:val="single" w:sz="4" w:space="0" w:color="000000"/>
            </w:tcBorders>
          </w:tcPr>
          <w:p w:rsidR="008144F5" w:rsidRPr="00A0526D" w:rsidRDefault="008144F5" w:rsidP="008B79B3">
            <w:pPr>
              <w:tabs>
                <w:tab w:val="left" w:pos="284"/>
              </w:tabs>
              <w:snapToGrid w:val="0"/>
              <w:spacing w:after="0" w:line="0" w:lineRule="atLeast"/>
              <w:jc w:val="both"/>
              <w:rPr>
                <w:rFonts w:ascii="Times New Roman" w:hAnsi="Times New Roman" w:cs="Times New Roman"/>
                <w:b/>
                <w:sz w:val="28"/>
                <w:szCs w:val="24"/>
              </w:rPr>
            </w:pPr>
            <w:r w:rsidRPr="00A0526D">
              <w:rPr>
                <w:rFonts w:ascii="Times New Roman" w:hAnsi="Times New Roman" w:cs="Times New Roman"/>
                <w:b/>
                <w:sz w:val="28"/>
                <w:szCs w:val="24"/>
              </w:rPr>
              <w:t xml:space="preserve">                                                 </w:t>
            </w:r>
            <w:r w:rsidR="00A0526D">
              <w:rPr>
                <w:rFonts w:ascii="Times New Roman" w:hAnsi="Times New Roman" w:cs="Times New Roman"/>
                <w:b/>
                <w:sz w:val="28"/>
                <w:szCs w:val="24"/>
              </w:rPr>
              <w:t xml:space="preserve">                  </w:t>
            </w:r>
            <w:r w:rsidRPr="00A0526D">
              <w:rPr>
                <w:rFonts w:ascii="Times New Roman" w:hAnsi="Times New Roman" w:cs="Times New Roman"/>
                <w:b/>
                <w:sz w:val="28"/>
                <w:szCs w:val="24"/>
              </w:rPr>
              <w:t>Всего уроков:</w:t>
            </w:r>
          </w:p>
        </w:tc>
        <w:tc>
          <w:tcPr>
            <w:tcW w:w="1417" w:type="dxa"/>
            <w:tcBorders>
              <w:top w:val="single" w:sz="4" w:space="0" w:color="000000"/>
              <w:left w:val="single" w:sz="4" w:space="0" w:color="000000"/>
              <w:bottom w:val="single" w:sz="4" w:space="0" w:color="000000"/>
              <w:right w:val="single" w:sz="4" w:space="0" w:color="auto"/>
            </w:tcBorders>
          </w:tcPr>
          <w:p w:rsidR="008144F5" w:rsidRPr="00A0526D" w:rsidRDefault="008144F5" w:rsidP="008B79B3">
            <w:pPr>
              <w:tabs>
                <w:tab w:val="left" w:pos="284"/>
              </w:tabs>
              <w:snapToGrid w:val="0"/>
              <w:spacing w:after="0" w:line="0" w:lineRule="atLeast"/>
              <w:jc w:val="both"/>
              <w:rPr>
                <w:rFonts w:ascii="Times New Roman" w:hAnsi="Times New Roman" w:cs="Times New Roman"/>
                <w:sz w:val="28"/>
                <w:szCs w:val="24"/>
              </w:rPr>
            </w:pPr>
            <w:r w:rsidRPr="00A0526D">
              <w:rPr>
                <w:rFonts w:ascii="Times New Roman" w:hAnsi="Times New Roman" w:cs="Times New Roman"/>
                <w:sz w:val="28"/>
                <w:szCs w:val="24"/>
              </w:rPr>
              <w:t>Уроки 1-70</w:t>
            </w:r>
          </w:p>
        </w:tc>
        <w:tc>
          <w:tcPr>
            <w:tcW w:w="1559" w:type="dxa"/>
            <w:tcBorders>
              <w:top w:val="single" w:sz="4" w:space="0" w:color="000000"/>
              <w:left w:val="single" w:sz="4" w:space="0" w:color="000000"/>
              <w:bottom w:val="single" w:sz="4" w:space="0" w:color="000000"/>
              <w:right w:val="single" w:sz="4" w:space="0" w:color="auto"/>
            </w:tcBorders>
          </w:tcPr>
          <w:p w:rsidR="008144F5" w:rsidRPr="00A0526D" w:rsidRDefault="008144F5" w:rsidP="008B79B3">
            <w:pPr>
              <w:tabs>
                <w:tab w:val="left" w:pos="284"/>
              </w:tabs>
              <w:snapToGrid w:val="0"/>
              <w:spacing w:after="0" w:line="0" w:lineRule="atLeast"/>
              <w:jc w:val="both"/>
              <w:rPr>
                <w:rFonts w:ascii="Times New Roman" w:hAnsi="Times New Roman" w:cs="Times New Roman"/>
                <w:sz w:val="28"/>
                <w:szCs w:val="24"/>
              </w:rPr>
            </w:pPr>
            <w:r w:rsidRPr="00A0526D">
              <w:rPr>
                <w:rFonts w:ascii="Times New Roman" w:hAnsi="Times New Roman" w:cs="Times New Roman"/>
                <w:sz w:val="28"/>
                <w:szCs w:val="24"/>
              </w:rPr>
              <w:t>Уроки 1 –</w:t>
            </w:r>
            <w:r w:rsidR="00A15646" w:rsidRPr="00A0526D">
              <w:rPr>
                <w:rFonts w:ascii="Times New Roman" w:hAnsi="Times New Roman" w:cs="Times New Roman"/>
                <w:sz w:val="28"/>
                <w:szCs w:val="24"/>
              </w:rPr>
              <w:t xml:space="preserve"> 103</w:t>
            </w:r>
          </w:p>
        </w:tc>
      </w:tr>
    </w:tbl>
    <w:p w:rsidR="008144F5" w:rsidRPr="00294973" w:rsidRDefault="008144F5" w:rsidP="008144F5">
      <w:pPr>
        <w:tabs>
          <w:tab w:val="left" w:pos="284"/>
        </w:tabs>
        <w:spacing w:after="0" w:line="0" w:lineRule="atLeast"/>
        <w:jc w:val="both"/>
        <w:rPr>
          <w:rFonts w:ascii="Times New Roman" w:eastAsia="Times New Roman" w:hAnsi="Times New Roman" w:cs="Times New Roman"/>
          <w:b/>
          <w:sz w:val="28"/>
        </w:rPr>
      </w:pPr>
    </w:p>
    <w:p w:rsidR="008144F5" w:rsidRDefault="008144F5"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Default="00A15646" w:rsidP="006C596F"/>
    <w:p w:rsidR="00A15646" w:rsidRPr="00294973" w:rsidRDefault="00A15646" w:rsidP="00A15646">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lastRenderedPageBreak/>
        <w:t xml:space="preserve">«Рассмотрено и </w:t>
      </w:r>
      <w:proofErr w:type="gramStart"/>
      <w:r w:rsidRPr="00294973">
        <w:rPr>
          <w:rFonts w:ascii="Times New Roman" w:hAnsi="Times New Roman" w:cs="Times New Roman"/>
          <w:sz w:val="24"/>
          <w:szCs w:val="24"/>
        </w:rPr>
        <w:t xml:space="preserve">принято»   </w:t>
      </w:r>
      <w:proofErr w:type="gramEnd"/>
      <w:r w:rsidRPr="00294973">
        <w:rPr>
          <w:rFonts w:ascii="Times New Roman" w:hAnsi="Times New Roman" w:cs="Times New Roman"/>
          <w:sz w:val="24"/>
          <w:szCs w:val="24"/>
        </w:rPr>
        <w:t xml:space="preserve">                   «Согласовано»                                   «Утверждаю»</w:t>
      </w:r>
    </w:p>
    <w:p w:rsidR="00A15646" w:rsidRPr="00294973" w:rsidRDefault="00A15646" w:rsidP="00A15646">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на заседании МС                               зам. директора по УВР                         Директор БОУ                        </w:t>
      </w:r>
    </w:p>
    <w:p w:rsidR="00A15646" w:rsidRPr="00294973" w:rsidRDefault="00A15646" w:rsidP="00A15646">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                                                                                                                         «Вечерняя школа» </w:t>
      </w:r>
    </w:p>
    <w:p w:rsidR="00A15646" w:rsidRPr="00294973" w:rsidRDefault="00A15646" w:rsidP="00A15646">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БОУ «Вечерняя </w:t>
      </w:r>
      <w:proofErr w:type="gramStart"/>
      <w:r w:rsidRPr="00294973">
        <w:rPr>
          <w:rFonts w:ascii="Times New Roman" w:hAnsi="Times New Roman" w:cs="Times New Roman"/>
          <w:sz w:val="24"/>
          <w:szCs w:val="24"/>
        </w:rPr>
        <w:t xml:space="preserve">школа»   </w:t>
      </w:r>
      <w:proofErr w:type="gramEnd"/>
      <w:r w:rsidRPr="00294973">
        <w:rPr>
          <w:rFonts w:ascii="Times New Roman" w:hAnsi="Times New Roman" w:cs="Times New Roman"/>
          <w:sz w:val="24"/>
          <w:szCs w:val="24"/>
        </w:rPr>
        <w:t xml:space="preserve">             _________/</w:t>
      </w:r>
      <w:r w:rsidRPr="00294973">
        <w:rPr>
          <w:rFonts w:ascii="Times New Roman" w:hAnsi="Times New Roman" w:cs="Times New Roman"/>
          <w:sz w:val="24"/>
          <w:szCs w:val="24"/>
          <w:u w:val="single"/>
        </w:rPr>
        <w:t>Белова М.И.</w:t>
      </w:r>
      <w:r w:rsidRPr="00294973">
        <w:rPr>
          <w:rFonts w:ascii="Times New Roman" w:hAnsi="Times New Roman" w:cs="Times New Roman"/>
          <w:sz w:val="24"/>
          <w:szCs w:val="24"/>
        </w:rPr>
        <w:t>/                 ______/</w:t>
      </w:r>
      <w:proofErr w:type="spellStart"/>
      <w:r w:rsidRPr="00294973">
        <w:rPr>
          <w:rFonts w:ascii="Times New Roman" w:hAnsi="Times New Roman" w:cs="Times New Roman"/>
          <w:sz w:val="24"/>
          <w:szCs w:val="24"/>
          <w:u w:val="single"/>
        </w:rPr>
        <w:t>Дыдышко</w:t>
      </w:r>
      <w:proofErr w:type="spellEnd"/>
      <w:r w:rsidRPr="00294973">
        <w:rPr>
          <w:rFonts w:ascii="Times New Roman" w:hAnsi="Times New Roman" w:cs="Times New Roman"/>
          <w:sz w:val="24"/>
          <w:szCs w:val="24"/>
          <w:u w:val="single"/>
        </w:rPr>
        <w:t xml:space="preserve"> В.П.</w:t>
      </w:r>
      <w:r w:rsidRPr="00294973">
        <w:rPr>
          <w:rFonts w:ascii="Times New Roman" w:hAnsi="Times New Roman" w:cs="Times New Roman"/>
          <w:sz w:val="24"/>
          <w:szCs w:val="24"/>
        </w:rPr>
        <w:t xml:space="preserve">/           </w:t>
      </w:r>
    </w:p>
    <w:p w:rsidR="00A15646" w:rsidRPr="00294973" w:rsidRDefault="00A15646" w:rsidP="00A15646">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Протокол №       от                        </w:t>
      </w:r>
      <w:proofErr w:type="gramStart"/>
      <w:r w:rsidRPr="00294973">
        <w:rPr>
          <w:rFonts w:ascii="Times New Roman" w:hAnsi="Times New Roman" w:cs="Times New Roman"/>
          <w:sz w:val="24"/>
          <w:szCs w:val="24"/>
        </w:rPr>
        <w:t xml:space="preserve">   «</w:t>
      </w:r>
      <w:proofErr w:type="gramEnd"/>
      <w:r w:rsidRPr="00294973">
        <w:rPr>
          <w:rFonts w:ascii="Times New Roman" w:hAnsi="Times New Roman" w:cs="Times New Roman"/>
          <w:sz w:val="24"/>
          <w:szCs w:val="24"/>
        </w:rPr>
        <w:t>___»____________201_г         Приказ № ___________.               «__»____________201_г.                                                                    «____»___________201_г.</w:t>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p>
    <w:p w:rsidR="00A15646" w:rsidRPr="00294973" w:rsidRDefault="00A15646" w:rsidP="00A15646">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Руководитель МО</w:t>
      </w:r>
    </w:p>
    <w:p w:rsidR="00A15646" w:rsidRDefault="00A15646" w:rsidP="00A15646">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__________</w:t>
      </w:r>
      <w:r w:rsidRPr="00294973">
        <w:rPr>
          <w:rFonts w:ascii="Times New Roman" w:hAnsi="Times New Roman" w:cs="Times New Roman"/>
          <w:sz w:val="24"/>
          <w:szCs w:val="24"/>
          <w:u w:val="single"/>
        </w:rPr>
        <w:t>/_______</w:t>
      </w:r>
      <w:r w:rsidRPr="00294973">
        <w:rPr>
          <w:rFonts w:ascii="Times New Roman" w:hAnsi="Times New Roman" w:cs="Times New Roman"/>
          <w:sz w:val="24"/>
          <w:szCs w:val="24"/>
        </w:rPr>
        <w:t>/</w:t>
      </w:r>
    </w:p>
    <w:p w:rsidR="00A15646" w:rsidRPr="00294973" w:rsidRDefault="00A15646" w:rsidP="00A15646">
      <w:pPr>
        <w:tabs>
          <w:tab w:val="left" w:pos="284"/>
        </w:tabs>
        <w:spacing w:after="0" w:line="0" w:lineRule="atLeast"/>
        <w:rPr>
          <w:rFonts w:ascii="Times New Roman" w:hAnsi="Times New Roman" w:cs="Times New Roman"/>
          <w:sz w:val="24"/>
          <w:szCs w:val="24"/>
        </w:rPr>
      </w:pPr>
    </w:p>
    <w:p w:rsidR="00A15646" w:rsidRPr="00294973" w:rsidRDefault="00A15646" w:rsidP="00A15646">
      <w:pPr>
        <w:tabs>
          <w:tab w:val="left" w:pos="284"/>
        </w:tabs>
        <w:spacing w:after="0" w:line="0" w:lineRule="atLeast"/>
        <w:rPr>
          <w:rFonts w:ascii="Times New Roman" w:hAnsi="Times New Roman" w:cs="Times New Roman"/>
          <w:sz w:val="24"/>
          <w:szCs w:val="24"/>
        </w:rPr>
      </w:pPr>
    </w:p>
    <w:p w:rsidR="00A15646" w:rsidRPr="00294973" w:rsidRDefault="00A15646" w:rsidP="00A15646">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КАЛЕНДАРНО – ТЕМАТИЧЕСКОЕ ПЛАНИРОВАНИЕ</w:t>
      </w:r>
    </w:p>
    <w:p w:rsidR="00A15646" w:rsidRPr="00294973" w:rsidRDefault="00A15646" w:rsidP="00A15646">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на 2015/ 2016 учебный год</w:t>
      </w:r>
    </w:p>
    <w:p w:rsidR="00A15646" w:rsidRPr="00294973" w:rsidRDefault="00A15646" w:rsidP="00A15646">
      <w:pPr>
        <w:tabs>
          <w:tab w:val="left" w:pos="284"/>
        </w:tabs>
        <w:spacing w:after="0" w:line="0" w:lineRule="atLeast"/>
        <w:jc w:val="center"/>
        <w:rPr>
          <w:rFonts w:ascii="Times New Roman" w:hAnsi="Times New Roman" w:cs="Times New Roman"/>
          <w:b/>
          <w:sz w:val="28"/>
          <w:szCs w:val="28"/>
        </w:rPr>
      </w:pPr>
    </w:p>
    <w:p w:rsidR="00A15646" w:rsidRPr="00294973" w:rsidRDefault="00A15646" w:rsidP="00A15646">
      <w:pPr>
        <w:tabs>
          <w:tab w:val="left" w:pos="284"/>
        </w:tabs>
        <w:spacing w:after="0" w:line="0" w:lineRule="atLeast"/>
        <w:rPr>
          <w:rFonts w:ascii="Times New Roman" w:hAnsi="Times New Roman" w:cs="Times New Roman"/>
          <w:sz w:val="28"/>
          <w:szCs w:val="28"/>
        </w:rPr>
      </w:pPr>
      <w:proofErr w:type="gramStart"/>
      <w:r w:rsidRPr="00294973">
        <w:rPr>
          <w:rFonts w:ascii="Times New Roman" w:hAnsi="Times New Roman" w:cs="Times New Roman"/>
          <w:b/>
          <w:sz w:val="28"/>
          <w:szCs w:val="28"/>
        </w:rPr>
        <w:t xml:space="preserve">Учитель:  </w:t>
      </w:r>
      <w:proofErr w:type="spellStart"/>
      <w:r w:rsidRPr="00294973">
        <w:rPr>
          <w:rFonts w:ascii="Times New Roman" w:hAnsi="Times New Roman" w:cs="Times New Roman"/>
          <w:sz w:val="28"/>
          <w:szCs w:val="28"/>
        </w:rPr>
        <w:t>Безносова</w:t>
      </w:r>
      <w:proofErr w:type="spellEnd"/>
      <w:proofErr w:type="gramEnd"/>
      <w:r w:rsidRPr="00294973">
        <w:rPr>
          <w:rFonts w:ascii="Times New Roman" w:hAnsi="Times New Roman" w:cs="Times New Roman"/>
          <w:sz w:val="28"/>
          <w:szCs w:val="28"/>
        </w:rPr>
        <w:t xml:space="preserve"> Е.С.</w:t>
      </w:r>
    </w:p>
    <w:p w:rsidR="00A15646" w:rsidRPr="00294973" w:rsidRDefault="00A15646" w:rsidP="00A15646">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Образовательная область: </w:t>
      </w:r>
      <w:r w:rsidRPr="00294973">
        <w:rPr>
          <w:rFonts w:ascii="Times New Roman" w:hAnsi="Times New Roman" w:cs="Times New Roman"/>
          <w:sz w:val="28"/>
          <w:szCs w:val="28"/>
        </w:rPr>
        <w:t>филология</w:t>
      </w:r>
    </w:p>
    <w:p w:rsidR="00A15646" w:rsidRPr="00294973" w:rsidRDefault="00A15646" w:rsidP="00A15646">
      <w:pPr>
        <w:tabs>
          <w:tab w:val="left" w:pos="284"/>
        </w:tabs>
        <w:spacing w:after="0" w:line="0" w:lineRule="atLeast"/>
        <w:rPr>
          <w:rFonts w:ascii="Times New Roman" w:hAnsi="Times New Roman" w:cs="Times New Roman"/>
          <w:b/>
          <w:sz w:val="28"/>
          <w:szCs w:val="28"/>
        </w:rPr>
      </w:pPr>
      <w:r w:rsidRPr="00294973">
        <w:rPr>
          <w:rFonts w:ascii="Times New Roman" w:hAnsi="Times New Roman" w:cs="Times New Roman"/>
          <w:b/>
          <w:sz w:val="28"/>
          <w:szCs w:val="28"/>
        </w:rPr>
        <w:t xml:space="preserve">Учебный предмет: </w:t>
      </w:r>
      <w:r w:rsidRPr="00294973">
        <w:rPr>
          <w:rFonts w:ascii="Times New Roman" w:hAnsi="Times New Roman" w:cs="Times New Roman"/>
          <w:sz w:val="28"/>
          <w:szCs w:val="28"/>
        </w:rPr>
        <w:t>русский язык</w:t>
      </w:r>
    </w:p>
    <w:p w:rsidR="00A15646" w:rsidRPr="00294973" w:rsidRDefault="00A15646" w:rsidP="00A15646">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Класс: </w:t>
      </w:r>
      <w:r>
        <w:rPr>
          <w:rFonts w:ascii="Times New Roman" w:hAnsi="Times New Roman" w:cs="Times New Roman"/>
          <w:sz w:val="28"/>
          <w:szCs w:val="28"/>
        </w:rPr>
        <w:t>9</w:t>
      </w:r>
    </w:p>
    <w:p w:rsidR="00A15646" w:rsidRPr="00294973" w:rsidRDefault="00A15646" w:rsidP="00A15646">
      <w:pPr>
        <w:tabs>
          <w:tab w:val="left" w:pos="284"/>
        </w:tabs>
        <w:spacing w:after="0" w:line="0" w:lineRule="atLeast"/>
        <w:rPr>
          <w:rFonts w:ascii="Times New Roman" w:hAnsi="Times New Roman" w:cs="Times New Roman"/>
          <w:b/>
          <w:sz w:val="28"/>
          <w:szCs w:val="28"/>
        </w:rPr>
      </w:pPr>
      <w:r w:rsidRPr="00294973">
        <w:rPr>
          <w:rFonts w:ascii="Times New Roman" w:hAnsi="Times New Roman" w:cs="Times New Roman"/>
          <w:b/>
          <w:sz w:val="28"/>
          <w:szCs w:val="28"/>
        </w:rPr>
        <w:t xml:space="preserve">Количество часов в неделю - </w:t>
      </w:r>
      <w:r w:rsidRPr="00294973">
        <w:rPr>
          <w:rFonts w:ascii="Times New Roman" w:hAnsi="Times New Roman" w:cs="Times New Roman"/>
          <w:sz w:val="28"/>
          <w:szCs w:val="28"/>
        </w:rPr>
        <w:t>2</w:t>
      </w:r>
      <w:r w:rsidRPr="00294973">
        <w:rPr>
          <w:rFonts w:ascii="Times New Roman" w:hAnsi="Times New Roman" w:cs="Times New Roman"/>
          <w:b/>
          <w:sz w:val="28"/>
          <w:szCs w:val="28"/>
        </w:rPr>
        <w:t xml:space="preserve">; </w:t>
      </w:r>
    </w:p>
    <w:p w:rsidR="00A15646" w:rsidRPr="00294973" w:rsidRDefault="00A15646" w:rsidP="00A15646">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всего за год: - </w:t>
      </w:r>
      <w:r>
        <w:rPr>
          <w:rFonts w:ascii="Times New Roman" w:hAnsi="Times New Roman" w:cs="Times New Roman"/>
          <w:sz w:val="28"/>
          <w:szCs w:val="28"/>
        </w:rPr>
        <w:t>70</w:t>
      </w:r>
      <w:r w:rsidRPr="00294973">
        <w:rPr>
          <w:rFonts w:ascii="Times New Roman" w:hAnsi="Times New Roman" w:cs="Times New Roman"/>
          <w:sz w:val="28"/>
          <w:szCs w:val="28"/>
        </w:rPr>
        <w:t xml:space="preserve">. </w:t>
      </w:r>
    </w:p>
    <w:p w:rsidR="00A15646" w:rsidRPr="00294973" w:rsidRDefault="00A15646" w:rsidP="00A15646">
      <w:pPr>
        <w:tabs>
          <w:tab w:val="left" w:pos="284"/>
        </w:tabs>
        <w:spacing w:after="0" w:line="0" w:lineRule="atLeast"/>
        <w:jc w:val="both"/>
        <w:rPr>
          <w:rFonts w:ascii="Times New Roman" w:hAnsi="Times New Roman" w:cs="Times New Roman"/>
          <w:sz w:val="28"/>
          <w:szCs w:val="28"/>
        </w:rPr>
      </w:pPr>
      <w:r w:rsidRPr="00294973">
        <w:rPr>
          <w:rFonts w:ascii="Times New Roman" w:hAnsi="Times New Roman" w:cs="Times New Roman"/>
          <w:b/>
          <w:sz w:val="28"/>
          <w:szCs w:val="28"/>
        </w:rPr>
        <w:t>Планирование составлено на основе программы:</w:t>
      </w:r>
      <w:r w:rsidRPr="00294973">
        <w:rPr>
          <w:rFonts w:ascii="Times New Roman" w:hAnsi="Times New Roman" w:cs="Times New Roman"/>
          <w:sz w:val="28"/>
          <w:szCs w:val="28"/>
        </w:rPr>
        <w:t xml:space="preserve"> Программа общеобразовательных учреждений «Русский язык 5-9 класс» под редакцией Баранова М.Т., </w:t>
      </w:r>
      <w:proofErr w:type="spellStart"/>
      <w:r w:rsidRPr="00294973">
        <w:rPr>
          <w:rFonts w:ascii="Times New Roman" w:hAnsi="Times New Roman" w:cs="Times New Roman"/>
          <w:sz w:val="28"/>
          <w:szCs w:val="28"/>
        </w:rPr>
        <w:t>Ладыжен</w:t>
      </w:r>
      <w:r w:rsidR="00D449F8">
        <w:rPr>
          <w:rFonts w:ascii="Times New Roman" w:hAnsi="Times New Roman" w:cs="Times New Roman"/>
          <w:sz w:val="28"/>
          <w:szCs w:val="28"/>
        </w:rPr>
        <w:t>ской</w:t>
      </w:r>
      <w:proofErr w:type="spellEnd"/>
      <w:r w:rsidR="00D449F8">
        <w:rPr>
          <w:rFonts w:ascii="Times New Roman" w:hAnsi="Times New Roman" w:cs="Times New Roman"/>
          <w:sz w:val="28"/>
          <w:szCs w:val="28"/>
        </w:rPr>
        <w:t xml:space="preserve"> Т.А., </w:t>
      </w:r>
      <w:proofErr w:type="spellStart"/>
      <w:r w:rsidR="00D449F8">
        <w:rPr>
          <w:rFonts w:ascii="Times New Roman" w:hAnsi="Times New Roman" w:cs="Times New Roman"/>
          <w:sz w:val="28"/>
          <w:szCs w:val="28"/>
        </w:rPr>
        <w:t>Тростенцовой</w:t>
      </w:r>
      <w:proofErr w:type="spellEnd"/>
      <w:r w:rsidR="00D449F8">
        <w:rPr>
          <w:rFonts w:ascii="Times New Roman" w:hAnsi="Times New Roman" w:cs="Times New Roman"/>
          <w:sz w:val="28"/>
          <w:szCs w:val="28"/>
        </w:rPr>
        <w:t xml:space="preserve"> Л.А., 13</w:t>
      </w:r>
      <w:r w:rsidRPr="00294973">
        <w:rPr>
          <w:rFonts w:ascii="Times New Roman" w:hAnsi="Times New Roman" w:cs="Times New Roman"/>
          <w:sz w:val="28"/>
          <w:szCs w:val="28"/>
        </w:rPr>
        <w:t xml:space="preserve">-е издание, </w:t>
      </w:r>
      <w:proofErr w:type="spellStart"/>
      <w:r w:rsidRPr="00294973">
        <w:rPr>
          <w:rFonts w:ascii="Times New Roman" w:hAnsi="Times New Roman" w:cs="Times New Roman"/>
          <w:sz w:val="28"/>
          <w:szCs w:val="28"/>
        </w:rPr>
        <w:t>пера</w:t>
      </w:r>
      <w:r w:rsidR="00D449F8">
        <w:rPr>
          <w:rFonts w:ascii="Times New Roman" w:hAnsi="Times New Roman" w:cs="Times New Roman"/>
          <w:sz w:val="28"/>
          <w:szCs w:val="28"/>
        </w:rPr>
        <w:t>ботанное</w:t>
      </w:r>
      <w:proofErr w:type="spellEnd"/>
      <w:r w:rsidR="00D449F8">
        <w:rPr>
          <w:rFonts w:ascii="Times New Roman" w:hAnsi="Times New Roman" w:cs="Times New Roman"/>
          <w:sz w:val="28"/>
          <w:szCs w:val="28"/>
        </w:rPr>
        <w:t>, М. «Просвещение», 2016</w:t>
      </w:r>
      <w:r w:rsidRPr="00294973">
        <w:rPr>
          <w:rFonts w:ascii="Times New Roman" w:hAnsi="Times New Roman" w:cs="Times New Roman"/>
          <w:sz w:val="28"/>
          <w:szCs w:val="28"/>
        </w:rPr>
        <w:t xml:space="preserve">. </w:t>
      </w:r>
    </w:p>
    <w:p w:rsidR="00A15646" w:rsidRPr="00294973" w:rsidRDefault="00A15646" w:rsidP="00A15646">
      <w:pPr>
        <w:tabs>
          <w:tab w:val="left" w:pos="284"/>
        </w:tabs>
        <w:spacing w:after="0" w:line="0" w:lineRule="atLeast"/>
        <w:jc w:val="both"/>
        <w:rPr>
          <w:rFonts w:ascii="Times New Roman" w:eastAsia="Times New Roman" w:hAnsi="Times New Roman" w:cs="Times New Roman"/>
          <w:sz w:val="28"/>
          <w:szCs w:val="24"/>
        </w:rPr>
      </w:pPr>
      <w:r w:rsidRPr="00294973">
        <w:rPr>
          <w:rFonts w:ascii="Times New Roman" w:hAnsi="Times New Roman" w:cs="Times New Roman"/>
          <w:b/>
          <w:sz w:val="28"/>
          <w:szCs w:val="28"/>
        </w:rPr>
        <w:t xml:space="preserve">Используемый учебник: </w:t>
      </w:r>
      <w:r w:rsidRPr="00294973">
        <w:rPr>
          <w:rFonts w:ascii="Times New Roman" w:eastAsia="Times New Roman" w:hAnsi="Times New Roman" w:cs="Times New Roman"/>
          <w:sz w:val="28"/>
          <w:szCs w:val="24"/>
        </w:rPr>
        <w:t xml:space="preserve">Баранов М.Т., </w:t>
      </w:r>
      <w:proofErr w:type="spellStart"/>
      <w:r w:rsidRPr="00294973">
        <w:rPr>
          <w:rFonts w:ascii="Times New Roman" w:eastAsia="Times New Roman" w:hAnsi="Times New Roman" w:cs="Times New Roman"/>
          <w:sz w:val="28"/>
          <w:szCs w:val="24"/>
        </w:rPr>
        <w:t>Ладыженская</w:t>
      </w:r>
      <w:proofErr w:type="spellEnd"/>
      <w:r w:rsidRPr="00294973">
        <w:rPr>
          <w:rFonts w:ascii="Times New Roman" w:eastAsia="Times New Roman" w:hAnsi="Times New Roman" w:cs="Times New Roman"/>
          <w:sz w:val="28"/>
          <w:szCs w:val="24"/>
        </w:rPr>
        <w:t xml:space="preserve"> Т.А., </w:t>
      </w:r>
      <w:proofErr w:type="spellStart"/>
      <w:r w:rsidRPr="00294973">
        <w:rPr>
          <w:rFonts w:ascii="Times New Roman" w:eastAsia="Times New Roman" w:hAnsi="Times New Roman" w:cs="Times New Roman"/>
          <w:sz w:val="28"/>
          <w:szCs w:val="24"/>
        </w:rPr>
        <w:t>Тростенцова</w:t>
      </w:r>
      <w:proofErr w:type="spellEnd"/>
      <w:r w:rsidRPr="00294973">
        <w:rPr>
          <w:rFonts w:ascii="Times New Roman" w:eastAsia="Times New Roman" w:hAnsi="Times New Roman" w:cs="Times New Roman"/>
          <w:sz w:val="28"/>
          <w:szCs w:val="24"/>
        </w:rPr>
        <w:t xml:space="preserve"> Л.А.</w:t>
      </w:r>
      <w:r>
        <w:rPr>
          <w:rFonts w:ascii="Times New Roman" w:eastAsia="Times New Roman" w:hAnsi="Times New Roman" w:cs="Times New Roman"/>
          <w:sz w:val="28"/>
          <w:szCs w:val="24"/>
        </w:rPr>
        <w:t xml:space="preserve"> и др. Русский язык. 9</w:t>
      </w:r>
      <w:r w:rsidRPr="00294973">
        <w:rPr>
          <w:rFonts w:ascii="Times New Roman" w:eastAsia="Times New Roman" w:hAnsi="Times New Roman" w:cs="Times New Roman"/>
          <w:sz w:val="28"/>
          <w:szCs w:val="24"/>
        </w:rPr>
        <w:t xml:space="preserve"> класс. Научный редактор – акад. РАО Н.М.</w:t>
      </w: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Шанский</w:t>
      </w:r>
      <w:proofErr w:type="spellEnd"/>
      <w:r>
        <w:rPr>
          <w:rFonts w:ascii="Times New Roman" w:eastAsia="Times New Roman" w:hAnsi="Times New Roman" w:cs="Times New Roman"/>
          <w:sz w:val="28"/>
          <w:szCs w:val="24"/>
        </w:rPr>
        <w:t>. (М., Просвещение, 2007</w:t>
      </w:r>
      <w:r w:rsidRPr="00294973">
        <w:rPr>
          <w:rFonts w:ascii="Times New Roman" w:eastAsia="Times New Roman" w:hAnsi="Times New Roman" w:cs="Times New Roman"/>
          <w:sz w:val="28"/>
          <w:szCs w:val="24"/>
        </w:rPr>
        <w:t xml:space="preserve"> год)</w:t>
      </w:r>
    </w:p>
    <w:p w:rsidR="00A15646" w:rsidRPr="00294973" w:rsidRDefault="00A15646" w:rsidP="00A15646">
      <w:pPr>
        <w:tabs>
          <w:tab w:val="left" w:pos="284"/>
        </w:tabs>
        <w:spacing w:after="0" w:line="0" w:lineRule="atLeast"/>
        <w:jc w:val="both"/>
        <w:rPr>
          <w:rFonts w:ascii="Times New Roman" w:eastAsia="Times New Roman" w:hAnsi="Times New Roman" w:cs="Times New Roman"/>
          <w:sz w:val="28"/>
          <w:szCs w:val="28"/>
        </w:rPr>
      </w:pPr>
      <w:r w:rsidRPr="00294973">
        <w:rPr>
          <w:rFonts w:ascii="Times New Roman" w:hAnsi="Times New Roman" w:cs="Times New Roman"/>
          <w:b/>
          <w:sz w:val="28"/>
          <w:szCs w:val="28"/>
        </w:rPr>
        <w:t>Дополнительная литература:</w:t>
      </w:r>
      <w:r w:rsidRPr="00294973">
        <w:rPr>
          <w:rFonts w:ascii="Times New Roman" w:eastAsia="Times New Roman" w:hAnsi="Times New Roman" w:cs="Times New Roman"/>
          <w:sz w:val="28"/>
          <w:szCs w:val="28"/>
        </w:rPr>
        <w:t xml:space="preserve"> </w:t>
      </w:r>
    </w:p>
    <w:p w:rsidR="00A15646" w:rsidRPr="00294973" w:rsidRDefault="00A15646" w:rsidP="00A15646">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proofErr w:type="spellStart"/>
      <w:r w:rsidRPr="00294973">
        <w:rPr>
          <w:rFonts w:ascii="Times New Roman" w:hAnsi="Times New Roman" w:cs="Times New Roman"/>
          <w:sz w:val="28"/>
          <w:szCs w:val="28"/>
        </w:rPr>
        <w:t>Борисовская</w:t>
      </w:r>
      <w:proofErr w:type="spellEnd"/>
      <w:r w:rsidRPr="00294973">
        <w:rPr>
          <w:rFonts w:ascii="Times New Roman" w:hAnsi="Times New Roman" w:cs="Times New Roman"/>
          <w:sz w:val="28"/>
          <w:szCs w:val="28"/>
        </w:rPr>
        <w:t xml:space="preserve"> Е. Н. Словообразовательный словарь русского языка для школьников. М. ЗАО «Славянский дом книги», 2005</w:t>
      </w:r>
    </w:p>
    <w:p w:rsidR="00A15646" w:rsidRPr="00294973" w:rsidRDefault="00A15646" w:rsidP="00A15646">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Ожегов С. И. Толковый словарь русского языка: /Под ред. Н. Ю. Шведовой. – М.: Рус. яз., 2003</w:t>
      </w:r>
    </w:p>
    <w:p w:rsidR="00A15646" w:rsidRPr="00294973" w:rsidRDefault="00A15646" w:rsidP="00A15646">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 xml:space="preserve">Сычёва Г.Н. «Русский язык в таблицах» Ростов- на- Дону </w:t>
      </w:r>
      <w:proofErr w:type="gramStart"/>
      <w:r w:rsidRPr="00294973">
        <w:rPr>
          <w:rFonts w:ascii="Times New Roman" w:hAnsi="Times New Roman" w:cs="Times New Roman"/>
          <w:sz w:val="28"/>
          <w:szCs w:val="28"/>
        </w:rPr>
        <w:t>« Издательство</w:t>
      </w:r>
      <w:proofErr w:type="gramEnd"/>
      <w:r w:rsidRPr="00294973">
        <w:rPr>
          <w:rFonts w:ascii="Times New Roman" w:hAnsi="Times New Roman" w:cs="Times New Roman"/>
          <w:sz w:val="28"/>
          <w:szCs w:val="28"/>
        </w:rPr>
        <w:t xml:space="preserve"> БАРО-ПРЕСС», 2005</w:t>
      </w:r>
    </w:p>
    <w:p w:rsidR="00A15646" w:rsidRPr="00294973" w:rsidRDefault="00A15646" w:rsidP="00A15646">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Тихонов А. Н. Словообразовательный словарь русского языка: В 2-х т. – М.: Рус. яз., 1985</w:t>
      </w:r>
    </w:p>
    <w:p w:rsidR="00A15646" w:rsidRPr="00294973" w:rsidRDefault="00A15646" w:rsidP="00A15646">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Ушаков Д.Н., Крючков С.Е. Орфографический словарь</w:t>
      </w:r>
    </w:p>
    <w:p w:rsidR="00A15646" w:rsidRPr="00294973" w:rsidRDefault="00A15646" w:rsidP="00A15646">
      <w:pPr>
        <w:numPr>
          <w:ilvl w:val="0"/>
          <w:numId w:val="2"/>
        </w:numPr>
        <w:tabs>
          <w:tab w:val="clear" w:pos="720"/>
          <w:tab w:val="left" w:pos="284"/>
          <w:tab w:val="num" w:pos="360"/>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 xml:space="preserve">Богданова </w:t>
      </w:r>
      <w:proofErr w:type="gramStart"/>
      <w:r w:rsidRPr="00294973">
        <w:rPr>
          <w:rFonts w:ascii="Times New Roman" w:hAnsi="Times New Roman" w:cs="Times New Roman"/>
          <w:sz w:val="28"/>
          <w:szCs w:val="28"/>
        </w:rPr>
        <w:t>Г.А..</w:t>
      </w:r>
      <w:proofErr w:type="gramEnd"/>
      <w:r w:rsidRPr="00294973">
        <w:rPr>
          <w:rFonts w:ascii="Times New Roman" w:hAnsi="Times New Roman" w:cs="Times New Roman"/>
          <w:sz w:val="28"/>
          <w:szCs w:val="28"/>
        </w:rPr>
        <w:t xml:space="preserve"> Уроки русского языка в 7 классе: 4-е изд. – М.: Просвещение, 2007; </w:t>
      </w:r>
    </w:p>
    <w:p w:rsidR="00A15646" w:rsidRPr="00294973" w:rsidRDefault="00A15646" w:rsidP="00A15646">
      <w:pPr>
        <w:numPr>
          <w:ilvl w:val="0"/>
          <w:numId w:val="2"/>
        </w:numPr>
        <w:tabs>
          <w:tab w:val="clear" w:pos="720"/>
          <w:tab w:val="left" w:pos="284"/>
          <w:tab w:val="num" w:pos="360"/>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Егорова Н. В. «Поурочные разработки по русскому языку»»</w:t>
      </w:r>
      <w:r w:rsidRPr="00294973">
        <w:rPr>
          <w:rFonts w:ascii="Times New Roman" w:hAnsi="Times New Roman" w:cs="Times New Roman"/>
          <w:b/>
          <w:sz w:val="28"/>
          <w:szCs w:val="28"/>
        </w:rPr>
        <w:t xml:space="preserve"> -</w:t>
      </w:r>
      <w:r w:rsidRPr="00294973">
        <w:rPr>
          <w:rFonts w:ascii="Times New Roman" w:hAnsi="Times New Roman" w:cs="Times New Roman"/>
          <w:sz w:val="28"/>
          <w:szCs w:val="28"/>
        </w:rPr>
        <w:t xml:space="preserve"> М.; «ВАКО», 2009</w:t>
      </w:r>
    </w:p>
    <w:p w:rsidR="00A15646" w:rsidRPr="00294973" w:rsidRDefault="00A15646" w:rsidP="00A15646">
      <w:pPr>
        <w:tabs>
          <w:tab w:val="left" w:pos="284"/>
        </w:tabs>
        <w:spacing w:after="0" w:line="0" w:lineRule="atLeast"/>
        <w:jc w:val="both"/>
        <w:rPr>
          <w:rFonts w:ascii="Times New Roman" w:hAnsi="Times New Roman" w:cs="Times New Roman"/>
          <w:b/>
          <w:sz w:val="28"/>
          <w:szCs w:val="28"/>
          <w:u w:val="single"/>
        </w:rPr>
      </w:pPr>
      <w:r w:rsidRPr="00294973">
        <w:rPr>
          <w:rFonts w:ascii="Times New Roman" w:hAnsi="Times New Roman" w:cs="Times New Roman"/>
          <w:b/>
          <w:sz w:val="28"/>
          <w:szCs w:val="28"/>
          <w:u w:val="single"/>
        </w:rPr>
        <w:t>Дидактические материалы:</w:t>
      </w:r>
    </w:p>
    <w:p w:rsidR="00A15646" w:rsidRPr="00A15646" w:rsidRDefault="00A15646" w:rsidP="00A15646">
      <w:pPr>
        <w:pStyle w:val="a3"/>
        <w:numPr>
          <w:ilvl w:val="0"/>
          <w:numId w:val="1"/>
        </w:numPr>
        <w:shd w:val="clear" w:color="auto" w:fill="FFFFFF"/>
        <w:tabs>
          <w:tab w:val="left" w:pos="284"/>
        </w:tabs>
        <w:spacing w:after="0" w:line="0" w:lineRule="atLeast"/>
        <w:ind w:left="0" w:firstLine="0"/>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"Русский язык. 9</w:t>
      </w:r>
      <w:r w:rsidRPr="00294973">
        <w:rPr>
          <w:rFonts w:ascii="Times New Roman" w:eastAsia="Times New Roman" w:hAnsi="Times New Roman" w:cs="Times New Roman"/>
          <w:bCs/>
          <w:sz w:val="28"/>
          <w:szCs w:val="28"/>
        </w:rPr>
        <w:t xml:space="preserve"> класс. Дидактические материалы к учебнику М. Т. Баранова" </w:t>
      </w:r>
      <w:r w:rsidRPr="00A15646">
        <w:rPr>
          <w:rStyle w:val="a4"/>
          <w:rFonts w:ascii="Times New Roman" w:hAnsi="Times New Roman" w:cs="Times New Roman"/>
          <w:b w:val="0"/>
          <w:sz w:val="28"/>
          <w:szCs w:val="28"/>
          <w:shd w:val="clear" w:color="auto" w:fill="FFFFFF"/>
        </w:rPr>
        <w:t>М. Т.</w:t>
      </w:r>
      <w:r w:rsidRPr="00A15646">
        <w:rPr>
          <w:rFonts w:ascii="Times New Roman" w:hAnsi="Times New Roman" w:cs="Times New Roman"/>
          <w:b/>
          <w:sz w:val="28"/>
          <w:szCs w:val="28"/>
          <w:shd w:val="clear" w:color="auto" w:fill="FFFFFF"/>
        </w:rPr>
        <w:t xml:space="preserve"> </w:t>
      </w:r>
      <w:r w:rsidRPr="00A15646">
        <w:rPr>
          <w:rStyle w:val="a4"/>
          <w:rFonts w:ascii="Times New Roman" w:hAnsi="Times New Roman" w:cs="Times New Roman"/>
          <w:b w:val="0"/>
          <w:sz w:val="28"/>
          <w:szCs w:val="28"/>
          <w:shd w:val="clear" w:color="auto" w:fill="FFFFFF"/>
        </w:rPr>
        <w:t>Баранов, Л. А.</w:t>
      </w:r>
      <w:r w:rsidRPr="00A15646">
        <w:rPr>
          <w:rStyle w:val="apple-converted-space"/>
          <w:rFonts w:ascii="Times New Roman" w:hAnsi="Times New Roman" w:cs="Times New Roman"/>
          <w:b/>
          <w:sz w:val="28"/>
          <w:szCs w:val="28"/>
          <w:shd w:val="clear" w:color="auto" w:fill="FFFFFF"/>
        </w:rPr>
        <w:t> </w:t>
      </w:r>
      <w:proofErr w:type="spellStart"/>
      <w:r w:rsidRPr="00A15646">
        <w:rPr>
          <w:rStyle w:val="a4"/>
          <w:rFonts w:ascii="Times New Roman" w:hAnsi="Times New Roman" w:cs="Times New Roman"/>
          <w:b w:val="0"/>
          <w:sz w:val="28"/>
          <w:szCs w:val="28"/>
          <w:shd w:val="clear" w:color="auto" w:fill="FFFFFF"/>
        </w:rPr>
        <w:t>Тростенцова</w:t>
      </w:r>
      <w:proofErr w:type="spellEnd"/>
      <w:r w:rsidRPr="00A15646">
        <w:rPr>
          <w:rStyle w:val="a4"/>
          <w:rFonts w:ascii="Times New Roman" w:hAnsi="Times New Roman" w:cs="Times New Roman"/>
          <w:b w:val="0"/>
          <w:sz w:val="28"/>
          <w:szCs w:val="28"/>
          <w:shd w:val="clear" w:color="auto" w:fill="FFFFFF"/>
        </w:rPr>
        <w:t xml:space="preserve">, Т. А. </w:t>
      </w:r>
      <w:proofErr w:type="spellStart"/>
      <w:r w:rsidRPr="00A15646">
        <w:rPr>
          <w:rStyle w:val="a4"/>
          <w:rFonts w:ascii="Times New Roman" w:hAnsi="Times New Roman" w:cs="Times New Roman"/>
          <w:b w:val="0"/>
          <w:sz w:val="28"/>
          <w:szCs w:val="28"/>
          <w:shd w:val="clear" w:color="auto" w:fill="FFFFFF"/>
        </w:rPr>
        <w:t>Ладыженская</w:t>
      </w:r>
      <w:proofErr w:type="spellEnd"/>
      <w:r w:rsidRPr="00A15646">
        <w:rPr>
          <w:rFonts w:ascii="Times New Roman" w:hAnsi="Times New Roman" w:cs="Times New Roman"/>
          <w:sz w:val="28"/>
          <w:szCs w:val="28"/>
          <w:shd w:val="clear" w:color="auto" w:fill="FFFFFF"/>
        </w:rPr>
        <w:t>,</w:t>
      </w:r>
      <w:r w:rsidRPr="00A15646">
        <w:rPr>
          <w:rStyle w:val="apple-converted-space"/>
          <w:rFonts w:ascii="Times New Roman" w:hAnsi="Times New Roman" w:cs="Times New Roman"/>
          <w:sz w:val="28"/>
          <w:szCs w:val="28"/>
          <w:shd w:val="clear" w:color="auto" w:fill="FFFFFF"/>
        </w:rPr>
        <w:t> Л.Т.</w:t>
      </w:r>
      <w:r w:rsidRPr="00A15646">
        <w:rPr>
          <w:rStyle w:val="apple-converted-space"/>
          <w:rFonts w:ascii="Times New Roman" w:hAnsi="Times New Roman" w:cs="Times New Roman"/>
          <w:b/>
          <w:sz w:val="28"/>
          <w:szCs w:val="28"/>
          <w:shd w:val="clear" w:color="auto" w:fill="FFFFFF"/>
        </w:rPr>
        <w:t xml:space="preserve"> </w:t>
      </w:r>
      <w:r w:rsidRPr="00A15646">
        <w:rPr>
          <w:rStyle w:val="a4"/>
          <w:rFonts w:ascii="Times New Roman" w:hAnsi="Times New Roman" w:cs="Times New Roman"/>
          <w:b w:val="0"/>
          <w:sz w:val="28"/>
          <w:szCs w:val="28"/>
          <w:shd w:val="clear" w:color="auto" w:fill="FFFFFF"/>
        </w:rPr>
        <w:t xml:space="preserve">Григорян/ М.Т. Баранов. – М.: изд-во «Просвещение», 2015. </w:t>
      </w:r>
    </w:p>
    <w:p w:rsidR="00A15646" w:rsidRPr="00294973" w:rsidRDefault="00A15646" w:rsidP="00A15646">
      <w:pPr>
        <w:tabs>
          <w:tab w:val="left" w:pos="284"/>
        </w:tabs>
        <w:spacing w:after="0" w:line="0" w:lineRule="atLeast"/>
        <w:jc w:val="both"/>
        <w:rPr>
          <w:rFonts w:ascii="Times New Roman" w:eastAsia="Times New Roman" w:hAnsi="Times New Roman" w:cs="Times New Roman"/>
          <w:b/>
          <w:sz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126"/>
        <w:gridCol w:w="1843"/>
        <w:gridCol w:w="2268"/>
      </w:tblGrid>
      <w:tr w:rsidR="00A15646" w:rsidRPr="00294973" w:rsidTr="00D449F8">
        <w:tc>
          <w:tcPr>
            <w:tcW w:w="3681" w:type="dxa"/>
          </w:tcPr>
          <w:p w:rsidR="00A15646" w:rsidRPr="00294973" w:rsidRDefault="00A15646" w:rsidP="008B79B3">
            <w:pPr>
              <w:tabs>
                <w:tab w:val="left" w:pos="284"/>
              </w:tabs>
              <w:spacing w:after="0" w:line="0" w:lineRule="atLeast"/>
              <w:jc w:val="both"/>
              <w:rPr>
                <w:rFonts w:ascii="Times New Roman" w:eastAsia="Times New Roman" w:hAnsi="Times New Roman" w:cs="Times New Roman"/>
                <w:b/>
                <w:sz w:val="28"/>
              </w:rPr>
            </w:pPr>
            <w:r w:rsidRPr="00294973">
              <w:rPr>
                <w:rFonts w:ascii="Times New Roman" w:eastAsia="Times New Roman" w:hAnsi="Times New Roman" w:cs="Times New Roman"/>
                <w:b/>
                <w:sz w:val="28"/>
              </w:rPr>
              <w:lastRenderedPageBreak/>
              <w:t>Вид контроля</w:t>
            </w:r>
          </w:p>
        </w:tc>
        <w:tc>
          <w:tcPr>
            <w:tcW w:w="2126" w:type="dxa"/>
          </w:tcPr>
          <w:p w:rsidR="00A15646" w:rsidRPr="00294973" w:rsidRDefault="00A15646" w:rsidP="008B79B3">
            <w:pPr>
              <w:tabs>
                <w:tab w:val="left" w:pos="284"/>
              </w:tabs>
              <w:spacing w:after="0" w:line="0" w:lineRule="atLeast"/>
              <w:jc w:val="both"/>
              <w:rPr>
                <w:rFonts w:ascii="Times New Roman" w:eastAsia="Times New Roman" w:hAnsi="Times New Roman" w:cs="Times New Roman"/>
                <w:b/>
                <w:sz w:val="28"/>
              </w:rPr>
            </w:pPr>
            <w:r w:rsidRPr="00294973">
              <w:rPr>
                <w:rFonts w:ascii="Times New Roman" w:eastAsia="Times New Roman" w:hAnsi="Times New Roman" w:cs="Times New Roman"/>
                <w:b/>
                <w:sz w:val="28"/>
              </w:rPr>
              <w:t>1 полугодие</w:t>
            </w:r>
          </w:p>
        </w:tc>
        <w:tc>
          <w:tcPr>
            <w:tcW w:w="1843" w:type="dxa"/>
          </w:tcPr>
          <w:p w:rsidR="00A15646" w:rsidRPr="00294973" w:rsidRDefault="00A15646" w:rsidP="008B79B3">
            <w:pPr>
              <w:tabs>
                <w:tab w:val="left" w:pos="284"/>
              </w:tabs>
              <w:spacing w:after="0" w:line="0" w:lineRule="atLeast"/>
              <w:jc w:val="both"/>
              <w:rPr>
                <w:rFonts w:ascii="Times New Roman" w:eastAsia="Times New Roman" w:hAnsi="Times New Roman" w:cs="Times New Roman"/>
                <w:b/>
                <w:sz w:val="28"/>
              </w:rPr>
            </w:pPr>
            <w:r w:rsidRPr="00294973">
              <w:rPr>
                <w:rFonts w:ascii="Times New Roman" w:eastAsia="Times New Roman" w:hAnsi="Times New Roman" w:cs="Times New Roman"/>
                <w:b/>
                <w:sz w:val="28"/>
              </w:rPr>
              <w:t xml:space="preserve">2 полугодие </w:t>
            </w:r>
          </w:p>
        </w:tc>
        <w:tc>
          <w:tcPr>
            <w:tcW w:w="2268" w:type="dxa"/>
          </w:tcPr>
          <w:p w:rsidR="00A15646" w:rsidRPr="00294973" w:rsidRDefault="00A15646" w:rsidP="008B79B3">
            <w:pPr>
              <w:tabs>
                <w:tab w:val="left" w:pos="284"/>
              </w:tabs>
              <w:spacing w:after="0" w:line="0" w:lineRule="atLeast"/>
              <w:jc w:val="both"/>
              <w:rPr>
                <w:rFonts w:ascii="Times New Roman" w:eastAsia="Times New Roman" w:hAnsi="Times New Roman" w:cs="Times New Roman"/>
                <w:b/>
                <w:sz w:val="28"/>
              </w:rPr>
            </w:pPr>
            <w:r w:rsidRPr="00294973">
              <w:rPr>
                <w:rFonts w:ascii="Times New Roman" w:eastAsia="Times New Roman" w:hAnsi="Times New Roman" w:cs="Times New Roman"/>
                <w:b/>
                <w:sz w:val="28"/>
              </w:rPr>
              <w:t>Год</w:t>
            </w:r>
          </w:p>
        </w:tc>
      </w:tr>
      <w:tr w:rsidR="00A15646" w:rsidRPr="00294973" w:rsidTr="00D449F8">
        <w:tc>
          <w:tcPr>
            <w:tcW w:w="3681" w:type="dxa"/>
          </w:tcPr>
          <w:p w:rsidR="00A15646" w:rsidRPr="00294973" w:rsidRDefault="00A15646" w:rsidP="008B79B3">
            <w:pPr>
              <w:tabs>
                <w:tab w:val="left" w:pos="284"/>
              </w:tabs>
              <w:spacing w:after="0" w:line="0" w:lineRule="atLeast"/>
              <w:jc w:val="both"/>
              <w:rPr>
                <w:rFonts w:ascii="Times New Roman" w:eastAsia="Times New Roman" w:hAnsi="Times New Roman" w:cs="Times New Roman"/>
                <w:sz w:val="28"/>
              </w:rPr>
            </w:pPr>
            <w:r w:rsidRPr="00294973">
              <w:rPr>
                <w:rFonts w:ascii="Times New Roman" w:eastAsia="Times New Roman" w:hAnsi="Times New Roman" w:cs="Times New Roman"/>
                <w:sz w:val="28"/>
              </w:rPr>
              <w:t>Тестирование</w:t>
            </w:r>
          </w:p>
        </w:tc>
        <w:tc>
          <w:tcPr>
            <w:tcW w:w="2126"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1843"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2268"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2</w:t>
            </w:r>
          </w:p>
        </w:tc>
      </w:tr>
      <w:tr w:rsidR="00A15646" w:rsidRPr="00294973" w:rsidTr="00D449F8">
        <w:tc>
          <w:tcPr>
            <w:tcW w:w="3681" w:type="dxa"/>
          </w:tcPr>
          <w:p w:rsidR="00A15646" w:rsidRPr="00294973" w:rsidRDefault="00A15646" w:rsidP="008B79B3">
            <w:pPr>
              <w:tabs>
                <w:tab w:val="left" w:pos="284"/>
              </w:tabs>
              <w:spacing w:after="0" w:line="0" w:lineRule="atLeast"/>
              <w:jc w:val="both"/>
              <w:rPr>
                <w:rFonts w:ascii="Times New Roman" w:eastAsia="Times New Roman" w:hAnsi="Times New Roman" w:cs="Times New Roman"/>
                <w:sz w:val="28"/>
              </w:rPr>
            </w:pPr>
            <w:r w:rsidRPr="00294973">
              <w:rPr>
                <w:rFonts w:ascii="Times New Roman" w:eastAsia="Times New Roman" w:hAnsi="Times New Roman" w:cs="Times New Roman"/>
                <w:sz w:val="28"/>
              </w:rPr>
              <w:t xml:space="preserve">Зачеты </w:t>
            </w:r>
          </w:p>
        </w:tc>
        <w:tc>
          <w:tcPr>
            <w:tcW w:w="2126"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1843"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2268"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3</w:t>
            </w:r>
          </w:p>
        </w:tc>
      </w:tr>
      <w:tr w:rsidR="00A15646" w:rsidRPr="00294973" w:rsidTr="00D449F8">
        <w:tc>
          <w:tcPr>
            <w:tcW w:w="3681" w:type="dxa"/>
          </w:tcPr>
          <w:p w:rsidR="00A15646" w:rsidRPr="00294973" w:rsidRDefault="00A15646" w:rsidP="008B79B3">
            <w:pPr>
              <w:tabs>
                <w:tab w:val="left" w:pos="284"/>
              </w:tabs>
              <w:spacing w:after="0" w:line="0" w:lineRule="atLeast"/>
              <w:jc w:val="both"/>
              <w:rPr>
                <w:rFonts w:ascii="Times New Roman" w:eastAsia="Times New Roman" w:hAnsi="Times New Roman" w:cs="Times New Roman"/>
                <w:sz w:val="28"/>
              </w:rPr>
            </w:pPr>
            <w:r w:rsidRPr="00294973">
              <w:rPr>
                <w:rFonts w:ascii="Times New Roman" w:eastAsia="Times New Roman" w:hAnsi="Times New Roman" w:cs="Times New Roman"/>
                <w:sz w:val="28"/>
              </w:rPr>
              <w:t>Сочинение</w:t>
            </w:r>
          </w:p>
        </w:tc>
        <w:tc>
          <w:tcPr>
            <w:tcW w:w="2126"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1843"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2268"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5</w:t>
            </w:r>
          </w:p>
        </w:tc>
      </w:tr>
      <w:tr w:rsidR="00A15646" w:rsidRPr="00294973" w:rsidTr="00D449F8">
        <w:tc>
          <w:tcPr>
            <w:tcW w:w="3681" w:type="dxa"/>
          </w:tcPr>
          <w:p w:rsidR="00A15646" w:rsidRPr="00294973" w:rsidRDefault="00A15646" w:rsidP="008B79B3">
            <w:pPr>
              <w:tabs>
                <w:tab w:val="left" w:pos="284"/>
              </w:tabs>
              <w:spacing w:after="0" w:line="0" w:lineRule="atLeast"/>
              <w:jc w:val="both"/>
              <w:rPr>
                <w:rFonts w:ascii="Times New Roman" w:eastAsia="Times New Roman" w:hAnsi="Times New Roman" w:cs="Times New Roman"/>
                <w:sz w:val="28"/>
              </w:rPr>
            </w:pPr>
            <w:r w:rsidRPr="00294973">
              <w:rPr>
                <w:rFonts w:ascii="Times New Roman" w:eastAsia="Times New Roman" w:hAnsi="Times New Roman" w:cs="Times New Roman"/>
                <w:sz w:val="28"/>
              </w:rPr>
              <w:t>Диктант</w:t>
            </w:r>
          </w:p>
        </w:tc>
        <w:tc>
          <w:tcPr>
            <w:tcW w:w="2126" w:type="dxa"/>
          </w:tcPr>
          <w:p w:rsidR="00A15646" w:rsidRPr="00294973" w:rsidRDefault="00A15646" w:rsidP="008B79B3">
            <w:pPr>
              <w:tabs>
                <w:tab w:val="left" w:pos="284"/>
              </w:tabs>
              <w:spacing w:after="0" w:line="0" w:lineRule="atLeast"/>
              <w:jc w:val="both"/>
              <w:rPr>
                <w:rFonts w:ascii="Times New Roman" w:eastAsia="Times New Roman" w:hAnsi="Times New Roman" w:cs="Times New Roman"/>
                <w:sz w:val="28"/>
              </w:rPr>
            </w:pPr>
          </w:p>
        </w:tc>
        <w:tc>
          <w:tcPr>
            <w:tcW w:w="1843"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2268" w:type="dxa"/>
          </w:tcPr>
          <w:p w:rsidR="00A15646" w:rsidRPr="00294973" w:rsidRDefault="000B7C1D"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1</w:t>
            </w:r>
          </w:p>
        </w:tc>
      </w:tr>
      <w:tr w:rsidR="00A15646" w:rsidRPr="00294973" w:rsidTr="00D449F8">
        <w:tc>
          <w:tcPr>
            <w:tcW w:w="3681" w:type="dxa"/>
          </w:tcPr>
          <w:p w:rsidR="00A15646" w:rsidRPr="00294973" w:rsidRDefault="00A15646" w:rsidP="008B79B3">
            <w:pPr>
              <w:tabs>
                <w:tab w:val="left" w:pos="284"/>
              </w:tabs>
              <w:spacing w:after="0" w:line="0" w:lineRule="atLeast"/>
              <w:jc w:val="both"/>
              <w:rPr>
                <w:rFonts w:ascii="Times New Roman" w:eastAsia="Times New Roman" w:hAnsi="Times New Roman" w:cs="Times New Roman"/>
                <w:sz w:val="28"/>
              </w:rPr>
            </w:pPr>
            <w:r w:rsidRPr="00294973">
              <w:rPr>
                <w:rFonts w:ascii="Times New Roman" w:eastAsia="Times New Roman" w:hAnsi="Times New Roman" w:cs="Times New Roman"/>
                <w:sz w:val="28"/>
              </w:rPr>
              <w:t>Изложение</w:t>
            </w:r>
          </w:p>
        </w:tc>
        <w:tc>
          <w:tcPr>
            <w:tcW w:w="2126"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1843"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4</w:t>
            </w:r>
          </w:p>
        </w:tc>
        <w:tc>
          <w:tcPr>
            <w:tcW w:w="2268" w:type="dxa"/>
          </w:tcPr>
          <w:p w:rsidR="00A15646"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6</w:t>
            </w:r>
          </w:p>
        </w:tc>
      </w:tr>
      <w:tr w:rsidR="005B354A" w:rsidRPr="00294973" w:rsidTr="00D449F8">
        <w:tc>
          <w:tcPr>
            <w:tcW w:w="3681" w:type="dxa"/>
          </w:tcPr>
          <w:p w:rsidR="005B354A" w:rsidRPr="00294973"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Из них: Уроки развития речи</w:t>
            </w:r>
          </w:p>
        </w:tc>
        <w:tc>
          <w:tcPr>
            <w:tcW w:w="2126" w:type="dxa"/>
          </w:tcPr>
          <w:p w:rsidR="005B354A"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1843" w:type="dxa"/>
          </w:tcPr>
          <w:p w:rsidR="005B354A"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8</w:t>
            </w:r>
          </w:p>
        </w:tc>
        <w:tc>
          <w:tcPr>
            <w:tcW w:w="2268" w:type="dxa"/>
          </w:tcPr>
          <w:p w:rsidR="005B354A" w:rsidRDefault="005B354A" w:rsidP="008B79B3">
            <w:pPr>
              <w:tabs>
                <w:tab w:val="left" w:pos="284"/>
              </w:tab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sz w:val="28"/>
              </w:rPr>
              <w:t>11</w:t>
            </w:r>
          </w:p>
        </w:tc>
      </w:tr>
    </w:tbl>
    <w:p w:rsidR="00A15646" w:rsidRDefault="00A15646"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Default="00A0526D" w:rsidP="00A15646">
      <w:pPr>
        <w:tabs>
          <w:tab w:val="left" w:pos="284"/>
        </w:tabs>
        <w:spacing w:after="0" w:line="0" w:lineRule="atLeast"/>
        <w:jc w:val="both"/>
        <w:rPr>
          <w:rFonts w:ascii="Times New Roman" w:eastAsia="Times New Roman" w:hAnsi="Times New Roman" w:cs="Times New Roman"/>
          <w:b/>
          <w:sz w:val="28"/>
        </w:rPr>
      </w:pPr>
    </w:p>
    <w:p w:rsidR="00A0526D" w:rsidRPr="00294973" w:rsidRDefault="00A0526D" w:rsidP="00A15646">
      <w:pPr>
        <w:tabs>
          <w:tab w:val="left" w:pos="284"/>
        </w:tabs>
        <w:spacing w:after="0" w:line="0" w:lineRule="atLeast"/>
        <w:jc w:val="both"/>
        <w:rPr>
          <w:rFonts w:ascii="Times New Roman" w:eastAsia="Times New Roman" w:hAnsi="Times New Roman" w:cs="Times New Roman"/>
          <w:b/>
          <w:sz w:val="28"/>
        </w:rPr>
      </w:pPr>
    </w:p>
    <w:p w:rsidR="008144F5" w:rsidRDefault="00A0526D" w:rsidP="00A0526D">
      <w:pPr>
        <w:spacing w:after="0" w:line="0" w:lineRule="atLeast"/>
        <w:contextualSpacing/>
        <w:jc w:val="center"/>
        <w:rPr>
          <w:rFonts w:ascii="Times New Roman" w:hAnsi="Times New Roman" w:cs="Times New Roman"/>
          <w:b/>
          <w:sz w:val="28"/>
          <w:szCs w:val="28"/>
        </w:rPr>
      </w:pPr>
      <w:r w:rsidRPr="00A0526D">
        <w:rPr>
          <w:rFonts w:ascii="Times New Roman" w:hAnsi="Times New Roman" w:cs="Times New Roman"/>
          <w:b/>
          <w:sz w:val="28"/>
          <w:szCs w:val="28"/>
        </w:rPr>
        <w:lastRenderedPageBreak/>
        <w:t>КАЛЕНДАРНО-ТЕМАТИЧЕСКОЕ ПЛАНИРОВАНИЕ УРОКОВ</w:t>
      </w:r>
    </w:p>
    <w:p w:rsidR="00A0526D" w:rsidRPr="00A0526D" w:rsidRDefault="00A0526D" w:rsidP="00A0526D">
      <w:pPr>
        <w:spacing w:after="0" w:line="0" w:lineRule="atLeast"/>
        <w:contextualSpacing/>
        <w:jc w:val="center"/>
        <w:rPr>
          <w:rFonts w:ascii="Times New Roman" w:hAnsi="Times New Roman" w:cs="Times New Roman"/>
          <w:b/>
          <w:sz w:val="28"/>
          <w:szCs w:val="28"/>
        </w:rPr>
      </w:pPr>
    </w:p>
    <w:tbl>
      <w:tblPr>
        <w:tblStyle w:val="a9"/>
        <w:tblW w:w="9952" w:type="dxa"/>
        <w:tblInd w:w="-34" w:type="dxa"/>
        <w:tblLayout w:type="fixed"/>
        <w:tblLook w:val="04A0" w:firstRow="1" w:lastRow="0" w:firstColumn="1" w:lastColumn="0" w:noHBand="0" w:noVBand="1"/>
      </w:tblPr>
      <w:tblGrid>
        <w:gridCol w:w="800"/>
        <w:gridCol w:w="2064"/>
        <w:gridCol w:w="1276"/>
        <w:gridCol w:w="2835"/>
        <w:gridCol w:w="1134"/>
        <w:gridCol w:w="992"/>
        <w:gridCol w:w="851"/>
      </w:tblGrid>
      <w:tr w:rsidR="00352EF8" w:rsidRPr="006B33C8" w:rsidTr="00352EF8">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EF8" w:rsidRPr="006B33C8" w:rsidRDefault="00352EF8" w:rsidP="00F049BC">
            <w:pPr>
              <w:spacing w:after="0" w:line="0" w:lineRule="atLeast"/>
              <w:contextualSpacing/>
              <w:jc w:val="center"/>
              <w:rPr>
                <w:rFonts w:ascii="Times New Roman" w:hAnsi="Times New Roman" w:cs="Times New Roman"/>
                <w:sz w:val="24"/>
                <w:szCs w:val="24"/>
              </w:rPr>
            </w:pPr>
            <w:r w:rsidRPr="006B33C8">
              <w:rPr>
                <w:rFonts w:ascii="Times New Roman" w:hAnsi="Times New Roman" w:cs="Times New Roman"/>
                <w:sz w:val="24"/>
                <w:szCs w:val="24"/>
              </w:rPr>
              <w:t>№ урока</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EF8" w:rsidRPr="006B33C8" w:rsidRDefault="00352EF8" w:rsidP="00F049BC">
            <w:pPr>
              <w:spacing w:after="0" w:line="0" w:lineRule="atLeast"/>
              <w:contextualSpacing/>
              <w:jc w:val="center"/>
              <w:rPr>
                <w:rFonts w:ascii="Times New Roman" w:hAnsi="Times New Roman" w:cs="Times New Roman"/>
                <w:sz w:val="24"/>
                <w:szCs w:val="24"/>
              </w:rPr>
            </w:pPr>
            <w:r w:rsidRPr="006B33C8">
              <w:rPr>
                <w:rFonts w:ascii="Times New Roman" w:hAnsi="Times New Roman" w:cs="Times New Roman"/>
                <w:sz w:val="24"/>
                <w:szCs w:val="24"/>
              </w:rPr>
              <w:t>Наименования разделов и тем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EF8" w:rsidRPr="006B33C8" w:rsidRDefault="00352EF8" w:rsidP="00F049BC">
            <w:pPr>
              <w:spacing w:after="0" w:line="0" w:lineRule="atLeast"/>
              <w:contextualSpacing/>
              <w:jc w:val="center"/>
              <w:rPr>
                <w:rFonts w:ascii="Times New Roman" w:hAnsi="Times New Roman" w:cs="Times New Roman"/>
                <w:sz w:val="24"/>
                <w:szCs w:val="24"/>
              </w:rPr>
            </w:pPr>
            <w:r w:rsidRPr="006B33C8">
              <w:rPr>
                <w:rFonts w:ascii="Times New Roman" w:hAnsi="Times New Roman" w:cs="Times New Roman"/>
                <w:sz w:val="24"/>
                <w:szCs w:val="24"/>
              </w:rPr>
              <w:t>Тип урока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jc w:val="center"/>
              <w:rPr>
                <w:rFonts w:ascii="Times New Roman" w:hAnsi="Times New Roman" w:cs="Times New Roman"/>
                <w:sz w:val="24"/>
                <w:szCs w:val="24"/>
              </w:rPr>
            </w:pPr>
            <w:r w:rsidRPr="006B33C8">
              <w:rPr>
                <w:rFonts w:ascii="Times New Roman" w:hAnsi="Times New Roman" w:cs="Times New Roman"/>
                <w:bCs/>
                <w:color w:val="000000"/>
                <w:sz w:val="24"/>
                <w:szCs w:val="24"/>
                <w:shd w:val="clear" w:color="auto" w:fill="FFFFFF"/>
              </w:rPr>
              <w:t>Требования к уровню подготовки учащихся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jc w:val="center"/>
              <w:rPr>
                <w:rFonts w:ascii="Times New Roman" w:hAnsi="Times New Roman" w:cs="Times New Roman"/>
                <w:bCs/>
                <w:color w:val="000000"/>
                <w:sz w:val="24"/>
                <w:szCs w:val="24"/>
                <w:shd w:val="clear" w:color="auto" w:fill="FFFFFF"/>
              </w:rPr>
            </w:pPr>
            <w:r w:rsidRPr="006B33C8">
              <w:rPr>
                <w:rFonts w:ascii="Times New Roman" w:hAnsi="Times New Roman" w:cs="Times New Roman"/>
                <w:sz w:val="24"/>
                <w:szCs w:val="24"/>
              </w:rPr>
              <w:t>Домашнее задание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352EF8">
            <w:pPr>
              <w:spacing w:after="0" w:line="0" w:lineRule="atLeast"/>
              <w:contextualSpacing/>
              <w:jc w:val="center"/>
              <w:rPr>
                <w:rFonts w:ascii="Times New Roman" w:hAnsi="Times New Roman" w:cs="Times New Roman"/>
                <w:bCs/>
                <w:color w:val="000000"/>
                <w:sz w:val="24"/>
                <w:szCs w:val="24"/>
                <w:shd w:val="clear" w:color="auto" w:fill="FFFFFF"/>
              </w:rPr>
            </w:pPr>
            <w:r w:rsidRPr="006B33C8">
              <w:rPr>
                <w:rFonts w:ascii="Times New Roman" w:hAnsi="Times New Roman" w:cs="Times New Roman"/>
                <w:bCs/>
                <w:color w:val="000000"/>
                <w:sz w:val="24"/>
                <w:szCs w:val="24"/>
                <w:shd w:val="clear" w:color="auto" w:fill="FFFFFF"/>
              </w:rPr>
              <w:t xml:space="preserve">Дата </w:t>
            </w:r>
            <w:r>
              <w:rPr>
                <w:rFonts w:ascii="Times New Roman" w:hAnsi="Times New Roman" w:cs="Times New Roman"/>
                <w:bCs/>
                <w:color w:val="000000"/>
                <w:sz w:val="24"/>
                <w:szCs w:val="24"/>
                <w:shd w:val="clear" w:color="auto" w:fill="FFFFFF"/>
              </w:rPr>
              <w:t>(план)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Default="00352EF8" w:rsidP="00352EF8">
            <w:pPr>
              <w:spacing w:after="0" w:line="0" w:lineRule="atLeast"/>
              <w:ind w:left="-108"/>
              <w:contextualSpacing/>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Дата </w:t>
            </w:r>
          </w:p>
          <w:p w:rsidR="00352EF8" w:rsidRPr="006B33C8" w:rsidRDefault="00352EF8" w:rsidP="00352EF8">
            <w:pPr>
              <w:spacing w:after="0" w:line="0" w:lineRule="atLeast"/>
              <w:ind w:left="-108"/>
              <w:contextualSpacing/>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(факт)</w:t>
            </w:r>
          </w:p>
        </w:tc>
      </w:tr>
    </w:tbl>
    <w:p w:rsidR="002730FF" w:rsidRPr="006B33C8" w:rsidRDefault="002730FF" w:rsidP="00F049BC">
      <w:pPr>
        <w:spacing w:after="0" w:line="0" w:lineRule="atLeast"/>
        <w:contextualSpacing/>
        <w:jc w:val="center"/>
        <w:rPr>
          <w:rFonts w:ascii="Times New Roman" w:hAnsi="Times New Roman" w:cs="Times New Roman"/>
          <w:b/>
          <w:sz w:val="24"/>
          <w:szCs w:val="24"/>
        </w:rPr>
      </w:pPr>
      <w:r w:rsidRPr="006B33C8">
        <w:rPr>
          <w:rFonts w:ascii="Times New Roman" w:hAnsi="Times New Roman" w:cs="Times New Roman"/>
          <w:b/>
          <w:sz w:val="24"/>
          <w:szCs w:val="24"/>
        </w:rPr>
        <w:t>Международное значение русского языка (1ч)</w:t>
      </w:r>
    </w:p>
    <w:tbl>
      <w:tblPr>
        <w:tblStyle w:val="a9"/>
        <w:tblW w:w="9952" w:type="dxa"/>
        <w:tblInd w:w="-34" w:type="dxa"/>
        <w:tblLayout w:type="fixed"/>
        <w:tblLook w:val="04A0" w:firstRow="1" w:lastRow="0" w:firstColumn="1" w:lastColumn="0" w:noHBand="0" w:noVBand="1"/>
      </w:tblPr>
      <w:tblGrid>
        <w:gridCol w:w="738"/>
        <w:gridCol w:w="2126"/>
        <w:gridCol w:w="1276"/>
        <w:gridCol w:w="2835"/>
        <w:gridCol w:w="1134"/>
        <w:gridCol w:w="992"/>
        <w:gridCol w:w="851"/>
      </w:tblGrid>
      <w:tr w:rsidR="00352EF8" w:rsidRPr="006B33C8" w:rsidTr="00352EF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pStyle w:val="a3"/>
              <w:spacing w:after="0" w:line="0" w:lineRule="atLeast"/>
              <w:ind w:left="0"/>
              <w:rPr>
                <w:rFonts w:ascii="Times New Roman" w:hAnsi="Times New Roman" w:cs="Times New Roman"/>
                <w:sz w:val="24"/>
                <w:szCs w:val="24"/>
              </w:rPr>
            </w:pPr>
            <w:r w:rsidRPr="006B33C8">
              <w:rPr>
                <w:rFonts w:ascii="Times New Roman" w:hAnsi="Times New Roman" w:cs="Times New Roman"/>
                <w:sz w:val="24"/>
                <w:szCs w:val="24"/>
              </w:rPr>
              <w:t>1</w:t>
            </w:r>
          </w:p>
          <w:p w:rsidR="00352EF8" w:rsidRPr="006B33C8" w:rsidRDefault="00352EF8" w:rsidP="00F049BC">
            <w:pPr>
              <w:spacing w:after="0" w:line="0" w:lineRule="atLeast"/>
              <w:contextualSpacing/>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 xml:space="preserve">Международное значение русского языка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Вводный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Расширить и углубить общие сведения о языке, о его международном значении, раскрыть содержание понятия «мировой язык»; совершенствовать умения работы с текстом (</w:t>
            </w:r>
            <w:proofErr w:type="spellStart"/>
            <w:r w:rsidRPr="006B33C8">
              <w:rPr>
                <w:rFonts w:ascii="Times New Roman" w:hAnsi="Times New Roman" w:cs="Times New Roman"/>
                <w:color w:val="000000"/>
                <w:sz w:val="24"/>
                <w:szCs w:val="24"/>
                <w:shd w:val="clear" w:color="auto" w:fill="FFFFFF"/>
              </w:rPr>
              <w:t>озаглавливание</w:t>
            </w:r>
            <w:proofErr w:type="spellEnd"/>
            <w:r w:rsidRPr="006B33C8">
              <w:rPr>
                <w:rFonts w:ascii="Times New Roman" w:hAnsi="Times New Roman" w:cs="Times New Roman"/>
                <w:color w:val="000000"/>
                <w:sz w:val="24"/>
                <w:szCs w:val="24"/>
                <w:shd w:val="clear" w:color="auto" w:fill="FFFFFF"/>
              </w:rPr>
              <w:t xml:space="preserve"> текста, выделение его основной мысли, </w:t>
            </w:r>
            <w:proofErr w:type="spellStart"/>
            <w:r w:rsidRPr="006B33C8">
              <w:rPr>
                <w:rFonts w:ascii="Times New Roman" w:hAnsi="Times New Roman" w:cs="Times New Roman"/>
                <w:color w:val="000000"/>
                <w:sz w:val="24"/>
                <w:szCs w:val="24"/>
                <w:shd w:val="clear" w:color="auto" w:fill="FFFFFF"/>
              </w:rPr>
              <w:t>микротем</w:t>
            </w:r>
            <w:proofErr w:type="spellEnd"/>
            <w:r w:rsidRPr="006B33C8">
              <w:rPr>
                <w:rFonts w:ascii="Times New Roman" w:hAnsi="Times New Roman" w:cs="Times New Roman"/>
                <w:color w:val="000000"/>
                <w:sz w:val="24"/>
                <w:szCs w:val="24"/>
                <w:shd w:val="clear" w:color="auto" w:fill="FFFFFF"/>
              </w:rPr>
              <w:t>, деление текста на абзацы, постановка вопросов к тексту, выявляющих его проблематику, определение общей темы для нескольких текстов)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Упр. 6, с. 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r>
    </w:tbl>
    <w:p w:rsidR="002730FF" w:rsidRPr="006B33C8" w:rsidRDefault="002730FF" w:rsidP="00F049BC">
      <w:pPr>
        <w:spacing w:after="0" w:line="0" w:lineRule="atLeast"/>
        <w:contextualSpacing/>
        <w:jc w:val="center"/>
        <w:rPr>
          <w:rFonts w:ascii="Times New Roman" w:hAnsi="Times New Roman" w:cs="Times New Roman"/>
          <w:b/>
          <w:sz w:val="24"/>
          <w:szCs w:val="24"/>
        </w:rPr>
      </w:pPr>
      <w:r w:rsidRPr="006B33C8">
        <w:rPr>
          <w:rFonts w:ascii="Times New Roman" w:hAnsi="Times New Roman" w:cs="Times New Roman"/>
          <w:b/>
          <w:sz w:val="24"/>
          <w:szCs w:val="24"/>
        </w:rPr>
        <w:t>Повторение изученного в 5-8 классах (6ч)</w:t>
      </w:r>
    </w:p>
    <w:tbl>
      <w:tblPr>
        <w:tblStyle w:val="a9"/>
        <w:tblW w:w="9952" w:type="dxa"/>
        <w:tblInd w:w="-34" w:type="dxa"/>
        <w:tblLayout w:type="fixed"/>
        <w:tblLook w:val="04A0" w:firstRow="1" w:lastRow="0" w:firstColumn="1" w:lastColumn="0" w:noHBand="0" w:noVBand="1"/>
      </w:tblPr>
      <w:tblGrid>
        <w:gridCol w:w="685"/>
        <w:gridCol w:w="2179"/>
        <w:gridCol w:w="1276"/>
        <w:gridCol w:w="2835"/>
        <w:gridCol w:w="1134"/>
        <w:gridCol w:w="992"/>
        <w:gridCol w:w="851"/>
      </w:tblGrid>
      <w:tr w:rsidR="00352EF8" w:rsidRPr="006B33C8" w:rsidTr="00352EF8">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 xml:space="preserve">Устная и письменная речь. Монолог и диалог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Повторительно-обобщающий</w:t>
            </w:r>
            <w:r w:rsidRPr="006B33C8">
              <w:rPr>
                <w:rFonts w:ascii="Times New Roman" w:hAnsi="Times New Roman" w:cs="Times New Roman"/>
                <w:color w:val="000000"/>
                <w:sz w:val="24"/>
                <w:szCs w:val="24"/>
                <w:shd w:val="clear" w:color="auto" w:fill="FFFFFF"/>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Восстановить в памяти учащихся и углубить знания об устной и письменной формах речи. Познакомиться с признаками письменной речи; с монологическим и диалогическим видами речи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П.1-2, упр. 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r>
      <w:tr w:rsidR="00352EF8" w:rsidRPr="006B33C8" w:rsidTr="00352EF8">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Стили языка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Повторительно-обобщающий</w:t>
            </w:r>
            <w:r w:rsidRPr="006B33C8">
              <w:rPr>
                <w:rFonts w:ascii="Times New Roman" w:hAnsi="Times New Roman" w:cs="Times New Roman"/>
                <w:color w:val="000000"/>
                <w:sz w:val="24"/>
                <w:szCs w:val="24"/>
                <w:shd w:val="clear" w:color="auto" w:fill="FFFFFF"/>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Вспомнить разновидности русского литературного языка (стили речи), которые обслуживают разные стороны общественной жизни (сферы общения). Дать сведения о речевых жанрах, в которых реализуются разговорный, публицистический, научный и деловой стили речи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П. 3, упр. 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r>
      <w:tr w:rsidR="00352EF8" w:rsidRPr="006B33C8" w:rsidTr="00352EF8">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Простое предложение и его грамматическая основа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Повторительно-обобщающий</w:t>
            </w:r>
            <w:r w:rsidRPr="006B33C8">
              <w:rPr>
                <w:rFonts w:ascii="Times New Roman" w:hAnsi="Times New Roman" w:cs="Times New Roman"/>
                <w:color w:val="000000"/>
                <w:sz w:val="24"/>
                <w:szCs w:val="24"/>
                <w:shd w:val="clear" w:color="auto" w:fill="FFFFFF"/>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 xml:space="preserve">Повторить сведения по синтаксису и пунктуации простого предложения, закрепить умения </w:t>
            </w:r>
            <w:r w:rsidRPr="006B33C8">
              <w:rPr>
                <w:rFonts w:ascii="Times New Roman" w:hAnsi="Times New Roman" w:cs="Times New Roman"/>
                <w:color w:val="000000"/>
                <w:sz w:val="24"/>
                <w:szCs w:val="24"/>
                <w:shd w:val="clear" w:color="auto" w:fill="FFFFFF"/>
              </w:rPr>
              <w:lastRenderedPageBreak/>
              <w:t>синтаксического анализа предложения, способов графического обозначения членов предложения, интонационных навыков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lastRenderedPageBreak/>
              <w:t xml:space="preserve">П. 4, </w:t>
            </w:r>
            <w:proofErr w:type="spellStart"/>
            <w:r w:rsidRPr="006B33C8">
              <w:rPr>
                <w:rFonts w:ascii="Times New Roman" w:hAnsi="Times New Roman" w:cs="Times New Roman"/>
                <w:color w:val="000000"/>
                <w:sz w:val="24"/>
                <w:szCs w:val="24"/>
                <w:shd w:val="clear" w:color="auto" w:fill="FFFFFF"/>
              </w:rPr>
              <w:t>упр</w:t>
            </w:r>
            <w:proofErr w:type="spellEnd"/>
            <w:r w:rsidRPr="006B33C8">
              <w:rPr>
                <w:rFonts w:ascii="Times New Roman" w:hAnsi="Times New Roman" w:cs="Times New Roman"/>
                <w:color w:val="000000"/>
                <w:sz w:val="24"/>
                <w:szCs w:val="24"/>
                <w:shd w:val="clear" w:color="auto" w:fill="FFFFFF"/>
              </w:rPr>
              <w:t xml:space="preserve"> 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r>
      <w:tr w:rsidR="00352EF8" w:rsidRPr="006B33C8" w:rsidTr="00352EF8">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lastRenderedPageBreak/>
              <w:t>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rPr>
              <w:t>Предложения с обособленными членами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Повторительно-обобщающий</w:t>
            </w:r>
            <w:r w:rsidRPr="006B33C8">
              <w:rPr>
                <w:rFonts w:ascii="Times New Roman" w:hAnsi="Times New Roman" w:cs="Times New Roman"/>
                <w:color w:val="000000"/>
                <w:sz w:val="24"/>
                <w:szCs w:val="24"/>
                <w:shd w:val="clear" w:color="auto" w:fill="FFFFFF"/>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Повторить предложения с обособленными членами, как одним из способов смыслового выделения или уточнения второстепенных членов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П. 5, упр. 35-36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r>
      <w:tr w:rsidR="00352EF8" w:rsidRPr="006B33C8" w:rsidTr="00352EF8">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6</w:t>
            </w:r>
            <w:r w:rsidR="000B7C1D">
              <w:rPr>
                <w:rFonts w:ascii="Times New Roman" w:hAnsi="Times New Roman" w:cs="Times New Roman"/>
                <w:sz w:val="24"/>
                <w:szCs w:val="24"/>
              </w:rPr>
              <w:t>-7</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Обращения, вводные слова и вставные конструкции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Повторительно-обобщающий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Повторить сведения об обращении; восстановить в памяти школьников сведения о вводных словах и вставных конструкциях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П. 6, упр. 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r>
    </w:tbl>
    <w:p w:rsidR="002730FF" w:rsidRPr="006B33C8" w:rsidRDefault="002730FF" w:rsidP="00F049BC">
      <w:pPr>
        <w:spacing w:after="0" w:line="0" w:lineRule="atLeast"/>
        <w:contextualSpacing/>
        <w:jc w:val="center"/>
        <w:rPr>
          <w:rFonts w:ascii="Times New Roman" w:hAnsi="Times New Roman" w:cs="Times New Roman"/>
          <w:b/>
          <w:sz w:val="24"/>
          <w:szCs w:val="24"/>
        </w:rPr>
      </w:pPr>
      <w:r w:rsidRPr="006B33C8">
        <w:rPr>
          <w:rFonts w:ascii="Times New Roman" w:hAnsi="Times New Roman" w:cs="Times New Roman"/>
          <w:b/>
          <w:sz w:val="24"/>
          <w:szCs w:val="24"/>
        </w:rPr>
        <w:t>Сложное предложения (1ч)</w:t>
      </w:r>
    </w:p>
    <w:tbl>
      <w:tblPr>
        <w:tblStyle w:val="a9"/>
        <w:tblW w:w="9952" w:type="dxa"/>
        <w:tblInd w:w="-34" w:type="dxa"/>
        <w:tblLayout w:type="fixed"/>
        <w:tblLook w:val="04A0" w:firstRow="1" w:lastRow="0" w:firstColumn="1" w:lastColumn="0" w:noHBand="0" w:noVBand="1"/>
      </w:tblPr>
      <w:tblGrid>
        <w:gridCol w:w="615"/>
        <w:gridCol w:w="2249"/>
        <w:gridCol w:w="1276"/>
        <w:gridCol w:w="2835"/>
        <w:gridCol w:w="1134"/>
        <w:gridCol w:w="992"/>
        <w:gridCol w:w="851"/>
      </w:tblGrid>
      <w:tr w:rsidR="00352EF8" w:rsidRPr="006B33C8" w:rsidTr="00352EF8">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8</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Сложное предложение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roofErr w:type="gramStart"/>
            <w:r w:rsidRPr="006B33C8">
              <w:rPr>
                <w:rFonts w:ascii="Times New Roman" w:hAnsi="Times New Roman" w:cs="Times New Roman"/>
                <w:sz w:val="24"/>
                <w:szCs w:val="24"/>
              </w:rPr>
              <w:t>Урок  изучения</w:t>
            </w:r>
            <w:proofErr w:type="gramEnd"/>
            <w:r w:rsidRPr="006B33C8">
              <w:rPr>
                <w:rFonts w:ascii="Times New Roman" w:hAnsi="Times New Roman" w:cs="Times New Roman"/>
                <w:sz w:val="24"/>
                <w:szCs w:val="24"/>
              </w:rPr>
              <w:t xml:space="preserve"> нового материала</w:t>
            </w:r>
            <w:r w:rsidRPr="006B33C8">
              <w:rPr>
                <w:rFonts w:ascii="Times New Roman" w:hAnsi="Times New Roman" w:cs="Times New Roman"/>
                <w:color w:val="000000"/>
                <w:sz w:val="24"/>
                <w:szCs w:val="24"/>
                <w:shd w:val="clear" w:color="auto" w:fill="FFFFFF"/>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Повторить и углубить сведения о сложном предложении, известные в курсе 5-8 классах, начать работу над формированием умений различать виды сложных предложений и по значению и средствам связи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П. 7, упр. 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r>
    </w:tbl>
    <w:p w:rsidR="002730FF" w:rsidRPr="006B33C8" w:rsidRDefault="002730FF" w:rsidP="00F049BC">
      <w:pPr>
        <w:spacing w:after="0" w:line="0" w:lineRule="atLeast"/>
        <w:contextualSpacing/>
        <w:jc w:val="center"/>
        <w:rPr>
          <w:rFonts w:ascii="Times New Roman" w:hAnsi="Times New Roman" w:cs="Times New Roman"/>
          <w:b/>
          <w:sz w:val="24"/>
          <w:szCs w:val="24"/>
        </w:rPr>
      </w:pPr>
      <w:r w:rsidRPr="006B33C8">
        <w:rPr>
          <w:rFonts w:ascii="Times New Roman" w:hAnsi="Times New Roman" w:cs="Times New Roman"/>
          <w:b/>
          <w:sz w:val="24"/>
          <w:szCs w:val="24"/>
        </w:rPr>
        <w:t>Союзные</w:t>
      </w:r>
      <w:r w:rsidR="00916806" w:rsidRPr="006B33C8">
        <w:rPr>
          <w:rFonts w:ascii="Times New Roman" w:hAnsi="Times New Roman" w:cs="Times New Roman"/>
          <w:b/>
          <w:sz w:val="24"/>
          <w:szCs w:val="24"/>
        </w:rPr>
        <w:t xml:space="preserve"> сложные предложения (4 </w:t>
      </w:r>
      <w:r w:rsidRPr="006B33C8">
        <w:rPr>
          <w:rFonts w:ascii="Times New Roman" w:hAnsi="Times New Roman" w:cs="Times New Roman"/>
          <w:b/>
          <w:sz w:val="24"/>
          <w:szCs w:val="24"/>
        </w:rPr>
        <w:t>ч)</w:t>
      </w:r>
    </w:p>
    <w:tbl>
      <w:tblPr>
        <w:tblStyle w:val="a9"/>
        <w:tblW w:w="9952" w:type="dxa"/>
        <w:tblInd w:w="-34" w:type="dxa"/>
        <w:tblLayout w:type="fixed"/>
        <w:tblLook w:val="04A0" w:firstRow="1" w:lastRow="0" w:firstColumn="1" w:lastColumn="0" w:noHBand="0" w:noVBand="1"/>
      </w:tblPr>
      <w:tblGrid>
        <w:gridCol w:w="738"/>
        <w:gridCol w:w="2126"/>
        <w:gridCol w:w="1276"/>
        <w:gridCol w:w="2835"/>
        <w:gridCol w:w="1134"/>
        <w:gridCol w:w="992"/>
        <w:gridCol w:w="851"/>
      </w:tblGrid>
      <w:tr w:rsidR="00352EF8" w:rsidRPr="006B33C8" w:rsidTr="00352EF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9-10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shd w:val="clear" w:color="auto" w:fill="FFFFFF"/>
              </w:rPr>
              <w:t>Союзные и бессоюзные сложные предложения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pStyle w:val="c2"/>
              <w:shd w:val="clear" w:color="auto" w:fill="FFFFFF"/>
              <w:spacing w:before="0" w:beforeAutospacing="0" w:after="0" w:afterAutospacing="0" w:line="0" w:lineRule="atLeast"/>
              <w:contextualSpacing/>
              <w:rPr>
                <w:color w:val="000000"/>
              </w:rPr>
            </w:pPr>
            <w:r w:rsidRPr="006B33C8">
              <w:rPr>
                <w:color w:val="000000"/>
              </w:rPr>
              <w:t>Урок изучения нового материала</w:t>
            </w:r>
          </w:p>
          <w:p w:rsidR="00352EF8" w:rsidRPr="006B33C8" w:rsidRDefault="00352EF8" w:rsidP="00F049BC">
            <w:pPr>
              <w:spacing w:after="0" w:line="0" w:lineRule="atLeast"/>
              <w:contextualSpacing/>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pStyle w:val="c2"/>
              <w:shd w:val="clear" w:color="auto" w:fill="FFFFFF"/>
              <w:spacing w:before="0" w:beforeAutospacing="0" w:after="0" w:afterAutospacing="0" w:line="0" w:lineRule="atLeast"/>
              <w:contextualSpacing/>
            </w:pPr>
            <w:r w:rsidRPr="006B33C8">
              <w:rPr>
                <w:color w:val="000000"/>
                <w:shd w:val="clear" w:color="auto" w:fill="FFFFFF"/>
              </w:rPr>
              <w:t xml:space="preserve">Вспомнить сведения о том, что в </w:t>
            </w:r>
            <w:proofErr w:type="gramStart"/>
            <w:r w:rsidRPr="006B33C8">
              <w:rPr>
                <w:color w:val="000000"/>
                <w:shd w:val="clear" w:color="auto" w:fill="FFFFFF"/>
              </w:rPr>
              <w:t>зависимости  от</w:t>
            </w:r>
            <w:proofErr w:type="gramEnd"/>
            <w:r w:rsidRPr="006B33C8">
              <w:rPr>
                <w:color w:val="000000"/>
                <w:shd w:val="clear" w:color="auto" w:fill="FFFFFF"/>
              </w:rPr>
              <w:t xml:space="preserve"> средств связи между частями сложного предложения выделяются бессоюзные и союзные сложные предложения . Отработать умения различать простые и сложные предложения, определять средства связи частей сложного </w:t>
            </w:r>
            <w:proofErr w:type="gramStart"/>
            <w:r w:rsidRPr="006B33C8">
              <w:rPr>
                <w:color w:val="000000"/>
                <w:shd w:val="clear" w:color="auto" w:fill="FFFFFF"/>
              </w:rPr>
              <w:t>предложения ,</w:t>
            </w:r>
            <w:proofErr w:type="gramEnd"/>
            <w:r w:rsidRPr="006B33C8">
              <w:rPr>
                <w:color w:val="000000"/>
                <w:shd w:val="clear" w:color="auto" w:fill="FFFFFF"/>
              </w:rPr>
              <w:t xml:space="preserve"> разграничивать сочинительные и подчинительные союзы, союзные слова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r>
      <w:tr w:rsidR="00352EF8" w:rsidRPr="006B33C8" w:rsidTr="00352EF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EF8" w:rsidRPr="006B33C8" w:rsidRDefault="00352EF8" w:rsidP="000B7C1D">
            <w:pPr>
              <w:spacing w:after="0" w:line="0" w:lineRule="atLeast"/>
              <w:contextualSpacing/>
              <w:rPr>
                <w:rFonts w:ascii="Times New Roman" w:hAnsi="Times New Roman" w:cs="Times New Roman"/>
                <w:color w:val="000000"/>
                <w:sz w:val="24"/>
                <w:szCs w:val="24"/>
              </w:rPr>
            </w:pPr>
            <w:r w:rsidRPr="006B33C8">
              <w:rPr>
                <w:rFonts w:ascii="Times New Roman" w:hAnsi="Times New Roman" w:cs="Times New Roman"/>
                <w:b/>
                <w:color w:val="000000"/>
                <w:sz w:val="24"/>
                <w:szCs w:val="24"/>
                <w:shd w:val="clear" w:color="auto" w:fill="FFFFFF"/>
              </w:rPr>
              <w:t>Р/Р</w:t>
            </w:r>
            <w:r w:rsidRPr="006B33C8">
              <w:rPr>
                <w:rFonts w:ascii="Times New Roman" w:hAnsi="Times New Roman" w:cs="Times New Roman"/>
                <w:color w:val="000000"/>
                <w:sz w:val="24"/>
                <w:szCs w:val="24"/>
                <w:shd w:val="clear" w:color="auto" w:fill="FFFFFF"/>
              </w:rPr>
              <w:t xml:space="preserve"> Сжатое изложение «</w:t>
            </w:r>
            <w:r w:rsidR="000B7C1D">
              <w:rPr>
                <w:rFonts w:ascii="Times New Roman" w:hAnsi="Times New Roman" w:cs="Times New Roman"/>
                <w:color w:val="000000"/>
                <w:sz w:val="24"/>
                <w:szCs w:val="24"/>
                <w:shd w:val="clear" w:color="auto" w:fill="FFFFFF"/>
              </w:rPr>
              <w:t>Ходит осень…</w:t>
            </w:r>
            <w:r w:rsidRPr="006B33C8">
              <w:rPr>
                <w:rFonts w:ascii="Times New Roman" w:hAnsi="Times New Roman" w:cs="Times New Roman"/>
                <w:color w:val="000000"/>
                <w:sz w:val="24"/>
                <w:szCs w:val="24"/>
                <w:shd w:val="clear" w:color="auto" w:fill="FFFFFF"/>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pStyle w:val="c2"/>
              <w:shd w:val="clear" w:color="auto" w:fill="FFFFFF"/>
              <w:spacing w:before="0" w:beforeAutospacing="0" w:after="0" w:afterAutospacing="0" w:line="0" w:lineRule="atLeast"/>
              <w:contextualSpacing/>
              <w:rPr>
                <w:color w:val="000000"/>
              </w:rPr>
            </w:pPr>
            <w:r w:rsidRPr="006B33C8">
              <w:t xml:space="preserve">Развитие речи </w:t>
            </w:r>
          </w:p>
          <w:p w:rsidR="00352EF8" w:rsidRPr="006B33C8" w:rsidRDefault="00352EF8" w:rsidP="00F049BC">
            <w:pPr>
              <w:spacing w:after="0" w:line="0" w:lineRule="atLeast"/>
              <w:contextualSpacing/>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rPr>
              <w:t xml:space="preserve">Уметь сжимать лингвистический </w:t>
            </w:r>
            <w:proofErr w:type="gramStart"/>
            <w:r w:rsidRPr="006B33C8">
              <w:rPr>
                <w:rFonts w:ascii="Times New Roman" w:hAnsi="Times New Roman" w:cs="Times New Roman"/>
                <w:color w:val="000000"/>
                <w:sz w:val="24"/>
                <w:szCs w:val="24"/>
              </w:rPr>
              <w:t>текст,  используя</w:t>
            </w:r>
            <w:proofErr w:type="gramEnd"/>
            <w:r w:rsidRPr="006B33C8">
              <w:rPr>
                <w:rFonts w:ascii="Times New Roman" w:hAnsi="Times New Roman" w:cs="Times New Roman"/>
                <w:color w:val="000000"/>
                <w:sz w:val="24"/>
                <w:szCs w:val="24"/>
              </w:rPr>
              <w:t xml:space="preserve"> прием </w:t>
            </w:r>
            <w:r w:rsidRPr="006B33C8">
              <w:rPr>
                <w:rFonts w:ascii="Times New Roman" w:hAnsi="Times New Roman" w:cs="Times New Roman"/>
                <w:color w:val="000000"/>
                <w:sz w:val="24"/>
                <w:szCs w:val="24"/>
              </w:rPr>
              <w:lastRenderedPageBreak/>
              <w:t>замены одних синтаксических конструкций синонимичными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r>
      <w:tr w:rsidR="00352EF8" w:rsidRPr="006B33C8" w:rsidTr="00352EF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lastRenderedPageBreak/>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shd w:val="clear" w:color="auto" w:fill="FFFFFF"/>
              </w:rPr>
              <w:t>Анализ изложений. Разделительные и выделительные знаки препинания между частями сложного предложения. Интонация сложного предложения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sz w:val="24"/>
                <w:szCs w:val="24"/>
              </w:rPr>
              <w:t xml:space="preserve">Комбинированный </w:t>
            </w:r>
            <w:r w:rsidRPr="006B33C8">
              <w:rPr>
                <w:rFonts w:ascii="Times New Roman" w:hAnsi="Times New Roman" w:cs="Times New Roman"/>
                <w:color w:val="000000"/>
                <w:sz w:val="24"/>
                <w:szCs w:val="24"/>
                <w:shd w:val="clear" w:color="auto" w:fill="FFFFFF"/>
              </w:rPr>
              <w:t xml:space="preserve">предложениях.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shd w:val="clear" w:color="auto" w:fill="FFFFFF"/>
              </w:rPr>
              <w:t xml:space="preserve">Вспомнить о функциях знаков препинания (знаки завершения, разделения, выделения). Ознакомить учеников с выделительной ролью запятых в СПП, с </w:t>
            </w:r>
            <w:r w:rsidR="00267727">
              <w:rPr>
                <w:rFonts w:ascii="Times New Roman" w:hAnsi="Times New Roman" w:cs="Times New Roman"/>
                <w:color w:val="000000"/>
                <w:sz w:val="24"/>
                <w:szCs w:val="24"/>
                <w:shd w:val="clear" w:color="auto" w:fill="FFFFFF"/>
              </w:rPr>
              <w:t xml:space="preserve">авторской пунктуацией в сложных. </w:t>
            </w:r>
            <w:r w:rsidRPr="006B33C8">
              <w:rPr>
                <w:rFonts w:ascii="Times New Roman" w:hAnsi="Times New Roman" w:cs="Times New Roman"/>
                <w:color w:val="000000"/>
                <w:sz w:val="24"/>
                <w:szCs w:val="24"/>
                <w:shd w:val="clear" w:color="auto" w:fill="FFFFFF"/>
              </w:rPr>
              <w:t>Рассмотреть вопрос об интонации сложного предложения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EF8" w:rsidRPr="006B33C8" w:rsidRDefault="00352EF8" w:rsidP="00F049BC">
            <w:pPr>
              <w:spacing w:after="0" w:line="0" w:lineRule="atLeast"/>
              <w:contextualSpacing/>
              <w:rPr>
                <w:rFonts w:ascii="Times New Roman" w:hAnsi="Times New Roman" w:cs="Times New Roman"/>
                <w:sz w:val="24"/>
                <w:szCs w:val="24"/>
              </w:rPr>
            </w:pPr>
          </w:p>
        </w:tc>
      </w:tr>
    </w:tbl>
    <w:p w:rsidR="00A320A8" w:rsidRPr="006B33C8" w:rsidRDefault="00916806" w:rsidP="00F049BC">
      <w:pPr>
        <w:spacing w:after="0" w:line="0" w:lineRule="atLeast"/>
        <w:contextualSpacing/>
        <w:jc w:val="center"/>
        <w:rPr>
          <w:rFonts w:ascii="Times New Roman" w:hAnsi="Times New Roman" w:cs="Times New Roman"/>
          <w:b/>
          <w:sz w:val="24"/>
          <w:szCs w:val="24"/>
        </w:rPr>
      </w:pPr>
      <w:r w:rsidRPr="006B33C8">
        <w:rPr>
          <w:rFonts w:ascii="Times New Roman" w:hAnsi="Times New Roman" w:cs="Times New Roman"/>
          <w:b/>
          <w:sz w:val="24"/>
          <w:szCs w:val="24"/>
        </w:rPr>
        <w:t>Сложносочиненное предложение (7ч)</w:t>
      </w:r>
    </w:p>
    <w:tbl>
      <w:tblPr>
        <w:tblW w:w="9923" w:type="dxa"/>
        <w:tblInd w:w="-10" w:type="dxa"/>
        <w:tblLayout w:type="fixed"/>
        <w:tblCellMar>
          <w:left w:w="0" w:type="dxa"/>
          <w:right w:w="0" w:type="dxa"/>
        </w:tblCellMar>
        <w:tblLook w:val="04A0" w:firstRow="1" w:lastRow="0" w:firstColumn="1" w:lastColumn="0" w:noHBand="0" w:noVBand="1"/>
      </w:tblPr>
      <w:tblGrid>
        <w:gridCol w:w="709"/>
        <w:gridCol w:w="2126"/>
        <w:gridCol w:w="1276"/>
        <w:gridCol w:w="2835"/>
        <w:gridCol w:w="1134"/>
        <w:gridCol w:w="992"/>
        <w:gridCol w:w="851"/>
      </w:tblGrid>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eastAsia="Times New Roman" w:hAnsi="Times New Roman" w:cs="Times New Roman"/>
                <w:sz w:val="24"/>
                <w:szCs w:val="24"/>
              </w:rPr>
            </w:pPr>
            <w:r w:rsidRPr="006B33C8">
              <w:rPr>
                <w:rFonts w:ascii="Times New Roman" w:eastAsia="Times New Roman" w:hAnsi="Times New Roman" w:cs="Times New Roman"/>
                <w:sz w:val="24"/>
                <w:szCs w:val="24"/>
              </w:rPr>
              <w:t>13</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Понятие о сложносочиненном предложении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Повторить и углубить сведения о ССП: выделение грамматических основ простых предложений, которые связываются в сложное предложение с помощью сочинительных союзов и интонации, формировать умение находить такие конструкции и определять их структуру, устанавливать смысловые отношения между простыми предложениями в составе ССП, правильно ставить и объяснять знаки препинания, проводить синтаксический разбор</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11,12 упр. 60, 62</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rStyle w:val="c3"/>
                <w:bCs/>
                <w:color w:val="000000"/>
              </w:rPr>
              <w:t>14-15</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Сложносочиненные предложения с соединительными союзами. Сложносочиненные предложения с разделительными союзами.</w:t>
            </w:r>
          </w:p>
          <w:p w:rsidR="00352EF8" w:rsidRPr="006B33C8" w:rsidRDefault="00352EF8" w:rsidP="00F049BC">
            <w:pPr>
              <w:spacing w:after="0" w:line="0" w:lineRule="atLeast"/>
              <w:contextualSpacing/>
              <w:rPr>
                <w:rFonts w:ascii="Times New Roman" w:hAnsi="Times New Roman" w:cs="Times New Roman"/>
                <w:sz w:val="24"/>
                <w:szCs w:val="24"/>
              </w:rPr>
            </w:pPr>
            <w:r w:rsidRPr="006B33C8">
              <w:rPr>
                <w:rFonts w:ascii="Times New Roman" w:hAnsi="Times New Roman" w:cs="Times New Roman"/>
                <w:color w:val="000000"/>
                <w:sz w:val="24"/>
                <w:szCs w:val="24"/>
              </w:rPr>
              <w:t>Сложносочиненные предложения с противительными союзами      </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Беседа, практикум</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bookmarkStart w:id="0" w:name="f3873d666f68c842e2f381212381b806ecec9b04"/>
            <w:bookmarkStart w:id="1" w:name="11"/>
            <w:bookmarkEnd w:id="0"/>
            <w:bookmarkEnd w:id="1"/>
            <w:r>
              <w:rPr>
                <w:color w:val="000000"/>
              </w:rPr>
              <w:t>16</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52EF8" w:rsidRPr="006B33C8" w:rsidRDefault="00352EF8" w:rsidP="00F049BC">
            <w:pPr>
              <w:pStyle w:val="c2"/>
              <w:spacing w:before="0" w:beforeAutospacing="0" w:after="0" w:afterAutospacing="0" w:line="0" w:lineRule="atLeast"/>
              <w:contextualSpacing/>
              <w:rPr>
                <w:color w:val="000000"/>
              </w:rPr>
            </w:pPr>
            <w:r w:rsidRPr="006B33C8">
              <w:rPr>
                <w:b/>
                <w:color w:val="000000"/>
              </w:rPr>
              <w:t>Р/Р</w:t>
            </w:r>
            <w:r>
              <w:rPr>
                <w:color w:val="000000"/>
              </w:rPr>
              <w:t xml:space="preserve"> </w:t>
            </w:r>
            <w:r w:rsidRPr="006B33C8">
              <w:rPr>
                <w:color w:val="000000"/>
              </w:rPr>
              <w:t xml:space="preserve">Сочинение-рассуждение </w:t>
            </w:r>
            <w:r w:rsidRPr="006B33C8">
              <w:rPr>
                <w:color w:val="000000"/>
              </w:rPr>
              <w:lastRenderedPageBreak/>
              <w:t>«Зачем нужно двоеточие?»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lastRenderedPageBreak/>
              <w:t>Развитие речи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lastRenderedPageBreak/>
              <w:t>17</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Разделительные знаки препинания между частями сложносочиненного предложения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Комбинированный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Совершенствовать постановку знаков препинания в ССП. Дать понятие о постановке тире между частями сложного предложения (примечание на стр. 42), познакомиться с ССП, в которых запятая не ставится</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16 упр. 71</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18-19</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Синтаксический и пунктуационный разбор сложносочиненного предложения. Повторение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Комбинированный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Познакомиться с планом и образцами устного и письменного синтаксического и пунктуационного разбора ССП, закрепить умения устанавливать средства связи простых предложений в составе сложных, различать по характеру средств связи БСП, ССП и СПП, квалифицировать знаки завершения, выделения, разделения, закрепить изученные пунктуационные правила, характеризовать смысловые отношения в ССП</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17 упр. 76; контрольные вопросы с. – 47</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7F6613">
            <w:pPr>
              <w:pStyle w:val="c2"/>
              <w:spacing w:before="0" w:beforeAutospacing="0" w:after="0" w:afterAutospacing="0" w:line="0" w:lineRule="atLeast"/>
              <w:contextualSpacing/>
              <w:rPr>
                <w:color w:val="000000"/>
              </w:rPr>
            </w:pPr>
            <w:r>
              <w:rPr>
                <w:rStyle w:val="c3"/>
                <w:b/>
                <w:bCs/>
                <w:color w:val="000000"/>
              </w:rPr>
              <w:t>Зачет №1</w:t>
            </w:r>
            <w:r>
              <w:rPr>
                <w:color w:val="000000"/>
              </w:rPr>
              <w:t xml:space="preserve"> по теме: </w:t>
            </w:r>
            <w:r w:rsidRPr="006B33C8">
              <w:rPr>
                <w:color w:val="000000"/>
              </w:rPr>
              <w:t>«Сложносочиненные предложения»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sz w:val="24"/>
                <w:szCs w:val="24"/>
              </w:rPr>
            </w:pPr>
          </w:p>
        </w:tc>
      </w:tr>
    </w:tbl>
    <w:p w:rsidR="0000647B" w:rsidRPr="006B33C8" w:rsidRDefault="0000647B" w:rsidP="00F049BC">
      <w:pPr>
        <w:spacing w:after="0" w:line="0" w:lineRule="atLeast"/>
        <w:contextualSpacing/>
        <w:jc w:val="center"/>
        <w:rPr>
          <w:rFonts w:ascii="Times New Roman" w:hAnsi="Times New Roman" w:cs="Times New Roman"/>
          <w:b/>
          <w:sz w:val="24"/>
          <w:szCs w:val="24"/>
        </w:rPr>
      </w:pPr>
      <w:r w:rsidRPr="006B33C8">
        <w:rPr>
          <w:rFonts w:ascii="Times New Roman" w:hAnsi="Times New Roman" w:cs="Times New Roman"/>
          <w:b/>
          <w:sz w:val="24"/>
          <w:szCs w:val="24"/>
        </w:rPr>
        <w:t>Сложноподчиненные предложения (25 ч)</w:t>
      </w:r>
    </w:p>
    <w:tbl>
      <w:tblPr>
        <w:tblW w:w="9923" w:type="dxa"/>
        <w:tblInd w:w="-10" w:type="dxa"/>
        <w:tblLayout w:type="fixed"/>
        <w:tblCellMar>
          <w:left w:w="0" w:type="dxa"/>
          <w:right w:w="0" w:type="dxa"/>
        </w:tblCellMar>
        <w:tblLook w:val="04A0" w:firstRow="1" w:lastRow="0" w:firstColumn="1" w:lastColumn="0" w:noHBand="0" w:noVBand="1"/>
      </w:tblPr>
      <w:tblGrid>
        <w:gridCol w:w="709"/>
        <w:gridCol w:w="2126"/>
        <w:gridCol w:w="1276"/>
        <w:gridCol w:w="2835"/>
        <w:gridCol w:w="1134"/>
        <w:gridCol w:w="992"/>
        <w:gridCol w:w="851"/>
      </w:tblGrid>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20</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Понятие о сложноподчиненном предложении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Совершенствовать умение видеть структуру СПП, определять границы между главным и придаточным предложениями и на этой основе правильно ставить пунктуационные знаки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18 упр. 85</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21</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 xml:space="preserve">Место придаточного предложения по отношению к главному. Знаки препинания в </w:t>
            </w:r>
            <w:r w:rsidRPr="006B33C8">
              <w:rPr>
                <w:color w:val="000000"/>
              </w:rPr>
              <w:lastRenderedPageBreak/>
              <w:t>сложноподчиненном предложении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lastRenderedPageBreak/>
              <w:t>Комбинированный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 xml:space="preserve">Закрепление умения понимать строение СПП, выделять запятой придаточные предложения. Определять место придаточного </w:t>
            </w:r>
            <w:r w:rsidRPr="006B33C8">
              <w:rPr>
                <w:color w:val="000000"/>
              </w:rPr>
              <w:lastRenderedPageBreak/>
              <w:t>предложения, средства его связи с главным</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lastRenderedPageBreak/>
              <w:t>П. 19 упр. 91</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lastRenderedPageBreak/>
              <w:t>22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9B3CE5">
            <w:pPr>
              <w:pStyle w:val="c2"/>
              <w:spacing w:before="0" w:beforeAutospacing="0" w:after="0" w:afterAutospacing="0" w:line="0" w:lineRule="atLeast"/>
              <w:contextualSpacing/>
              <w:rPr>
                <w:color w:val="000000"/>
              </w:rPr>
            </w:pPr>
            <w:r w:rsidRPr="004175D8">
              <w:rPr>
                <w:b/>
                <w:color w:val="000000"/>
              </w:rPr>
              <w:t>Сочинение</w:t>
            </w:r>
            <w:r w:rsidRPr="006B33C8">
              <w:rPr>
                <w:color w:val="000000"/>
              </w:rPr>
              <w:t xml:space="preserve"> на лингвистическую тему </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Развитие речи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 xml:space="preserve">Знать критерии оценивания сочинения на экзамене по новой форме. Уметь излагать мысли </w:t>
            </w:r>
            <w:proofErr w:type="gramStart"/>
            <w:r w:rsidRPr="006B33C8">
              <w:rPr>
                <w:color w:val="000000"/>
              </w:rPr>
              <w:t>письменно  по</w:t>
            </w:r>
            <w:proofErr w:type="gramEnd"/>
            <w:r w:rsidRPr="006B33C8">
              <w:rPr>
                <w:color w:val="000000"/>
              </w:rPr>
              <w:t xml:space="preserve"> заданной теме в форме рассуждения</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Повторить словарные слова</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23</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Анализ сочинений. Союзы и союзные слова в сложноподчиненном предложении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Научить отличать союзы от союзных слов, определять какой частью речи и каким членом предложения в придаточной части является союзное слово</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20 упр. 97</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24</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Роль указательных слов в</w:t>
            </w:r>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сложноподчиненном предложении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 xml:space="preserve">Рассказать о </w:t>
            </w:r>
            <w:proofErr w:type="gramStart"/>
            <w:r w:rsidRPr="006B33C8">
              <w:rPr>
                <w:color w:val="000000"/>
              </w:rPr>
              <w:t>роли  указательных</w:t>
            </w:r>
            <w:proofErr w:type="gramEnd"/>
            <w:r w:rsidRPr="006B33C8">
              <w:rPr>
                <w:color w:val="000000"/>
              </w:rPr>
              <w:t xml:space="preserve"> слов в СПП, продолжить изучение конструктивных особенностей СПП</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21 упр. 104</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25</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4175D8">
              <w:rPr>
                <w:b/>
                <w:color w:val="000000"/>
              </w:rPr>
              <w:t>Р/Р</w:t>
            </w:r>
            <w:r w:rsidRPr="006B33C8">
              <w:rPr>
                <w:color w:val="000000"/>
              </w:rPr>
              <w:t xml:space="preserve"> Изложение упр. 106</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Развитие речи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Восстановить порядок следования выделенных в четыре абзаца частей текста (3, 4, 1, 2), подробно изложить текст, соблюдая восстановленную логическую последовательность</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26-27</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Сложноподчиненные предложения с придаточными определительными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1.Урок изучения нового материала</w:t>
            </w:r>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2. Урок закрепления и развития знаний, умений и навыков</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Формирование умений:</w:t>
            </w:r>
          </w:p>
          <w:p w:rsidR="00352EF8" w:rsidRPr="006B33C8" w:rsidRDefault="00352EF8" w:rsidP="00F049BC">
            <w:pPr>
              <w:numPr>
                <w:ilvl w:val="0"/>
                <w:numId w:val="11"/>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Находить придаточные определительные в СПП, производить (где это возможно и необходимо) их синонимическую замену, правильно употреблять в речи.</w:t>
            </w:r>
          </w:p>
          <w:p w:rsidR="00352EF8" w:rsidRPr="006B33C8" w:rsidRDefault="00352EF8" w:rsidP="00F049BC">
            <w:pPr>
              <w:numPr>
                <w:ilvl w:val="0"/>
                <w:numId w:val="11"/>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Расставлять знаки препинания.</w:t>
            </w:r>
          </w:p>
          <w:p w:rsidR="00352EF8" w:rsidRPr="006B33C8" w:rsidRDefault="00352EF8" w:rsidP="00F049BC">
            <w:pPr>
              <w:numPr>
                <w:ilvl w:val="0"/>
                <w:numId w:val="11"/>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Составлять схемы предложений с придаточными определительными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22 упр. 111, 114</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28-29</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Сложноподчиненные предложения с придаточными изъяснительными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1.Урок изучения нового материала.</w:t>
            </w:r>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2. Урок закреплени</w:t>
            </w:r>
            <w:r w:rsidRPr="006B33C8">
              <w:rPr>
                <w:color w:val="000000"/>
              </w:rPr>
              <w:lastRenderedPageBreak/>
              <w:t>я и развития знаний, умений и навыков</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lastRenderedPageBreak/>
              <w:t>Формирование умений:</w:t>
            </w:r>
          </w:p>
          <w:p w:rsidR="00352EF8" w:rsidRPr="006B33C8" w:rsidRDefault="00352EF8" w:rsidP="00F049BC">
            <w:pPr>
              <w:numPr>
                <w:ilvl w:val="0"/>
                <w:numId w:val="12"/>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 xml:space="preserve">Определять место придаточных изъяснительных в СПП, средства связи с главным, производить (где это </w:t>
            </w:r>
            <w:r w:rsidRPr="006B33C8">
              <w:rPr>
                <w:rFonts w:ascii="Times New Roman" w:hAnsi="Times New Roman" w:cs="Times New Roman"/>
                <w:color w:val="000000"/>
                <w:sz w:val="24"/>
                <w:szCs w:val="24"/>
              </w:rPr>
              <w:lastRenderedPageBreak/>
              <w:t>возможно и целесообразно) их синонимическую замену.</w:t>
            </w:r>
          </w:p>
          <w:p w:rsidR="00352EF8" w:rsidRPr="006B33C8" w:rsidRDefault="00352EF8" w:rsidP="00F049BC">
            <w:pPr>
              <w:numPr>
                <w:ilvl w:val="0"/>
                <w:numId w:val="12"/>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Правильно расставлять знаки препинания в СПП с придаточным изъяснительным.</w:t>
            </w:r>
          </w:p>
          <w:p w:rsidR="00352EF8" w:rsidRPr="006B33C8" w:rsidRDefault="00352EF8" w:rsidP="00F049BC">
            <w:pPr>
              <w:numPr>
                <w:ilvl w:val="0"/>
                <w:numId w:val="12"/>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Составлять схемы предложений с указанными придаточными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lastRenderedPageBreak/>
              <w:t>П. 23 упр. 120,122</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lastRenderedPageBreak/>
              <w:t>30-31</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Сложноподчиненные предложения с придаточными обстоятельственными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Знакомство со СПП с придаточными обстоятельственными. Обобщенное представление об этих предложениях</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24, теоретическая справка на с. – 78-80</w:t>
            </w:r>
          </w:p>
        </w:tc>
        <w:tc>
          <w:tcPr>
            <w:tcW w:w="992"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bookmarkStart w:id="2" w:name="4b5b39a0ae248d60838f298ac150314fc3ba04eb"/>
            <w:bookmarkStart w:id="3" w:name="12"/>
            <w:bookmarkEnd w:id="2"/>
            <w:bookmarkEnd w:id="3"/>
            <w:r>
              <w:rPr>
                <w:rStyle w:val="c3"/>
                <w:bCs/>
              </w:rPr>
              <w:t>32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Сложноподчиненные предложения с придаточными времени и места</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Формирование умений:</w:t>
            </w:r>
          </w:p>
          <w:p w:rsidR="00352EF8" w:rsidRPr="006B33C8" w:rsidRDefault="00352EF8" w:rsidP="00F049BC">
            <w:pPr>
              <w:numPr>
                <w:ilvl w:val="0"/>
                <w:numId w:val="13"/>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Распознавать придаточные места, времени, отличать их от других видов придаточных.</w:t>
            </w:r>
          </w:p>
          <w:p w:rsidR="00352EF8" w:rsidRPr="006B33C8" w:rsidRDefault="00352EF8" w:rsidP="00F049BC">
            <w:pPr>
              <w:numPr>
                <w:ilvl w:val="0"/>
                <w:numId w:val="13"/>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Правильно ставить знаки препинания в указанных типах предложений</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25 упр. 128</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57"/>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33</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Сложноподчиненные предложения с придаточными причины, следствия, условия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Формирование умений:</w:t>
            </w:r>
          </w:p>
          <w:p w:rsidR="00352EF8" w:rsidRPr="006B33C8" w:rsidRDefault="00352EF8" w:rsidP="00F049BC">
            <w:pPr>
              <w:numPr>
                <w:ilvl w:val="0"/>
                <w:numId w:val="14"/>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Распознавать придаточные причины, следствия, условия, отличать их от других видов придаточных.</w:t>
            </w:r>
          </w:p>
          <w:p w:rsidR="00352EF8" w:rsidRPr="006B33C8" w:rsidRDefault="00352EF8" w:rsidP="00F049BC">
            <w:pPr>
              <w:numPr>
                <w:ilvl w:val="0"/>
                <w:numId w:val="14"/>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Правильно ставить знаки препинания в указанных типах предложений</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П. 26 упр. 136</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34</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Сложноподчиненные предложения с придаточными уступки, цели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Формирование умений:</w:t>
            </w:r>
          </w:p>
          <w:p w:rsidR="00352EF8" w:rsidRPr="006B33C8" w:rsidRDefault="00352EF8" w:rsidP="00F049BC">
            <w:pPr>
              <w:numPr>
                <w:ilvl w:val="0"/>
                <w:numId w:val="15"/>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Распознавать придаточные уступки, цели.</w:t>
            </w:r>
          </w:p>
          <w:p w:rsidR="00352EF8" w:rsidRPr="006B33C8" w:rsidRDefault="00352EF8" w:rsidP="00F049BC">
            <w:pPr>
              <w:numPr>
                <w:ilvl w:val="0"/>
                <w:numId w:val="15"/>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Правильно ставить знаки препинания в указанных типах предложений</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П. 26 упр. 153</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35-36</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Сложноподчиненные предложения с придаточными образа действия, меры, степени,</w:t>
            </w:r>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сравнительными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Формирование умений:</w:t>
            </w:r>
          </w:p>
          <w:p w:rsidR="00352EF8" w:rsidRPr="006B33C8" w:rsidRDefault="00352EF8" w:rsidP="00F049BC">
            <w:pPr>
              <w:numPr>
                <w:ilvl w:val="0"/>
                <w:numId w:val="16"/>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Распознавать придаточные образа действия, меры, степени, сравнительные.</w:t>
            </w:r>
          </w:p>
          <w:p w:rsidR="00352EF8" w:rsidRPr="006B33C8" w:rsidRDefault="00352EF8" w:rsidP="00F049BC">
            <w:pPr>
              <w:numPr>
                <w:ilvl w:val="0"/>
                <w:numId w:val="16"/>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Правильно ставить знаки препинания в указанных типах предложений</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П. 27 упр. 163, 165</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lastRenderedPageBreak/>
              <w:t>37</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4175D8">
              <w:rPr>
                <w:b/>
                <w:color w:val="000000"/>
              </w:rPr>
              <w:t>Р/Р</w:t>
            </w:r>
            <w:r w:rsidRPr="006B33C8">
              <w:rPr>
                <w:color w:val="000000"/>
              </w:rPr>
              <w:t xml:space="preserve"> Сочинение по данному началу (на основе картины В. П. Фельдмана «Родина» упр. 166)</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Развитие речи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Написать сочинение по данному началу, используя репродукцию картины В. П. Фельдмана «</w:t>
            </w:r>
            <w:proofErr w:type="gramStart"/>
            <w:r w:rsidRPr="006B33C8">
              <w:rPr>
                <w:color w:val="000000"/>
              </w:rPr>
              <w:t>Родина»  </w:t>
            </w:r>
            <w:proofErr w:type="gramEnd"/>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Дописать</w:t>
            </w:r>
          </w:p>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Сочинение</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38-39</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Анализ сочинений. Сложноподчиненные предложения с несколькими придаточными; знаки препинания в них</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Формирование умений:</w:t>
            </w:r>
          </w:p>
          <w:p w:rsidR="00352EF8" w:rsidRPr="006B33C8" w:rsidRDefault="00352EF8" w:rsidP="00F049BC">
            <w:pPr>
              <w:numPr>
                <w:ilvl w:val="0"/>
                <w:numId w:val="17"/>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Распознавать СПП с несколькими придаточными.</w:t>
            </w:r>
          </w:p>
          <w:p w:rsidR="00352EF8" w:rsidRPr="006B33C8" w:rsidRDefault="00352EF8" w:rsidP="00F049BC">
            <w:pPr>
              <w:numPr>
                <w:ilvl w:val="0"/>
                <w:numId w:val="17"/>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Правильно ставить знаки препинания в указанных типах предложений.</w:t>
            </w:r>
          </w:p>
          <w:p w:rsidR="00352EF8" w:rsidRPr="006B33C8" w:rsidRDefault="00352EF8" w:rsidP="00F049BC">
            <w:pPr>
              <w:numPr>
                <w:ilvl w:val="0"/>
                <w:numId w:val="17"/>
              </w:numPr>
              <w:spacing w:after="0" w:line="0" w:lineRule="atLeast"/>
              <w:ind w:left="0"/>
              <w:contextualSpacing/>
              <w:rPr>
                <w:rFonts w:ascii="Times New Roman" w:hAnsi="Times New Roman" w:cs="Times New Roman"/>
                <w:color w:val="000000"/>
                <w:sz w:val="24"/>
                <w:szCs w:val="24"/>
              </w:rPr>
            </w:pPr>
            <w:r w:rsidRPr="006B33C8">
              <w:rPr>
                <w:rFonts w:ascii="Times New Roman" w:hAnsi="Times New Roman" w:cs="Times New Roman"/>
                <w:color w:val="000000"/>
                <w:sz w:val="24"/>
                <w:szCs w:val="24"/>
              </w:rPr>
              <w:t>Правильно ставить запятую между союзами, относящимися к разным придаточным (что и если, что и когда, так что и хотя и т.д.)</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П. 28 упр. 172, 174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40</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4175D8">
              <w:rPr>
                <w:b/>
                <w:color w:val="000000"/>
              </w:rPr>
              <w:t>Р/Р</w:t>
            </w:r>
            <w:r w:rsidRPr="006B33C8">
              <w:rPr>
                <w:color w:val="000000"/>
              </w:rPr>
              <w:t xml:space="preserve"> Деловые документы.</w:t>
            </w:r>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(автобиография, заявление)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Развитие речи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Знать виды деловых документов: заявление, автобиография, уметь составлять данного рода деловые бумаги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Написать свою автобиографию</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41</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Анализ автобиографий. Синтаксический разбор сложноподчиненного предложения. Пунктуационный разбор сложноподчиненного предложения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roofErr w:type="spellStart"/>
            <w:r w:rsidRPr="006B33C8">
              <w:rPr>
                <w:color w:val="000000"/>
              </w:rPr>
              <w:t>Комбиниро</w:t>
            </w:r>
            <w:proofErr w:type="spellEnd"/>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ванный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Совершенствовать умения анализировать языковой материал и классифицировать его, осуществлять синтаксический и пунктуационный разборы на основе образцов устного и письменного разборов (с. - 113, 116, 117)</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П. 29,30 упр. 179</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42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4175D8">
              <w:rPr>
                <w:b/>
                <w:color w:val="000000"/>
              </w:rPr>
              <w:t>Р/Р</w:t>
            </w:r>
            <w:r>
              <w:rPr>
                <w:color w:val="000000"/>
              </w:rPr>
              <w:t xml:space="preserve"> </w:t>
            </w:r>
            <w:r w:rsidRPr="006B33C8">
              <w:rPr>
                <w:color w:val="000000"/>
              </w:rPr>
              <w:t>Изложение с включением дополнительного материала. Для изложения используем текст «Сергей Иванович Ожегов» (упр. 177)</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Развитие речи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Написать подробное изложение, указывая сведения о научной деятельности и о Толковом словаре русского языка С. Ожегова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4175D8" w:rsidRDefault="00352EF8" w:rsidP="00F049BC">
            <w:pPr>
              <w:pStyle w:val="c2"/>
              <w:spacing w:before="0" w:beforeAutospacing="0" w:after="0" w:afterAutospacing="0" w:line="0" w:lineRule="atLeast"/>
              <w:contextualSpacing/>
              <w:rPr>
                <w:color w:val="000000"/>
              </w:rPr>
            </w:pPr>
            <w:r w:rsidRPr="004175D8">
              <w:rPr>
                <w:rStyle w:val="c3"/>
                <w:bCs/>
                <w:color w:val="000000"/>
              </w:rPr>
              <w:t>43</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Анализ изложений. Повторение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коррекции знаний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Привести в систему знания учащихся СПП</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Контрольные вопросы с. –118,</w:t>
            </w:r>
          </w:p>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упр. 183</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rStyle w:val="c3"/>
                <w:b/>
                <w:bCs/>
                <w:color w:val="000000"/>
              </w:rPr>
              <w:lastRenderedPageBreak/>
              <w:t>44</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roofErr w:type="gramStart"/>
            <w:r w:rsidRPr="006B33C8">
              <w:rPr>
                <w:rStyle w:val="c3"/>
                <w:b/>
                <w:bCs/>
                <w:color w:val="000000"/>
              </w:rPr>
              <w:t>Тест  </w:t>
            </w:r>
            <w:r w:rsidRPr="006B33C8">
              <w:rPr>
                <w:color w:val="000000"/>
              </w:rPr>
              <w:t>по</w:t>
            </w:r>
            <w:proofErr w:type="gramEnd"/>
            <w:r w:rsidRPr="006B33C8">
              <w:rPr>
                <w:color w:val="000000"/>
              </w:rPr>
              <w:t xml:space="preserve"> теме «Сложноподчиненные предложения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Тест</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Повторение сведений о СПП</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Default="00352EF8" w:rsidP="00F049BC">
            <w:pPr>
              <w:pStyle w:val="c2"/>
              <w:spacing w:before="0" w:beforeAutospacing="0" w:after="0" w:afterAutospacing="0" w:line="0" w:lineRule="atLeast"/>
              <w:contextualSpacing/>
              <w:rPr>
                <w:rStyle w:val="c3"/>
                <w:b/>
                <w:bCs/>
                <w:color w:val="000000"/>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Pr="006B33C8" w:rsidRDefault="00352EF8" w:rsidP="00F049BC">
            <w:pPr>
              <w:pStyle w:val="c2"/>
              <w:spacing w:before="0" w:beforeAutospacing="0" w:after="0" w:afterAutospacing="0" w:line="0" w:lineRule="atLeast"/>
              <w:contextualSpacing/>
              <w:rPr>
                <w:rStyle w:val="c3"/>
                <w:b/>
                <w:bCs/>
                <w:color w:val="000000"/>
              </w:rPr>
            </w:pPr>
            <w:r>
              <w:rPr>
                <w:rStyle w:val="c3"/>
                <w:b/>
                <w:bCs/>
                <w:color w:val="000000"/>
              </w:rPr>
              <w:t>Зачет №2 по теме: «Сложноподчиненное предложение»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Pr="006B33C8" w:rsidRDefault="00352EF8" w:rsidP="00F049BC">
            <w:pPr>
              <w:pStyle w:val="c2"/>
              <w:spacing w:before="0" w:beforeAutospacing="0" w:after="0" w:afterAutospacing="0" w:line="0" w:lineRule="atLeast"/>
              <w:contextualSpacing/>
              <w:rPr>
                <w:color w:val="000000"/>
              </w:rPr>
            </w:pP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Pr="006B33C8" w:rsidRDefault="00352EF8" w:rsidP="00F049BC">
            <w:pPr>
              <w:pStyle w:val="c2"/>
              <w:spacing w:before="0" w:beforeAutospacing="0" w:after="0" w:afterAutospacing="0" w:line="0" w:lineRule="atLeast"/>
              <w:contextualSpacing/>
              <w:rPr>
                <w:color w:val="000000"/>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Pr="006B33C8" w:rsidRDefault="00352EF8" w:rsidP="00F049BC">
            <w:pPr>
              <w:spacing w:after="0" w:line="0" w:lineRule="atLeast"/>
              <w:contextualSpacing/>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sz w:val="24"/>
                <w:szCs w:val="24"/>
              </w:rPr>
            </w:pPr>
          </w:p>
        </w:tc>
      </w:tr>
    </w:tbl>
    <w:p w:rsidR="001A4D87" w:rsidRPr="006B33C8" w:rsidRDefault="001A4D87" w:rsidP="00F049BC">
      <w:pPr>
        <w:spacing w:after="0" w:line="0" w:lineRule="atLeast"/>
        <w:contextualSpacing/>
        <w:jc w:val="center"/>
        <w:rPr>
          <w:rFonts w:ascii="Times New Roman" w:hAnsi="Times New Roman" w:cs="Times New Roman"/>
          <w:b/>
          <w:sz w:val="24"/>
          <w:szCs w:val="24"/>
        </w:rPr>
      </w:pPr>
      <w:r w:rsidRPr="006B33C8">
        <w:rPr>
          <w:rFonts w:ascii="Times New Roman" w:hAnsi="Times New Roman" w:cs="Times New Roman"/>
          <w:b/>
          <w:sz w:val="24"/>
          <w:szCs w:val="24"/>
        </w:rPr>
        <w:t>Бессоюзные сложные предложения (7ч)</w:t>
      </w:r>
    </w:p>
    <w:tbl>
      <w:tblPr>
        <w:tblW w:w="9923" w:type="dxa"/>
        <w:tblInd w:w="-10" w:type="dxa"/>
        <w:tblLayout w:type="fixed"/>
        <w:tblCellMar>
          <w:left w:w="0" w:type="dxa"/>
          <w:right w:w="0" w:type="dxa"/>
        </w:tblCellMar>
        <w:tblLook w:val="04A0" w:firstRow="1" w:lastRow="0" w:firstColumn="1" w:lastColumn="0" w:noHBand="0" w:noVBand="1"/>
      </w:tblPr>
      <w:tblGrid>
        <w:gridCol w:w="709"/>
        <w:gridCol w:w="2126"/>
        <w:gridCol w:w="1276"/>
        <w:gridCol w:w="2835"/>
        <w:gridCol w:w="1134"/>
        <w:gridCol w:w="992"/>
        <w:gridCol w:w="851"/>
      </w:tblGrid>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45</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Понятие о бессоюзном сложном предложении. Интонация в бессоюзных сложных предложениях</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Показать особенности БСП; сопоставить их с синонимичными ССП и СПП; совершенствовать орфографические и пунктуационные навыки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П. 31,32 упр. 187</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57"/>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46</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Бессоюзные сложные предложения со значением перечисления. Запятая и точка с запятой в бессоюзном сложном предложении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roofErr w:type="spellStart"/>
            <w:r w:rsidRPr="006B33C8">
              <w:rPr>
                <w:color w:val="000000"/>
              </w:rPr>
              <w:t>Комбиниро</w:t>
            </w:r>
            <w:proofErr w:type="spellEnd"/>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ванный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Выяснить особенности постановки знаков препинания в случаях перечисления фактов в БСП; совершенствовать речевые орфографические и пунктуационные навыки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П. 33 упр. 193</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57"/>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47</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A00016">
              <w:rPr>
                <w:b/>
                <w:color w:val="000000"/>
              </w:rPr>
              <w:t>Р/Р</w:t>
            </w:r>
            <w:r w:rsidRPr="006B33C8">
              <w:rPr>
                <w:color w:val="000000"/>
              </w:rPr>
              <w:t xml:space="preserve"> Подробное изложение с дополнительным заданием (отрывок из поэмы Н. В. Гоголя «Мертвые души» упр. 192)</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Развитие речи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Написать подробное изложение с дополнительным заданием, ответив на вопрос: О каких чертах характера помещика Манилова говорит описание его поместья</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48</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Анализ подробного изложения.</w:t>
            </w:r>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Бессоюзные сложные предложения со значением причины, пояснения, дополнения. Двоеточие в бессоюзном сложном предложении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roofErr w:type="spellStart"/>
            <w:r w:rsidRPr="006B33C8">
              <w:rPr>
                <w:color w:val="000000"/>
              </w:rPr>
              <w:t>Комбиниро</w:t>
            </w:r>
            <w:proofErr w:type="spellEnd"/>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ванный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Закрепить умение различать БСП с двоеточием; работать над правильной интонацией, совершенствовать пунктуационные навыки в простом и сложном предложениях</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t>П. 34 упр. 197</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49</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 xml:space="preserve">Бессоюзные сложные предложения со </w:t>
            </w:r>
            <w:r w:rsidRPr="006B33C8">
              <w:rPr>
                <w:color w:val="000000"/>
              </w:rPr>
              <w:lastRenderedPageBreak/>
              <w:t>значением противопоставления, времени, условия и следствия. Тире в бессоюзном сложном предложении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roofErr w:type="spellStart"/>
            <w:r w:rsidRPr="006B33C8">
              <w:rPr>
                <w:color w:val="000000"/>
              </w:rPr>
              <w:lastRenderedPageBreak/>
              <w:t>Комбиниро</w:t>
            </w:r>
            <w:proofErr w:type="spellEnd"/>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ванный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 xml:space="preserve">Закрепить умение различать БСП с тире; работать над правильной </w:t>
            </w:r>
            <w:r w:rsidRPr="006B33C8">
              <w:rPr>
                <w:color w:val="000000"/>
              </w:rPr>
              <w:lastRenderedPageBreak/>
              <w:t>интонацией, совершенствовать пунктуационные навыки в простом и сложном предложениях</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r w:rsidRPr="006B33C8">
              <w:rPr>
                <w:color w:val="000000"/>
              </w:rPr>
              <w:lastRenderedPageBreak/>
              <w:t>П. 35 упр. 200</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57"/>
              <w:spacing w:before="0" w:beforeAutospacing="0" w:after="0" w:afterAutospacing="0" w:line="0" w:lineRule="atLeast"/>
              <w:contextualSpacing/>
              <w:rPr>
                <w:color w:val="000000"/>
              </w:rPr>
            </w:pPr>
            <w:bookmarkStart w:id="4" w:name="_GoBack"/>
            <w:bookmarkEnd w:id="4"/>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lastRenderedPageBreak/>
              <w:t>50</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A00016">
              <w:rPr>
                <w:b/>
                <w:color w:val="000000"/>
              </w:rPr>
              <w:t>Р/Р</w:t>
            </w:r>
            <w:r>
              <w:rPr>
                <w:color w:val="000000"/>
              </w:rPr>
              <w:t xml:space="preserve"> </w:t>
            </w:r>
            <w:r w:rsidRPr="006B33C8">
              <w:rPr>
                <w:color w:val="000000"/>
              </w:rPr>
              <w:t xml:space="preserve">Сочинение-отзыв по картине Н. М. </w:t>
            </w:r>
            <w:proofErr w:type="spellStart"/>
            <w:r w:rsidRPr="006B33C8">
              <w:rPr>
                <w:color w:val="000000"/>
              </w:rPr>
              <w:t>Ромадина</w:t>
            </w:r>
            <w:proofErr w:type="spellEnd"/>
            <w:r w:rsidRPr="006B33C8">
              <w:rPr>
                <w:color w:val="000000"/>
              </w:rPr>
              <w:t xml:space="preserve"> «Село Хмелевка» (из серии «Волга – русская река»)</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Развитие речи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 xml:space="preserve">Написать отзыв по картине Н. М. </w:t>
            </w:r>
            <w:proofErr w:type="spellStart"/>
            <w:r w:rsidRPr="006B33C8">
              <w:rPr>
                <w:color w:val="000000"/>
              </w:rPr>
              <w:t>Ромадина</w:t>
            </w:r>
            <w:proofErr w:type="spellEnd"/>
            <w:r w:rsidRPr="006B33C8">
              <w:rPr>
                <w:color w:val="000000"/>
              </w:rPr>
              <w:t xml:space="preserve"> «Село Хмелевка»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Закончить сочинение</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51</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Анализ сочинений. Синтаксический и пунктуационный разбор бессоюзного сложного предложения. Повторение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roofErr w:type="spellStart"/>
            <w:r w:rsidRPr="006B33C8">
              <w:rPr>
                <w:color w:val="000000"/>
              </w:rPr>
              <w:t>Комбиниро</w:t>
            </w:r>
            <w:proofErr w:type="spellEnd"/>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ванный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Познакомится с порядком устного и письменного синтаксического и пунктуационного разборов БСП и образцами их применения; потренироваться в проведении синтаксического и пунктуационного разборов при выполнении упражнений</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36, контрольные вопросы 139</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Default="00352EF8" w:rsidP="00F049BC">
            <w:pPr>
              <w:pStyle w:val="c2"/>
              <w:spacing w:before="0" w:beforeAutospacing="0" w:after="0" w:afterAutospacing="0" w:line="0" w:lineRule="atLeast"/>
              <w:contextualSpacing/>
              <w:rPr>
                <w:color w:val="000000"/>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Pr="00F3465E" w:rsidRDefault="00352EF8" w:rsidP="00F049BC">
            <w:pPr>
              <w:pStyle w:val="c2"/>
              <w:spacing w:before="0" w:beforeAutospacing="0" w:after="0" w:afterAutospacing="0" w:line="0" w:lineRule="atLeast"/>
              <w:contextualSpacing/>
              <w:rPr>
                <w:b/>
                <w:color w:val="000000"/>
              </w:rPr>
            </w:pPr>
            <w:r w:rsidRPr="00F3465E">
              <w:rPr>
                <w:b/>
                <w:color w:val="000000"/>
              </w:rPr>
              <w:t>Зачет №3 по теме: «Бессоюзное сложное предложение»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Pr="006B33C8" w:rsidRDefault="00352EF8" w:rsidP="00F049BC">
            <w:pPr>
              <w:pStyle w:val="c2"/>
              <w:spacing w:before="0" w:beforeAutospacing="0" w:after="0" w:afterAutospacing="0" w:line="0" w:lineRule="atLeast"/>
              <w:contextualSpacing/>
              <w:rPr>
                <w:color w:val="000000"/>
              </w:rPr>
            </w:pP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Pr="006B33C8" w:rsidRDefault="00352EF8" w:rsidP="00F049BC">
            <w:pPr>
              <w:pStyle w:val="c2"/>
              <w:spacing w:before="0" w:beforeAutospacing="0" w:after="0" w:afterAutospacing="0" w:line="0" w:lineRule="atLeast"/>
              <w:contextualSpacing/>
              <w:rPr>
                <w:color w:val="000000"/>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Pr="006B33C8" w:rsidRDefault="00352EF8" w:rsidP="00F049BC">
            <w:pPr>
              <w:pStyle w:val="c2"/>
              <w:spacing w:before="0" w:beforeAutospacing="0" w:after="0" w:afterAutospacing="0" w:line="0" w:lineRule="atLeast"/>
              <w:contextualSpacing/>
              <w:rPr>
                <w:color w:val="000000"/>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bl>
    <w:p w:rsidR="001A4D87" w:rsidRPr="006B33C8" w:rsidRDefault="001A4D87" w:rsidP="00F049BC">
      <w:pPr>
        <w:spacing w:after="0" w:line="0" w:lineRule="atLeast"/>
        <w:contextualSpacing/>
        <w:jc w:val="center"/>
        <w:rPr>
          <w:rFonts w:ascii="Times New Roman" w:hAnsi="Times New Roman" w:cs="Times New Roman"/>
          <w:b/>
          <w:sz w:val="24"/>
          <w:szCs w:val="24"/>
        </w:rPr>
      </w:pPr>
      <w:r w:rsidRPr="006B33C8">
        <w:rPr>
          <w:rFonts w:ascii="Times New Roman" w:hAnsi="Times New Roman" w:cs="Times New Roman"/>
          <w:b/>
          <w:sz w:val="24"/>
          <w:szCs w:val="24"/>
        </w:rPr>
        <w:t>Сложные предложе</w:t>
      </w:r>
      <w:r w:rsidR="006B33C8" w:rsidRPr="006B33C8">
        <w:rPr>
          <w:rFonts w:ascii="Times New Roman" w:hAnsi="Times New Roman" w:cs="Times New Roman"/>
          <w:b/>
          <w:sz w:val="24"/>
          <w:szCs w:val="24"/>
        </w:rPr>
        <w:t xml:space="preserve">ния с различными видами связи (9 </w:t>
      </w:r>
      <w:r w:rsidRPr="006B33C8">
        <w:rPr>
          <w:rFonts w:ascii="Times New Roman" w:hAnsi="Times New Roman" w:cs="Times New Roman"/>
          <w:b/>
          <w:sz w:val="24"/>
          <w:szCs w:val="24"/>
        </w:rPr>
        <w:t>ч)</w:t>
      </w:r>
    </w:p>
    <w:tbl>
      <w:tblPr>
        <w:tblW w:w="9913" w:type="dxa"/>
        <w:tblLayout w:type="fixed"/>
        <w:tblCellMar>
          <w:left w:w="0" w:type="dxa"/>
          <w:right w:w="0" w:type="dxa"/>
        </w:tblCellMar>
        <w:tblLook w:val="04A0" w:firstRow="1" w:lastRow="0" w:firstColumn="1" w:lastColumn="0" w:noHBand="0" w:noVBand="1"/>
      </w:tblPr>
      <w:tblGrid>
        <w:gridCol w:w="699"/>
        <w:gridCol w:w="2126"/>
        <w:gridCol w:w="1276"/>
        <w:gridCol w:w="2835"/>
        <w:gridCol w:w="1134"/>
        <w:gridCol w:w="992"/>
        <w:gridCol w:w="851"/>
      </w:tblGrid>
      <w:tr w:rsidR="00352EF8" w:rsidRPr="006B33C8" w:rsidTr="00352EF8">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bookmarkStart w:id="5" w:name="adf13591d3e15d95b073a8a50d6aa04ab9a68710"/>
            <w:bookmarkStart w:id="6" w:name="13"/>
            <w:bookmarkEnd w:id="5"/>
            <w:bookmarkEnd w:id="6"/>
            <w:r>
              <w:rPr>
                <w:color w:val="000000"/>
              </w:rPr>
              <w:t>52-53</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Употребление союзной (сочинительной и подчинительной) и бессоюзной связи в сложных предложениях</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Углубить представления о структуре сложных предложений; совершенствовать орфографические и пунктуационные навыки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37 упр. 212</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54-55</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Знаки препинания в сложных предложениях с различными видами связи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roofErr w:type="spellStart"/>
            <w:r w:rsidRPr="006B33C8">
              <w:rPr>
                <w:color w:val="000000"/>
              </w:rPr>
              <w:t>Комбиниро</w:t>
            </w:r>
            <w:proofErr w:type="spellEnd"/>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ванный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Углубить представление о структуре сложных предложениях с разными видами связи; развивать умение схематически представлять предложение; прививать навыки анализа текста; совершенствовать орфографические и пунктуационные навыки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28 упр. 217</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lastRenderedPageBreak/>
              <w:t>56</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Синтаксический и пунктуационный разбор сложного предложения с различными видами связи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roofErr w:type="spellStart"/>
            <w:r w:rsidRPr="006B33C8">
              <w:rPr>
                <w:color w:val="000000"/>
              </w:rPr>
              <w:t>Комбиниро</w:t>
            </w:r>
            <w:proofErr w:type="spellEnd"/>
          </w:p>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ванный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 xml:space="preserve">Познакомить учащихся с планами, образцами устного и письменного синтаксического и пунктуационного разбора сложного предложения с различными видами связи, отработать </w:t>
            </w:r>
            <w:proofErr w:type="gramStart"/>
            <w:r w:rsidRPr="006B33C8">
              <w:rPr>
                <w:color w:val="000000"/>
              </w:rPr>
              <w:t>умения  синтаксического</w:t>
            </w:r>
            <w:proofErr w:type="gramEnd"/>
            <w:r w:rsidRPr="006B33C8">
              <w:rPr>
                <w:color w:val="000000"/>
              </w:rPr>
              <w:t xml:space="preserve"> и пунктуационного разборов на практике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39 упр. 218</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pStyle w:val="c2"/>
              <w:spacing w:before="0" w:beforeAutospacing="0" w:after="0" w:afterAutospacing="0" w:line="0" w:lineRule="atLeast"/>
              <w:contextualSpacing/>
              <w:rPr>
                <w:color w:val="000000"/>
              </w:rPr>
            </w:pPr>
          </w:p>
        </w:tc>
      </w:tr>
      <w:tr w:rsidR="00352EF8" w:rsidRPr="006B33C8" w:rsidTr="00352EF8">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57</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A00016">
              <w:rPr>
                <w:b/>
                <w:color w:val="000000"/>
              </w:rPr>
              <w:t>Р/Р</w:t>
            </w:r>
            <w:r w:rsidRPr="006B33C8">
              <w:rPr>
                <w:color w:val="000000"/>
              </w:rPr>
              <w:t xml:space="preserve"> Сжатое изложение фрагмента из рассказа М. Горького «Старуха </w:t>
            </w:r>
            <w:proofErr w:type="spellStart"/>
            <w:r w:rsidRPr="006B33C8">
              <w:rPr>
                <w:color w:val="000000"/>
              </w:rPr>
              <w:t>Изергиль</w:t>
            </w:r>
            <w:proofErr w:type="spellEnd"/>
            <w:r w:rsidRPr="006B33C8">
              <w:rPr>
                <w:color w:val="000000"/>
              </w:rPr>
              <w:t>»</w:t>
            </w:r>
            <w:r>
              <w:rPr>
                <w:color w:val="000000"/>
              </w:rPr>
              <w:t xml:space="preserve"> по упр. 219</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Развитие речи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 xml:space="preserve">Сжато пересказать фрагмент легенды о </w:t>
            </w:r>
            <w:proofErr w:type="spellStart"/>
            <w:r w:rsidRPr="006B33C8">
              <w:rPr>
                <w:color w:val="000000"/>
              </w:rPr>
              <w:t>Ларре</w:t>
            </w:r>
            <w:proofErr w:type="spellEnd"/>
            <w:r w:rsidRPr="006B33C8">
              <w:rPr>
                <w:color w:val="000000"/>
              </w:rPr>
              <w:t xml:space="preserve"> из рассказа М. Горького «Старуха </w:t>
            </w:r>
            <w:proofErr w:type="spellStart"/>
            <w:r w:rsidRPr="006B33C8">
              <w:rPr>
                <w:color w:val="000000"/>
              </w:rPr>
              <w:t>Изергиль</w:t>
            </w:r>
            <w:proofErr w:type="spellEnd"/>
            <w:r w:rsidRPr="006B33C8">
              <w:rPr>
                <w:color w:val="000000"/>
              </w:rPr>
              <w:t>», употребив по возможности сложные предложения с различными видами связи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sz w:val="24"/>
                <w:szCs w:val="24"/>
              </w:rPr>
            </w:pPr>
          </w:p>
        </w:tc>
      </w:tr>
      <w:tr w:rsidR="00352EF8" w:rsidRPr="006B33C8" w:rsidTr="00352EF8">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58</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Анализ изложений. Публичная речь</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изучения нового материала.</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Знакомство с публичной речью, отличие понятий «публичный» и «публицистический»</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 40 упр. 221</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59</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Повторение по теме «Сложные предложения с различными видами связи»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закрепления и развития знаний, умений и навыков</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Повторить сложные предложения с различными видами связи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Контрольные вопросы с. –154 упр. 224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color w:val="000000"/>
                <w:sz w:val="24"/>
                <w:szCs w:val="24"/>
              </w:rPr>
            </w:pPr>
          </w:p>
        </w:tc>
      </w:tr>
      <w:tr w:rsidR="00352EF8" w:rsidRPr="006B33C8" w:rsidTr="00352EF8">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Pr>
                <w:color w:val="000000"/>
              </w:rPr>
              <w:t>60</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 xml:space="preserve">Контрольный </w:t>
            </w:r>
            <w:r w:rsidRPr="00231649">
              <w:rPr>
                <w:b/>
                <w:color w:val="000000"/>
              </w:rPr>
              <w:t>диктант</w:t>
            </w:r>
            <w:r w:rsidRPr="006B33C8">
              <w:rPr>
                <w:color w:val="000000"/>
              </w:rPr>
              <w:t xml:space="preserve"> с грамматическим заданием</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Урок проверки знаний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pStyle w:val="c2"/>
              <w:spacing w:before="0" w:beforeAutospacing="0" w:after="0" w:afterAutospacing="0" w:line="0" w:lineRule="atLeast"/>
              <w:contextualSpacing/>
              <w:rPr>
                <w:color w:val="000000"/>
              </w:rPr>
            </w:pPr>
            <w:r w:rsidRPr="006B33C8">
              <w:rPr>
                <w:color w:val="000000"/>
              </w:rPr>
              <w:t>Обобщить знания о сложных предложениях с различными видами связи и знаках препинания в них</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52EF8" w:rsidRPr="006B33C8" w:rsidRDefault="00352EF8" w:rsidP="00F049BC">
            <w:pPr>
              <w:spacing w:after="0" w:line="0" w:lineRule="atLeast"/>
              <w:contextualSpacing/>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52EF8" w:rsidRPr="006B33C8" w:rsidRDefault="00352EF8" w:rsidP="00F049BC">
            <w:pPr>
              <w:spacing w:after="0" w:line="0" w:lineRule="atLeast"/>
              <w:contextualSpacing/>
              <w:rPr>
                <w:rFonts w:ascii="Times New Roman" w:hAnsi="Times New Roman" w:cs="Times New Roman"/>
                <w:sz w:val="24"/>
                <w:szCs w:val="24"/>
              </w:rPr>
            </w:pPr>
          </w:p>
        </w:tc>
      </w:tr>
    </w:tbl>
    <w:p w:rsidR="001A4D87" w:rsidRPr="006B33C8" w:rsidRDefault="006B33C8" w:rsidP="00F049BC">
      <w:pPr>
        <w:spacing w:after="0" w:line="0" w:lineRule="atLeast"/>
        <w:contextualSpacing/>
        <w:jc w:val="center"/>
        <w:rPr>
          <w:rFonts w:ascii="Times New Roman" w:hAnsi="Times New Roman" w:cs="Times New Roman"/>
          <w:b/>
          <w:sz w:val="24"/>
          <w:szCs w:val="24"/>
        </w:rPr>
      </w:pPr>
      <w:r w:rsidRPr="006B33C8">
        <w:rPr>
          <w:rFonts w:ascii="Times New Roman" w:hAnsi="Times New Roman" w:cs="Times New Roman"/>
          <w:b/>
          <w:sz w:val="24"/>
          <w:szCs w:val="24"/>
        </w:rPr>
        <w:t>Повторение (9</w:t>
      </w:r>
      <w:r w:rsidR="001A4D87" w:rsidRPr="006B33C8">
        <w:rPr>
          <w:rFonts w:ascii="Times New Roman" w:hAnsi="Times New Roman" w:cs="Times New Roman"/>
          <w:b/>
          <w:sz w:val="24"/>
          <w:szCs w:val="24"/>
        </w:rPr>
        <w:t xml:space="preserve"> ч)</w:t>
      </w:r>
    </w:p>
    <w:tbl>
      <w:tblPr>
        <w:tblW w:w="9913" w:type="dxa"/>
        <w:tblLayout w:type="fixed"/>
        <w:tblCellMar>
          <w:left w:w="0" w:type="dxa"/>
          <w:right w:w="0" w:type="dxa"/>
        </w:tblCellMar>
        <w:tblLook w:val="04A0" w:firstRow="1" w:lastRow="0" w:firstColumn="1" w:lastColumn="0" w:noHBand="0" w:noVBand="1"/>
      </w:tblPr>
      <w:tblGrid>
        <w:gridCol w:w="699"/>
        <w:gridCol w:w="2126"/>
        <w:gridCol w:w="1276"/>
        <w:gridCol w:w="2835"/>
        <w:gridCol w:w="1134"/>
        <w:gridCol w:w="992"/>
        <w:gridCol w:w="851"/>
      </w:tblGrid>
      <w:tr w:rsidR="00F6102E" w:rsidRPr="006B33C8" w:rsidTr="00F6102E">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Pr>
                <w:color w:val="000000"/>
              </w:rPr>
              <w:t>61</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Фонетика и графика</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Повторительно - обобщающий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Обобщить знания по фонетике; углубить понятие о соотношении фонетики и орфографии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 41 упр. 230</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F6102E" w:rsidRPr="006B33C8" w:rsidRDefault="00F6102E" w:rsidP="00F049BC">
            <w:pPr>
              <w:pStyle w:val="c2"/>
              <w:spacing w:before="0" w:beforeAutospacing="0" w:after="0" w:afterAutospacing="0" w:line="0" w:lineRule="atLeast"/>
              <w:contextualSpacing/>
              <w:rPr>
                <w:color w:val="000000"/>
              </w:rPr>
            </w:pPr>
          </w:p>
        </w:tc>
      </w:tr>
      <w:tr w:rsidR="00F6102E" w:rsidRPr="006B33C8" w:rsidTr="00F6102E">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Pr>
                <w:color w:val="000000"/>
              </w:rPr>
              <w:t>62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Лексикология (лексика) и фразеология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Повторительно - обобщающий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 xml:space="preserve">Обобщить знания по лексике и фразеологии; в совершенствовать навыки работы с разными </w:t>
            </w:r>
            <w:proofErr w:type="spellStart"/>
            <w:r w:rsidRPr="006B33C8">
              <w:rPr>
                <w:color w:val="000000"/>
              </w:rPr>
              <w:t>видми</w:t>
            </w:r>
            <w:proofErr w:type="spellEnd"/>
            <w:r w:rsidRPr="006B33C8">
              <w:rPr>
                <w:color w:val="000000"/>
              </w:rPr>
              <w:t xml:space="preserve"> лингвистических </w:t>
            </w:r>
            <w:proofErr w:type="spellStart"/>
            <w:r w:rsidRPr="006B33C8">
              <w:rPr>
                <w:color w:val="000000"/>
              </w:rPr>
              <w:t>словаррей</w:t>
            </w:r>
            <w:proofErr w:type="spellEnd"/>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 42 упр. 234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F6102E" w:rsidRPr="006B33C8" w:rsidRDefault="00F6102E" w:rsidP="00F049BC">
            <w:pPr>
              <w:pStyle w:val="c2"/>
              <w:spacing w:before="0" w:beforeAutospacing="0" w:after="0" w:afterAutospacing="0" w:line="0" w:lineRule="atLeast"/>
              <w:contextualSpacing/>
              <w:rPr>
                <w:color w:val="000000"/>
              </w:rPr>
            </w:pPr>
          </w:p>
        </w:tc>
      </w:tr>
      <w:tr w:rsidR="00F6102E" w:rsidRPr="006B33C8" w:rsidTr="00F6102E">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Pr>
                <w:color w:val="000000"/>
              </w:rPr>
              <w:t>63</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proofErr w:type="spellStart"/>
            <w:r w:rsidRPr="006B33C8">
              <w:rPr>
                <w:color w:val="000000"/>
              </w:rPr>
              <w:t>Морфемика</w:t>
            </w:r>
            <w:proofErr w:type="spellEnd"/>
            <w:r w:rsidRPr="006B33C8">
              <w:rPr>
                <w:color w:val="000000"/>
              </w:rPr>
              <w:t>. Словообразование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 xml:space="preserve">Повторительно - </w:t>
            </w:r>
            <w:r w:rsidRPr="006B33C8">
              <w:rPr>
                <w:color w:val="000000"/>
              </w:rPr>
              <w:lastRenderedPageBreak/>
              <w:t>обобщающий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lastRenderedPageBreak/>
              <w:t>Обобщить знания по разделам «</w:t>
            </w:r>
            <w:proofErr w:type="spellStart"/>
            <w:r w:rsidRPr="006B33C8">
              <w:rPr>
                <w:color w:val="000000"/>
              </w:rPr>
              <w:t>Морфемика</w:t>
            </w:r>
            <w:proofErr w:type="spellEnd"/>
            <w:r w:rsidRPr="006B33C8">
              <w:rPr>
                <w:color w:val="000000"/>
              </w:rPr>
              <w:t xml:space="preserve">», «словообразование»; </w:t>
            </w:r>
            <w:r w:rsidRPr="006B33C8">
              <w:rPr>
                <w:color w:val="000000"/>
              </w:rPr>
              <w:lastRenderedPageBreak/>
              <w:t>совершенствовать орфографические навыки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lastRenderedPageBreak/>
              <w:t>П. 43,44 упр. 244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F6102E" w:rsidRPr="006B33C8" w:rsidRDefault="00F6102E" w:rsidP="00F049BC">
            <w:pPr>
              <w:spacing w:after="0" w:line="0" w:lineRule="atLeast"/>
              <w:contextualSpacing/>
              <w:rPr>
                <w:rFonts w:ascii="Times New Roman" w:hAnsi="Times New Roman" w:cs="Times New Roman"/>
                <w:color w:val="000000"/>
                <w:sz w:val="24"/>
                <w:szCs w:val="24"/>
              </w:rPr>
            </w:pPr>
          </w:p>
        </w:tc>
      </w:tr>
      <w:tr w:rsidR="00F6102E" w:rsidRPr="006B33C8" w:rsidTr="00F6102E">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Pr>
                <w:color w:val="000000"/>
              </w:rPr>
              <w:lastRenderedPageBreak/>
              <w:t>64-65</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Морфология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Повторительно - обобщающий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Обобщить знания по морфологии именных частей речи; совершенствовать орфографические навыки и навыки морфологического разбора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 45 упр. 250, 254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F6102E" w:rsidRPr="006B33C8" w:rsidRDefault="00F6102E" w:rsidP="00F049BC">
            <w:pPr>
              <w:spacing w:after="0" w:line="0" w:lineRule="atLeast"/>
              <w:contextualSpacing/>
              <w:rPr>
                <w:rFonts w:ascii="Times New Roman" w:hAnsi="Times New Roman" w:cs="Times New Roman"/>
                <w:color w:val="000000"/>
                <w:sz w:val="24"/>
                <w:szCs w:val="24"/>
              </w:rPr>
            </w:pPr>
          </w:p>
        </w:tc>
      </w:tr>
      <w:tr w:rsidR="00F6102E" w:rsidRPr="006B33C8" w:rsidTr="00F6102E">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A00016" w:rsidRDefault="00F6102E" w:rsidP="00F049BC">
            <w:pPr>
              <w:pStyle w:val="c2"/>
              <w:spacing w:before="0" w:beforeAutospacing="0" w:after="0" w:afterAutospacing="0" w:line="0" w:lineRule="atLeast"/>
              <w:contextualSpacing/>
              <w:rPr>
                <w:color w:val="000000"/>
              </w:rPr>
            </w:pPr>
            <w:r w:rsidRPr="006B33C8">
              <w:rPr>
                <w:rStyle w:val="c3"/>
                <w:b/>
                <w:bCs/>
                <w:color w:val="000000"/>
              </w:rPr>
              <w:t xml:space="preserve">  </w:t>
            </w:r>
            <w:r w:rsidRPr="00A00016">
              <w:rPr>
                <w:rStyle w:val="c3"/>
                <w:bCs/>
                <w:color w:val="000000"/>
              </w:rPr>
              <w:t>66         </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Синтаксис</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Повторительно - обобщающий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Закрепить знания о синтаксисе словосочетания, сложного и простого предложения</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 46 упр. 258, 260</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p>
        </w:tc>
        <w:tc>
          <w:tcPr>
            <w:tcW w:w="851" w:type="dxa"/>
            <w:tcBorders>
              <w:top w:val="single" w:sz="8" w:space="0" w:color="000000"/>
              <w:left w:val="single" w:sz="8" w:space="0" w:color="000000"/>
              <w:bottom w:val="single" w:sz="8" w:space="0" w:color="000000"/>
              <w:right w:val="single" w:sz="8" w:space="0" w:color="000000"/>
            </w:tcBorders>
          </w:tcPr>
          <w:p w:rsidR="00F6102E" w:rsidRPr="006B33C8" w:rsidRDefault="00F6102E" w:rsidP="00F049BC">
            <w:pPr>
              <w:pStyle w:val="c2"/>
              <w:spacing w:before="0" w:beforeAutospacing="0" w:after="0" w:afterAutospacing="0" w:line="0" w:lineRule="atLeast"/>
              <w:contextualSpacing/>
              <w:rPr>
                <w:color w:val="000000"/>
              </w:rPr>
            </w:pPr>
          </w:p>
        </w:tc>
      </w:tr>
      <w:tr w:rsidR="00F6102E" w:rsidRPr="006B33C8" w:rsidTr="00F6102E">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Pr>
                <w:color w:val="000000"/>
              </w:rPr>
              <w:t>67</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A00016">
              <w:rPr>
                <w:b/>
                <w:color w:val="000000"/>
              </w:rPr>
              <w:t>Р/Р</w:t>
            </w:r>
            <w:r w:rsidRPr="006B33C8">
              <w:rPr>
                <w:color w:val="000000"/>
              </w:rPr>
              <w:t xml:space="preserve"> Изложение с элементами сочинения (упр. 259)</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Развитие речи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Написать сжатое (5 – 8 предложений) выборочное изложение на тему «За что мы любим киноискусство»</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Повторить словарные слова</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F6102E" w:rsidRPr="006B33C8" w:rsidRDefault="00F6102E" w:rsidP="00F049BC">
            <w:pPr>
              <w:spacing w:after="0" w:line="0" w:lineRule="atLeast"/>
              <w:contextualSpacing/>
              <w:rPr>
                <w:rFonts w:ascii="Times New Roman" w:hAnsi="Times New Roman" w:cs="Times New Roman"/>
                <w:color w:val="000000"/>
                <w:sz w:val="24"/>
                <w:szCs w:val="24"/>
              </w:rPr>
            </w:pPr>
          </w:p>
        </w:tc>
      </w:tr>
      <w:tr w:rsidR="00F6102E" w:rsidRPr="006B33C8" w:rsidTr="00F6102E">
        <w:tc>
          <w:tcPr>
            <w:tcW w:w="6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Pr>
                <w:color w:val="000000"/>
              </w:rPr>
              <w:t>68</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Анализ изложений. Орфография. Пунктуация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Повторительно - обобщающий</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Систематизация сведений об орфографии и пунктуации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П. 47 упр. 276</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6102E" w:rsidRPr="006B33C8" w:rsidRDefault="00F6102E" w:rsidP="00F049BC">
            <w:pPr>
              <w:spacing w:after="0" w:line="0" w:lineRule="atLeast"/>
              <w:contextualSpacing/>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F6102E" w:rsidRPr="006B33C8" w:rsidRDefault="00F6102E" w:rsidP="00F049BC">
            <w:pPr>
              <w:spacing w:after="0" w:line="0" w:lineRule="atLeast"/>
              <w:contextualSpacing/>
              <w:rPr>
                <w:rFonts w:ascii="Times New Roman" w:hAnsi="Times New Roman" w:cs="Times New Roman"/>
                <w:color w:val="000000"/>
                <w:sz w:val="24"/>
                <w:szCs w:val="24"/>
              </w:rPr>
            </w:pPr>
          </w:p>
        </w:tc>
      </w:tr>
      <w:tr w:rsidR="00F6102E" w:rsidRPr="006B33C8" w:rsidTr="00F6102E">
        <w:tc>
          <w:tcPr>
            <w:tcW w:w="69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Pr>
                <w:color w:val="000000"/>
              </w:rPr>
              <w:t>69-70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A00016">
              <w:rPr>
                <w:b/>
                <w:color w:val="000000"/>
              </w:rPr>
              <w:t>Р/Р</w:t>
            </w:r>
            <w:r w:rsidRPr="006B33C8">
              <w:rPr>
                <w:color w:val="000000"/>
              </w:rPr>
              <w:t xml:space="preserve"> Сочинение на свободную тему (упр. 279)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Развитие речи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102E" w:rsidRPr="006B33C8" w:rsidRDefault="00F6102E" w:rsidP="00F049BC">
            <w:pPr>
              <w:pStyle w:val="c2"/>
              <w:spacing w:before="0" w:beforeAutospacing="0" w:after="0" w:afterAutospacing="0" w:line="0" w:lineRule="atLeast"/>
              <w:contextualSpacing/>
              <w:rPr>
                <w:color w:val="000000"/>
              </w:rPr>
            </w:pPr>
            <w:r w:rsidRPr="006B33C8">
              <w:rPr>
                <w:color w:val="000000"/>
              </w:rPr>
              <w:t>Написать сочинение на тему «Если бы мне предложили написать, о чем я хочу»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102E" w:rsidRPr="006B33C8" w:rsidRDefault="00F6102E" w:rsidP="00F049BC">
            <w:pPr>
              <w:spacing w:after="0" w:line="0" w:lineRule="atLeast"/>
              <w:contextualSpacing/>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102E" w:rsidRPr="006B33C8" w:rsidRDefault="00F6102E" w:rsidP="00F049BC">
            <w:pPr>
              <w:spacing w:after="0" w:line="0" w:lineRule="atLeast"/>
              <w:contextualSpacing/>
              <w:rPr>
                <w:rFonts w:ascii="Times New Roman" w:hAnsi="Times New Roman" w:cs="Times New Roman"/>
                <w:color w:val="444444"/>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6102E" w:rsidRPr="006B33C8" w:rsidRDefault="00F6102E" w:rsidP="00F049BC">
            <w:pPr>
              <w:spacing w:after="0" w:line="0" w:lineRule="atLeast"/>
              <w:contextualSpacing/>
              <w:rPr>
                <w:rFonts w:ascii="Times New Roman" w:hAnsi="Times New Roman" w:cs="Times New Roman"/>
                <w:color w:val="444444"/>
                <w:sz w:val="24"/>
                <w:szCs w:val="24"/>
              </w:rPr>
            </w:pPr>
          </w:p>
        </w:tc>
      </w:tr>
    </w:tbl>
    <w:p w:rsidR="008B79B3" w:rsidRPr="006B33C8" w:rsidRDefault="008B79B3" w:rsidP="00F049BC">
      <w:pPr>
        <w:spacing w:after="0" w:line="0" w:lineRule="atLeast"/>
        <w:contextualSpacing/>
        <w:rPr>
          <w:rFonts w:ascii="Times New Roman" w:hAnsi="Times New Roman" w:cs="Times New Roman"/>
          <w:sz w:val="24"/>
          <w:szCs w:val="24"/>
        </w:rPr>
      </w:pPr>
    </w:p>
    <w:p w:rsidR="008B79B3" w:rsidRDefault="008B79B3" w:rsidP="006C596F"/>
    <w:p w:rsidR="00A0526D" w:rsidRDefault="00A0526D" w:rsidP="006C596F"/>
    <w:p w:rsidR="00A0526D" w:rsidRDefault="00A0526D" w:rsidP="006C596F"/>
    <w:p w:rsidR="00A0526D" w:rsidRDefault="00A0526D" w:rsidP="006C596F"/>
    <w:p w:rsidR="00A0526D" w:rsidRDefault="00A0526D" w:rsidP="006C596F"/>
    <w:p w:rsidR="00A0526D" w:rsidRDefault="00A0526D" w:rsidP="006C596F"/>
    <w:p w:rsidR="00A0526D" w:rsidRDefault="00A0526D" w:rsidP="006C596F"/>
    <w:p w:rsidR="00A0526D" w:rsidRDefault="00A0526D" w:rsidP="006C596F"/>
    <w:p w:rsidR="00A0526D" w:rsidRDefault="00A0526D" w:rsidP="006C596F"/>
    <w:p w:rsidR="00A0526D" w:rsidRDefault="00A0526D" w:rsidP="006C596F"/>
    <w:p w:rsidR="00A0526D" w:rsidRDefault="00A0526D" w:rsidP="006C596F"/>
    <w:p w:rsidR="00A0526D" w:rsidRDefault="00A0526D" w:rsidP="006C596F"/>
    <w:p w:rsidR="009B3CE5" w:rsidRPr="00FE1408" w:rsidRDefault="009B3CE5" w:rsidP="009B3CE5">
      <w:pPr>
        <w:tabs>
          <w:tab w:val="left" w:pos="284"/>
        </w:tabs>
        <w:spacing w:after="0" w:line="0" w:lineRule="atLeast"/>
        <w:jc w:val="center"/>
        <w:rPr>
          <w:rFonts w:ascii="Times New Roman" w:eastAsia="Times New Roman" w:hAnsi="Times New Roman" w:cs="Times New Roman"/>
          <w:b/>
          <w:sz w:val="28"/>
          <w:szCs w:val="28"/>
        </w:rPr>
      </w:pPr>
      <w:r w:rsidRPr="00FE1408">
        <w:rPr>
          <w:rFonts w:ascii="Times New Roman" w:eastAsia="Times New Roman" w:hAnsi="Times New Roman" w:cs="Times New Roman"/>
          <w:b/>
          <w:sz w:val="28"/>
          <w:szCs w:val="28"/>
        </w:rPr>
        <w:lastRenderedPageBreak/>
        <w:t>ФОРМЫ И СРЕДСТВА КОНТРОЛЯ, КРИТЕРИИ И НОРМЫ ОЦЕНКИ ЗНАНИЙ, УМЕНИЙ, НАВЫКОВ</w:t>
      </w:r>
    </w:p>
    <w:p w:rsidR="009B3CE5" w:rsidRPr="00FE1408" w:rsidRDefault="009B3CE5" w:rsidP="009B3CE5">
      <w:pPr>
        <w:tabs>
          <w:tab w:val="left" w:pos="284"/>
        </w:tabs>
        <w:spacing w:after="0" w:line="0" w:lineRule="atLeast"/>
        <w:jc w:val="both"/>
        <w:rPr>
          <w:rFonts w:ascii="Times New Roman" w:eastAsia="Times New Roman" w:hAnsi="Times New Roman" w:cs="Times New Roman"/>
          <w:b/>
          <w:sz w:val="28"/>
          <w:szCs w:val="28"/>
        </w:rPr>
      </w:pPr>
    </w:p>
    <w:p w:rsidR="009B3CE5" w:rsidRPr="00FE1408" w:rsidRDefault="009B3CE5" w:rsidP="009B3CE5">
      <w:pPr>
        <w:pStyle w:val="a3"/>
        <w:numPr>
          <w:ilvl w:val="0"/>
          <w:numId w:val="19"/>
        </w:numPr>
        <w:tabs>
          <w:tab w:val="left" w:pos="284"/>
        </w:tabs>
        <w:spacing w:after="0" w:line="0" w:lineRule="atLeast"/>
        <w:ind w:left="0"/>
        <w:jc w:val="center"/>
        <w:rPr>
          <w:rFonts w:ascii="Times New Roman" w:eastAsia="Times New Roman" w:hAnsi="Times New Roman" w:cs="Times New Roman"/>
          <w:b/>
          <w:i/>
          <w:sz w:val="28"/>
          <w:szCs w:val="28"/>
        </w:rPr>
      </w:pPr>
      <w:r w:rsidRPr="00FE1408">
        <w:rPr>
          <w:rFonts w:ascii="Times New Roman" w:eastAsia="Times New Roman" w:hAnsi="Times New Roman" w:cs="Times New Roman"/>
          <w:b/>
          <w:i/>
          <w:sz w:val="28"/>
          <w:szCs w:val="28"/>
        </w:rPr>
        <w:t>ОЦЕНКА УСТНЫХ ОТВЕТОВ УЧАЩИХСЯ</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Устный опрос является одним </w:t>
      </w:r>
      <w:proofErr w:type="gramStart"/>
      <w:r w:rsidRPr="00FE1408">
        <w:rPr>
          <w:rFonts w:ascii="Times New Roman" w:eastAsia="Times New Roman" w:hAnsi="Times New Roman" w:cs="Times New Roman"/>
          <w:sz w:val="28"/>
          <w:szCs w:val="28"/>
        </w:rPr>
        <w:t>из основных способов учёта знаний</w:t>
      </w:r>
      <w:proofErr w:type="gramEnd"/>
      <w:r w:rsidRPr="00FE1408">
        <w:rPr>
          <w:rFonts w:ascii="Times New Roman" w:eastAsia="Times New Roman" w:hAnsi="Times New Roman" w:cs="Times New Roman"/>
          <w:sz w:val="28"/>
          <w:szCs w:val="28"/>
        </w:rPr>
        <w:t xml:space="preserve">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Оценка «1» ставится, если ученик обнаруживает полное незнание или непонимание материала. 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B3CE5" w:rsidRPr="00FE1408" w:rsidRDefault="009B3CE5" w:rsidP="009B3CE5">
      <w:pPr>
        <w:pStyle w:val="a3"/>
        <w:numPr>
          <w:ilvl w:val="0"/>
          <w:numId w:val="19"/>
        </w:numPr>
        <w:tabs>
          <w:tab w:val="left" w:pos="284"/>
        </w:tabs>
        <w:spacing w:after="0" w:line="0" w:lineRule="atLeast"/>
        <w:ind w:left="0"/>
        <w:jc w:val="center"/>
        <w:rPr>
          <w:rFonts w:ascii="Times New Roman" w:eastAsia="Times New Roman" w:hAnsi="Times New Roman" w:cs="Times New Roman"/>
          <w:b/>
          <w:i/>
          <w:sz w:val="28"/>
          <w:szCs w:val="28"/>
        </w:rPr>
      </w:pPr>
      <w:r w:rsidRPr="00FE1408">
        <w:rPr>
          <w:rFonts w:ascii="Times New Roman" w:eastAsia="Times New Roman" w:hAnsi="Times New Roman" w:cs="Times New Roman"/>
          <w:b/>
          <w:i/>
          <w:sz w:val="28"/>
          <w:szCs w:val="28"/>
        </w:rPr>
        <w:t>ОЦЕНКА ДИКТАНТОВ</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Диктант — одна из основных форм проверки орфографической и пунктуационной грамотности. Для диктантов целесообразно использовать </w:t>
      </w:r>
      <w:r w:rsidRPr="00FE1408">
        <w:rPr>
          <w:rFonts w:ascii="Times New Roman" w:eastAsia="Times New Roman" w:hAnsi="Times New Roman" w:cs="Times New Roman"/>
          <w:sz w:val="28"/>
          <w:szCs w:val="28"/>
        </w:rPr>
        <w:lastRenderedPageBreak/>
        <w:t xml:space="preserve">связные тексты, которые должны отвечать нормам современного литературного языка, быть доступными по содержанию учащимся данного класса. Объём диктанта устанавливается: для 5 класса — 90— 100 слов, для 6 класса — 100—110, для 7 класса — 110—120, для 8 класса — 120—150, для 9 класса — 150—170 слов. (При подсчёте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FE1408">
        <w:rPr>
          <w:rFonts w:ascii="Times New Roman" w:eastAsia="Times New Roman" w:hAnsi="Times New Roman" w:cs="Times New Roman"/>
          <w:sz w:val="28"/>
          <w:szCs w:val="28"/>
        </w:rPr>
        <w:t>труднопроверяемыми</w:t>
      </w:r>
      <w:proofErr w:type="spellEnd"/>
      <w:r w:rsidRPr="00FE1408">
        <w:rPr>
          <w:rFonts w:ascii="Times New Roman" w:eastAsia="Times New Roman" w:hAnsi="Times New Roman" w:cs="Times New Roman"/>
          <w:sz w:val="28"/>
          <w:szCs w:val="28"/>
        </w:rPr>
        <w:t xml:space="preserve"> орфограммами. Он может состоять из следующего количества слов: для 5 класса — 15—20, для 6 класса — 20—25, для 7 класса — 25—30, для 8 класса — 30—35, для 9 класса — 35—40. Диктант, имеющий целью проверку подготовки учащихся по определённой теме, должен включать основные орфограммы или </w:t>
      </w:r>
      <w:proofErr w:type="spellStart"/>
      <w:r w:rsidRPr="00FE1408">
        <w:rPr>
          <w:rFonts w:ascii="Times New Roman" w:eastAsia="Times New Roman" w:hAnsi="Times New Roman" w:cs="Times New Roman"/>
          <w:sz w:val="28"/>
          <w:szCs w:val="28"/>
        </w:rPr>
        <w:t>пунктограммы</w:t>
      </w:r>
      <w:proofErr w:type="spellEnd"/>
      <w:r w:rsidRPr="00FE1408">
        <w:rPr>
          <w:rFonts w:ascii="Times New Roman" w:eastAsia="Times New Roman" w:hAnsi="Times New Roman" w:cs="Times New Roman"/>
          <w:sz w:val="28"/>
          <w:szCs w:val="28"/>
        </w:rPr>
        <w:t xml:space="preserve">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как правило, по всем изученным темам. Для контрольных диктантов следует подбирать такие тексты, в которых изучаемые в данной теме орфограммы и </w:t>
      </w:r>
      <w:proofErr w:type="spellStart"/>
      <w:r w:rsidRPr="00FE1408">
        <w:rPr>
          <w:rFonts w:ascii="Times New Roman" w:eastAsia="Times New Roman" w:hAnsi="Times New Roman" w:cs="Times New Roman"/>
          <w:sz w:val="28"/>
          <w:szCs w:val="28"/>
        </w:rPr>
        <w:t>пунктограммы</w:t>
      </w:r>
      <w:proofErr w:type="spellEnd"/>
      <w:r w:rsidRPr="00FE1408">
        <w:rPr>
          <w:rFonts w:ascii="Times New Roman" w:eastAsia="Times New Roman" w:hAnsi="Times New Roman" w:cs="Times New Roman"/>
          <w:sz w:val="28"/>
          <w:szCs w:val="28"/>
        </w:rPr>
        <w:t xml:space="preserve"> были бы представлены не менее чем 2—3 случаями. Из изученных ранее орфограмм и </w:t>
      </w:r>
      <w:proofErr w:type="spellStart"/>
      <w:r w:rsidRPr="00FE1408">
        <w:rPr>
          <w:rFonts w:ascii="Times New Roman" w:eastAsia="Times New Roman" w:hAnsi="Times New Roman" w:cs="Times New Roman"/>
          <w:sz w:val="28"/>
          <w:szCs w:val="28"/>
        </w:rPr>
        <w:t>пунктограмм</w:t>
      </w:r>
      <w:proofErr w:type="spellEnd"/>
      <w:r w:rsidRPr="00FE1408">
        <w:rPr>
          <w:rFonts w:ascii="Times New Roman" w:eastAsia="Times New Roman" w:hAnsi="Times New Roman" w:cs="Times New Roman"/>
          <w:sz w:val="28"/>
          <w:szCs w:val="28"/>
        </w:rPr>
        <w:t xml:space="preserve"> включаются основные: они должны быть представлены 1—3 случаями. В целом количество проверяемых орфограмм и </w:t>
      </w:r>
      <w:proofErr w:type="spellStart"/>
      <w:r w:rsidRPr="00FE1408">
        <w:rPr>
          <w:rFonts w:ascii="Times New Roman" w:eastAsia="Times New Roman" w:hAnsi="Times New Roman" w:cs="Times New Roman"/>
          <w:sz w:val="28"/>
          <w:szCs w:val="28"/>
        </w:rPr>
        <w:t>пунктограмм</w:t>
      </w:r>
      <w:proofErr w:type="spellEnd"/>
      <w:r w:rsidRPr="00FE1408">
        <w:rPr>
          <w:rFonts w:ascii="Times New Roman" w:eastAsia="Times New Roman" w:hAnsi="Times New Roman" w:cs="Times New Roman"/>
          <w:sz w:val="28"/>
          <w:szCs w:val="28"/>
        </w:rPr>
        <w:t xml:space="preserve"> не должно превышать в 5 классе 12 различных орфограмм и 2—3 </w:t>
      </w:r>
      <w:proofErr w:type="spellStart"/>
      <w:r w:rsidRPr="00FE1408">
        <w:rPr>
          <w:rFonts w:ascii="Times New Roman" w:eastAsia="Times New Roman" w:hAnsi="Times New Roman" w:cs="Times New Roman"/>
          <w:sz w:val="28"/>
          <w:szCs w:val="28"/>
        </w:rPr>
        <w:t>пунктограмм</w:t>
      </w:r>
      <w:proofErr w:type="spellEnd"/>
      <w:r w:rsidRPr="00FE1408">
        <w:rPr>
          <w:rFonts w:ascii="Times New Roman" w:eastAsia="Times New Roman" w:hAnsi="Times New Roman" w:cs="Times New Roman"/>
          <w:sz w:val="28"/>
          <w:szCs w:val="28"/>
        </w:rPr>
        <w:t xml:space="preserve">, в 6 классе — 16 различных орфограмм и 3—4 </w:t>
      </w:r>
      <w:proofErr w:type="spellStart"/>
      <w:r w:rsidRPr="00FE1408">
        <w:rPr>
          <w:rFonts w:ascii="Times New Roman" w:eastAsia="Times New Roman" w:hAnsi="Times New Roman" w:cs="Times New Roman"/>
          <w:sz w:val="28"/>
          <w:szCs w:val="28"/>
        </w:rPr>
        <w:t>пунктограмм</w:t>
      </w:r>
      <w:proofErr w:type="spellEnd"/>
      <w:r w:rsidRPr="00FE1408">
        <w:rPr>
          <w:rFonts w:ascii="Times New Roman" w:eastAsia="Times New Roman" w:hAnsi="Times New Roman" w:cs="Times New Roman"/>
          <w:sz w:val="28"/>
          <w:szCs w:val="28"/>
        </w:rPr>
        <w:t xml:space="preserve">, в 7 классе — 20 различных орфограмм и 4—5 </w:t>
      </w:r>
      <w:proofErr w:type="spellStart"/>
      <w:r w:rsidRPr="00FE1408">
        <w:rPr>
          <w:rFonts w:ascii="Times New Roman" w:eastAsia="Times New Roman" w:hAnsi="Times New Roman" w:cs="Times New Roman"/>
          <w:sz w:val="28"/>
          <w:szCs w:val="28"/>
        </w:rPr>
        <w:t>пунктограмм</w:t>
      </w:r>
      <w:proofErr w:type="spellEnd"/>
      <w:r w:rsidRPr="00FE1408">
        <w:rPr>
          <w:rFonts w:ascii="Times New Roman" w:eastAsia="Times New Roman" w:hAnsi="Times New Roman" w:cs="Times New Roman"/>
          <w:sz w:val="28"/>
          <w:szCs w:val="28"/>
        </w:rPr>
        <w:t xml:space="preserve">, в 8 классе — 24 различных орфограмм и 10 </w:t>
      </w:r>
      <w:proofErr w:type="spellStart"/>
      <w:r w:rsidRPr="00FE1408">
        <w:rPr>
          <w:rFonts w:ascii="Times New Roman" w:eastAsia="Times New Roman" w:hAnsi="Times New Roman" w:cs="Times New Roman"/>
          <w:sz w:val="28"/>
          <w:szCs w:val="28"/>
        </w:rPr>
        <w:t>пунктограмм</w:t>
      </w:r>
      <w:proofErr w:type="spellEnd"/>
      <w:r w:rsidRPr="00FE1408">
        <w:rPr>
          <w:rFonts w:ascii="Times New Roman" w:eastAsia="Times New Roman" w:hAnsi="Times New Roman" w:cs="Times New Roman"/>
          <w:sz w:val="28"/>
          <w:szCs w:val="28"/>
        </w:rPr>
        <w:t xml:space="preserve">, в 9 классе — 24 различных орфограмм и 15 </w:t>
      </w:r>
      <w:proofErr w:type="spellStart"/>
      <w:r w:rsidRPr="00FE1408">
        <w:rPr>
          <w:rFonts w:ascii="Times New Roman" w:eastAsia="Times New Roman" w:hAnsi="Times New Roman" w:cs="Times New Roman"/>
          <w:sz w:val="28"/>
          <w:szCs w:val="28"/>
        </w:rPr>
        <w:t>пунктограмм</w:t>
      </w:r>
      <w:proofErr w:type="spellEnd"/>
      <w:r w:rsidRPr="00FE1408">
        <w:rPr>
          <w:rFonts w:ascii="Times New Roman" w:eastAsia="Times New Roman" w:hAnsi="Times New Roman" w:cs="Times New Roman"/>
          <w:sz w:val="28"/>
          <w:szCs w:val="28"/>
        </w:rPr>
        <w:t xml:space="preserve">. 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 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FE1408">
        <w:rPr>
          <w:rFonts w:ascii="Times New Roman" w:eastAsia="Times New Roman" w:hAnsi="Times New Roman" w:cs="Times New Roman"/>
          <w:sz w:val="28"/>
          <w:szCs w:val="28"/>
        </w:rPr>
        <w:t>труднопроверяемыми</w:t>
      </w:r>
      <w:proofErr w:type="spellEnd"/>
      <w:r w:rsidRPr="00FE1408">
        <w:rPr>
          <w:rFonts w:ascii="Times New Roman" w:eastAsia="Times New Roman" w:hAnsi="Times New Roman" w:cs="Times New Roman"/>
          <w:sz w:val="28"/>
          <w:szCs w:val="28"/>
        </w:rPr>
        <w:t xml:space="preserve"> написаниями, правописанию которых ученики специально обучались. До конца первой четверти (а в 5 классе до конца первого полугодия) сохраняется объём текста, рекомендованный для предыдущего класса. При оценке диктанта исправляются, но не учитываются орфографические и пунктуационные ошибки: 1) в переносе слов; 2) на правила, которые не включены в школьную программу; 3) на ещё не изученные правила; 4) в словах с непроверяемыми написаниями, над которыми не проводилась специальная работа; 5) в передаче авторской пунктуации. Исправляются, но не учитываются описки, неправильные написания, искажающие звуковой состав слова, </w:t>
      </w:r>
      <w:proofErr w:type="gramStart"/>
      <w:r w:rsidRPr="00FE1408">
        <w:rPr>
          <w:rFonts w:ascii="Times New Roman" w:eastAsia="Times New Roman" w:hAnsi="Times New Roman" w:cs="Times New Roman"/>
          <w:sz w:val="28"/>
          <w:szCs w:val="28"/>
        </w:rPr>
        <w:t>например</w:t>
      </w:r>
      <w:proofErr w:type="gramEnd"/>
      <w:r w:rsidRPr="00FE1408">
        <w:rPr>
          <w:rFonts w:ascii="Times New Roman" w:eastAsia="Times New Roman" w:hAnsi="Times New Roman" w:cs="Times New Roman"/>
          <w:sz w:val="28"/>
          <w:szCs w:val="28"/>
        </w:rPr>
        <w:t>: «</w:t>
      </w:r>
      <w:proofErr w:type="spellStart"/>
      <w:r w:rsidRPr="00FE1408">
        <w:rPr>
          <w:rFonts w:ascii="Times New Roman" w:eastAsia="Times New Roman" w:hAnsi="Times New Roman" w:cs="Times New Roman"/>
          <w:sz w:val="28"/>
          <w:szCs w:val="28"/>
        </w:rPr>
        <w:t>рапотает</w:t>
      </w:r>
      <w:proofErr w:type="spellEnd"/>
      <w:r w:rsidRPr="00FE1408">
        <w:rPr>
          <w:rFonts w:ascii="Times New Roman" w:eastAsia="Times New Roman" w:hAnsi="Times New Roman" w:cs="Times New Roman"/>
          <w:sz w:val="28"/>
          <w:szCs w:val="28"/>
        </w:rPr>
        <w:t>» (вместо работает), «</w:t>
      </w:r>
      <w:proofErr w:type="spellStart"/>
      <w:r w:rsidRPr="00FE1408">
        <w:rPr>
          <w:rFonts w:ascii="Times New Roman" w:eastAsia="Times New Roman" w:hAnsi="Times New Roman" w:cs="Times New Roman"/>
          <w:sz w:val="28"/>
          <w:szCs w:val="28"/>
        </w:rPr>
        <w:t>дулпо</w:t>
      </w:r>
      <w:proofErr w:type="spellEnd"/>
      <w:r w:rsidRPr="00FE1408">
        <w:rPr>
          <w:rFonts w:ascii="Times New Roman" w:eastAsia="Times New Roman" w:hAnsi="Times New Roman" w:cs="Times New Roman"/>
          <w:sz w:val="28"/>
          <w:szCs w:val="28"/>
        </w:rPr>
        <w:t>» (вместо дупло), «</w:t>
      </w:r>
      <w:proofErr w:type="spellStart"/>
      <w:r w:rsidRPr="00FE1408">
        <w:rPr>
          <w:rFonts w:ascii="Times New Roman" w:eastAsia="Times New Roman" w:hAnsi="Times New Roman" w:cs="Times New Roman"/>
          <w:sz w:val="28"/>
          <w:szCs w:val="28"/>
        </w:rPr>
        <w:t>мемля</w:t>
      </w:r>
      <w:proofErr w:type="spellEnd"/>
      <w:r w:rsidRPr="00FE1408">
        <w:rPr>
          <w:rFonts w:ascii="Times New Roman" w:eastAsia="Times New Roman" w:hAnsi="Times New Roman" w:cs="Times New Roman"/>
          <w:sz w:val="28"/>
          <w:szCs w:val="28"/>
        </w:rPr>
        <w:t xml:space="preserve">» (вместо земля). 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подсчёте ошибок две негрубые ошибки считаются за одну. К негрубым относятся ошибки: 1) в исключениях из правил; 2) в написании большой буквы в составных собственных наименованиях; 3) в случаях слитного и раздельного написания приставок, в </w:t>
      </w:r>
      <w:r w:rsidRPr="00FE1408">
        <w:rPr>
          <w:rFonts w:ascii="Times New Roman" w:eastAsia="Times New Roman" w:hAnsi="Times New Roman" w:cs="Times New Roman"/>
          <w:sz w:val="28"/>
          <w:szCs w:val="28"/>
        </w:rPr>
        <w:lastRenderedPageBreak/>
        <w:t xml:space="preserve">наречиях, образованных от существительных с предлогами, правописание которых не регулируется правилами; 4) в случаях раздельного и слитного написания не с прилагательными и причастиями, выступающими в роли сказуемого; 5) в написании ы и </w:t>
      </w:r>
      <w:proofErr w:type="spellStart"/>
      <w:r w:rsidRPr="00FE1408">
        <w:rPr>
          <w:rFonts w:ascii="Times New Roman" w:eastAsia="Times New Roman" w:hAnsi="Times New Roman" w:cs="Times New Roman"/>
          <w:sz w:val="28"/>
          <w:szCs w:val="28"/>
        </w:rPr>
        <w:t>и</w:t>
      </w:r>
      <w:proofErr w:type="spellEnd"/>
      <w:r w:rsidRPr="00FE1408">
        <w:rPr>
          <w:rFonts w:ascii="Times New Roman" w:eastAsia="Times New Roman" w:hAnsi="Times New Roman" w:cs="Times New Roman"/>
          <w:sz w:val="28"/>
          <w:szCs w:val="28"/>
        </w:rPr>
        <w:t xml:space="preserve"> после приставок; 6) 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 7) в собственных именах нерусского происхождения; 8) в случаях, когда вместо одного знака препинания стоит другой; 9)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Примечание. Если в одном непроверяемом слове допущены 2 и более ошибки, то все они считаются за одну ошибку. При наличии в контрольном диктанте более 5 поправок (исправление неверного написания на верное) оценка снижается на один балл.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«5» не выставляется при наличии трёх и более исправлений. Диктант оценивается одной отметкой. Оценка «5» выставляется за безошибочную работу, а также при наличии в ней 1 негрубой орфографической или 1 негрубой пунктуационной ошибки.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9B3CE5"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lastRenderedPageBreak/>
        <w:t xml:space="preserve">При большем количестве ошибок диктант оценивается баллом «1».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(для 5 класса 5 орфографических ошибок), для оценки «2» 8 орфографических ошибок.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 При оценке выполнения дополнительных заданий рекомендуется руководствоваться следующим: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«5» ставится, если ученик выполнил все задания верно;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оценка «4» ставится, если ученик выполнил правильно не менее 3/4 заданий;</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 оценка «3» ставится за работу, в которой правильно выполнено не менее половины заданий;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«2» ставится за работу, в которой не выполнено более половины заданий;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«1» ставится, если ученик не выполнил ни одного задания. </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Примечание. Орфографические и пунктуационные ошибки, допущенные при выполнении дополнительных заданий, учитываются при выведении оценки за диктант. При оценке контрольного словарного диктанта рекомендуется руководствоваться следующим: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«5» ставится за диктант, в котором нет ошибок;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«4» ставится за диктант, в котором ученик допустил 1—2 ошибки;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«3» ставится за диктант, в котором допущено 3—4 ошибки; </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оценка «2» ставится за диктант, в котором допущено до 7 ошибок;</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При большем количестве ошибок диктант оценивается баллом «1».</w:t>
      </w:r>
    </w:p>
    <w:p w:rsidR="009B3CE5" w:rsidRPr="00FE1408" w:rsidRDefault="009B3CE5" w:rsidP="009B3CE5">
      <w:pPr>
        <w:pStyle w:val="a3"/>
        <w:numPr>
          <w:ilvl w:val="0"/>
          <w:numId w:val="19"/>
        </w:numPr>
        <w:tabs>
          <w:tab w:val="left" w:pos="284"/>
        </w:tabs>
        <w:spacing w:after="0" w:line="0" w:lineRule="atLeast"/>
        <w:ind w:left="0"/>
        <w:jc w:val="center"/>
        <w:rPr>
          <w:rFonts w:ascii="Times New Roman" w:eastAsia="Times New Roman" w:hAnsi="Times New Roman" w:cs="Times New Roman"/>
          <w:b/>
          <w:i/>
          <w:sz w:val="28"/>
          <w:szCs w:val="28"/>
        </w:rPr>
      </w:pPr>
      <w:r w:rsidRPr="00FE1408">
        <w:rPr>
          <w:rFonts w:ascii="Times New Roman" w:eastAsia="Times New Roman" w:hAnsi="Times New Roman" w:cs="Times New Roman"/>
          <w:b/>
          <w:i/>
          <w:sz w:val="28"/>
          <w:szCs w:val="28"/>
        </w:rPr>
        <w:t>ОЦЕНКА СОЧИНЕНИЙ И ИЗЛОЖЕНИЙ</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5—9 классах проводятся в соответствии с требованиями раздела программы «Развитие навыков связной речи». Примерный объём текста для подробного изложения: в 5 классе — 100—150 слов, в 6 классе — 150—200, в 7 классе — 200—250, в 8 классе — 250—350, в 9 классе — 350— 450 слов. 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Рекомендуется следующий примерный объём классных сочинений: в 5 классе — 0,5—1,0 страницы, в 6 классе — 1,0— 1,5, в 7 классе — 1,5—2,0, в 8 классе — 2,0—3,0, в 9 классе — 3,0—4,0 страницы. 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w:t>
      </w:r>
      <w:r w:rsidRPr="00FE1408">
        <w:rPr>
          <w:rFonts w:ascii="Times New Roman" w:eastAsia="Times New Roman" w:hAnsi="Times New Roman" w:cs="Times New Roman"/>
          <w:sz w:val="28"/>
          <w:szCs w:val="28"/>
        </w:rPr>
        <w:lastRenderedPageBreak/>
        <w:t xml:space="preserve">характера темы и замысла, темпа письма учащихся, их общего развития. С помощью сочинений и изложений проверяются: 1) умение раскрывать тему; 2) умение использовать языковые средства в соответствии со стилем, темой и задачей </w:t>
      </w:r>
      <w:proofErr w:type="spellStart"/>
      <w:r w:rsidRPr="00FE1408">
        <w:rPr>
          <w:rFonts w:ascii="Times New Roman" w:eastAsia="Times New Roman" w:hAnsi="Times New Roman" w:cs="Times New Roman"/>
          <w:sz w:val="28"/>
          <w:szCs w:val="28"/>
        </w:rPr>
        <w:t>высказы</w:t>
      </w:r>
      <w:proofErr w:type="spellEnd"/>
      <w:r w:rsidRPr="00FE1408">
        <w:rPr>
          <w:rFonts w:ascii="Times New Roman" w:eastAsia="Times New Roman" w:hAnsi="Times New Roman" w:cs="Times New Roman"/>
          <w:sz w:val="28"/>
          <w:szCs w:val="28"/>
        </w:rPr>
        <w:t xml:space="preserve"> </w:t>
      </w:r>
      <w:proofErr w:type="spellStart"/>
      <w:r w:rsidRPr="00FE1408">
        <w:rPr>
          <w:rFonts w:ascii="Times New Roman" w:eastAsia="Times New Roman" w:hAnsi="Times New Roman" w:cs="Times New Roman"/>
          <w:sz w:val="28"/>
          <w:szCs w:val="28"/>
        </w:rPr>
        <w:t>вания</w:t>
      </w:r>
      <w:proofErr w:type="spellEnd"/>
      <w:r w:rsidRPr="00FE1408">
        <w:rPr>
          <w:rFonts w:ascii="Times New Roman" w:eastAsia="Times New Roman" w:hAnsi="Times New Roman" w:cs="Times New Roman"/>
          <w:sz w:val="28"/>
          <w:szCs w:val="28"/>
        </w:rPr>
        <w:t xml:space="preserve">; 3) соблюдение языковых норм и правил правописания.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w:t>
      </w:r>
      <w:proofErr w:type="gramStart"/>
      <w:r w:rsidRPr="00FE1408">
        <w:rPr>
          <w:rFonts w:ascii="Times New Roman" w:eastAsia="Times New Roman" w:hAnsi="Times New Roman" w:cs="Times New Roman"/>
          <w:sz w:val="28"/>
          <w:szCs w:val="28"/>
        </w:rPr>
        <w:t>знания</w:t>
      </w:r>
      <w:proofErr w:type="gramEnd"/>
      <w:r w:rsidRPr="00FE1408">
        <w:rPr>
          <w:rFonts w:ascii="Times New Roman" w:eastAsia="Times New Roman" w:hAnsi="Times New Roman" w:cs="Times New Roman"/>
          <w:sz w:val="28"/>
          <w:szCs w:val="28"/>
        </w:rPr>
        <w:t xml:space="preserve">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недочётов. Грамотность оценивается по числу допущенных учеником ошибок — орфографических, пунктуационных и грамматических.</w:t>
      </w:r>
    </w:p>
    <w:p w:rsidR="009B3CE5" w:rsidRPr="00FE1408" w:rsidRDefault="009B3CE5" w:rsidP="009B3CE5">
      <w:pPr>
        <w:tabs>
          <w:tab w:val="left" w:pos="284"/>
        </w:tabs>
        <w:spacing w:after="0" w:line="0" w:lineRule="atLeast"/>
        <w:ind w:firstLine="709"/>
        <w:jc w:val="center"/>
        <w:rPr>
          <w:rFonts w:ascii="Times New Roman" w:eastAsia="Times New Roman" w:hAnsi="Times New Roman" w:cs="Times New Roman"/>
          <w:b/>
          <w:i/>
          <w:sz w:val="28"/>
          <w:szCs w:val="28"/>
        </w:rPr>
      </w:pPr>
      <w:r w:rsidRPr="00FE1408">
        <w:rPr>
          <w:rFonts w:ascii="Times New Roman" w:eastAsia="Times New Roman" w:hAnsi="Times New Roman" w:cs="Times New Roman"/>
          <w:b/>
          <w:i/>
          <w:sz w:val="28"/>
          <w:szCs w:val="28"/>
        </w:rPr>
        <w:t>Основные критерии оценки</w:t>
      </w:r>
    </w:p>
    <w:p w:rsidR="009B3CE5" w:rsidRPr="00FE1408" w:rsidRDefault="009B3CE5" w:rsidP="009B3CE5">
      <w:pPr>
        <w:tabs>
          <w:tab w:val="left" w:pos="284"/>
        </w:tabs>
        <w:spacing w:after="0" w:line="0" w:lineRule="atLeast"/>
        <w:ind w:firstLine="709"/>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Оценка «5»:</w:t>
      </w:r>
    </w:p>
    <w:p w:rsidR="009B3CE5" w:rsidRPr="00FE1408" w:rsidRDefault="009B3CE5" w:rsidP="009B3CE5">
      <w:pPr>
        <w:tabs>
          <w:tab w:val="left" w:pos="284"/>
        </w:tabs>
        <w:spacing w:after="0" w:line="0" w:lineRule="atLeast"/>
        <w:jc w:val="both"/>
        <w:rPr>
          <w:rFonts w:ascii="Times New Roman" w:eastAsia="Times New Roman" w:hAnsi="Times New Roman" w:cs="Times New Roman"/>
          <w:b/>
          <w:sz w:val="28"/>
          <w:szCs w:val="28"/>
        </w:rPr>
      </w:pPr>
      <w:r w:rsidRPr="00FE1408">
        <w:rPr>
          <w:rFonts w:ascii="Times New Roman" w:eastAsia="Times New Roman" w:hAnsi="Times New Roman" w:cs="Times New Roman"/>
          <w:b/>
          <w:sz w:val="28"/>
          <w:szCs w:val="28"/>
        </w:rPr>
        <w:t xml:space="preserve">Содержание и речь: </w:t>
      </w:r>
    </w:p>
    <w:p w:rsidR="009B3CE5"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Грамотность</w:t>
      </w:r>
      <w:r w:rsidRPr="00FE1408">
        <w:rPr>
          <w:rFonts w:ascii="Times New Roman" w:eastAsia="Times New Roman" w:hAnsi="Times New Roman" w:cs="Times New Roman"/>
          <w:sz w:val="28"/>
          <w:szCs w:val="28"/>
        </w:rPr>
        <w:t>:</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В целом в работе допускается 1 недочёт в содержании и 1—2 речевых недочёта. Допускаются: 1 орфографическая, или 1 пунктуационная, или 1 грамматическая ошибка</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Оценка «4»:</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Содержание и речь</w:t>
      </w:r>
      <w:r w:rsidRPr="00FE1408">
        <w:rPr>
          <w:rFonts w:ascii="Times New Roman" w:eastAsia="Times New Roman" w:hAnsi="Times New Roman" w:cs="Times New Roman"/>
          <w:sz w:val="28"/>
          <w:szCs w:val="28"/>
        </w:rPr>
        <w:t xml:space="preserve">: 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 </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Грамотность:</w:t>
      </w:r>
      <w:r w:rsidRPr="00FE1408">
        <w:rPr>
          <w:rFonts w:ascii="Times New Roman" w:eastAsia="Times New Roman" w:hAnsi="Times New Roman" w:cs="Times New Roman"/>
          <w:sz w:val="28"/>
          <w:szCs w:val="28"/>
        </w:rPr>
        <w:t xml:space="preserve"> В целом в работе допускается не более 2 недочётов в содержании и не более 3— 4 речевых недочётов.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Оценка «3»:</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Содержание и речь:</w:t>
      </w:r>
      <w:r w:rsidRPr="00FE1408">
        <w:rPr>
          <w:rFonts w:ascii="Times New Roman" w:eastAsia="Times New Roman" w:hAnsi="Times New Roman" w:cs="Times New Roman"/>
          <w:sz w:val="28"/>
          <w:szCs w:val="28"/>
        </w:rPr>
        <w:t xml:space="preserve"> 1. В работе допущены существенные отклонения от темы. 2. Работа достоверна в главном, но в ней имеются отдельные </w:t>
      </w:r>
      <w:r w:rsidRPr="00FE1408">
        <w:rPr>
          <w:rFonts w:ascii="Times New Roman" w:eastAsia="Times New Roman" w:hAnsi="Times New Roman" w:cs="Times New Roman"/>
          <w:sz w:val="28"/>
          <w:szCs w:val="28"/>
        </w:rPr>
        <w:lastRenderedPageBreak/>
        <w:t>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Грамотность:</w:t>
      </w:r>
      <w:r w:rsidRPr="00FE1408">
        <w:rPr>
          <w:rFonts w:ascii="Times New Roman" w:eastAsia="Times New Roman" w:hAnsi="Times New Roman" w:cs="Times New Roman"/>
          <w:sz w:val="28"/>
          <w:szCs w:val="28"/>
        </w:rPr>
        <w:t xml:space="preserve"> 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Оценка «2»:</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Содержание и речь:</w:t>
      </w:r>
      <w:r w:rsidRPr="00FE1408">
        <w:rPr>
          <w:rFonts w:ascii="Times New Roman" w:eastAsia="Times New Roman" w:hAnsi="Times New Roman" w:cs="Times New Roman"/>
          <w:sz w:val="28"/>
          <w:szCs w:val="28"/>
        </w:rPr>
        <w:t xml:space="preserve"> 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часты случаи неправильного словоупотребления.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Грамотность:</w:t>
      </w:r>
      <w:r w:rsidRPr="00FE1408">
        <w:rPr>
          <w:rFonts w:ascii="Times New Roman" w:eastAsia="Times New Roman" w:hAnsi="Times New Roman" w:cs="Times New Roman"/>
          <w:sz w:val="28"/>
          <w:szCs w:val="28"/>
        </w:rPr>
        <w:t xml:space="preserve"> В целом в работе допущено 6 недочётов в содержании и до 7 речевых недочётов. Допускаются: 7 орфографических и 7 пунктуационных ошибок, или 6 орфографических и 8 пунктуационных ошибок, 5 орфографических и 9 пункт </w:t>
      </w:r>
      <w:proofErr w:type="spellStart"/>
      <w:r w:rsidRPr="00FE1408">
        <w:rPr>
          <w:rFonts w:ascii="Times New Roman" w:eastAsia="Times New Roman" w:hAnsi="Times New Roman" w:cs="Times New Roman"/>
          <w:sz w:val="28"/>
          <w:szCs w:val="28"/>
        </w:rPr>
        <w:t>уационных</w:t>
      </w:r>
      <w:proofErr w:type="spellEnd"/>
      <w:r w:rsidRPr="00FE1408">
        <w:rPr>
          <w:rFonts w:ascii="Times New Roman" w:eastAsia="Times New Roman" w:hAnsi="Times New Roman" w:cs="Times New Roman"/>
          <w:sz w:val="28"/>
          <w:szCs w:val="28"/>
        </w:rPr>
        <w:t xml:space="preserve"> ошибок, 8 орфографических и 6 пунктуационных ошибок, а также 7 грамматических ошибок</w:t>
      </w:r>
    </w:p>
    <w:p w:rsidR="009B3CE5" w:rsidRPr="00FE1408" w:rsidRDefault="009B3CE5" w:rsidP="009B3CE5">
      <w:pPr>
        <w:tabs>
          <w:tab w:val="left" w:pos="284"/>
        </w:tabs>
        <w:spacing w:after="0" w:line="0" w:lineRule="atLeast"/>
        <w:ind w:firstLine="709"/>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Оценка «1»: </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Содержание и речь, грамотность:</w:t>
      </w:r>
      <w:r w:rsidRPr="00FE1408">
        <w:rPr>
          <w:rFonts w:ascii="Times New Roman" w:eastAsia="Times New Roman" w:hAnsi="Times New Roman" w:cs="Times New Roman"/>
          <w:sz w:val="28"/>
          <w:szCs w:val="28"/>
        </w:rPr>
        <w:t xml:space="preserve"> В работе допущено более 6 недочётов в содержании и более 7 речевых недочётов. Имеется более 8 орфографических, 7 пунктуационных и 7 грамматических ошибок</w:t>
      </w:r>
    </w:p>
    <w:p w:rsidR="009B3CE5" w:rsidRPr="00FE1408" w:rsidRDefault="009B3CE5" w:rsidP="009B3CE5">
      <w:pPr>
        <w:tabs>
          <w:tab w:val="left" w:pos="284"/>
        </w:tabs>
        <w:spacing w:after="0" w:line="0" w:lineRule="atLeast"/>
        <w:jc w:val="both"/>
        <w:rPr>
          <w:rFonts w:ascii="Times New Roman" w:eastAsia="Times New Roman" w:hAnsi="Times New Roman" w:cs="Times New Roman"/>
          <w:b/>
          <w:i/>
          <w:sz w:val="28"/>
          <w:szCs w:val="28"/>
          <w:u w:val="single"/>
        </w:rPr>
      </w:pPr>
      <w:r w:rsidRPr="00FE1408">
        <w:rPr>
          <w:rFonts w:ascii="Times New Roman" w:eastAsia="Times New Roman" w:hAnsi="Times New Roman" w:cs="Times New Roman"/>
          <w:b/>
          <w:i/>
          <w:sz w:val="28"/>
          <w:szCs w:val="28"/>
          <w:u w:val="single"/>
        </w:rPr>
        <w:t xml:space="preserve">Примечания </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i/>
          <w:sz w:val="28"/>
          <w:szCs w:val="28"/>
        </w:rPr>
        <w:t>1.</w:t>
      </w:r>
      <w:r w:rsidRPr="00FE1408">
        <w:rPr>
          <w:rFonts w:ascii="Times New Roman" w:eastAsia="Times New Roman" w:hAnsi="Times New Roman" w:cs="Times New Roman"/>
          <w:sz w:val="28"/>
          <w:szCs w:val="28"/>
        </w:rPr>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2</w:t>
      </w:r>
      <w:r w:rsidRPr="00FE1408">
        <w:rPr>
          <w:rFonts w:ascii="Times New Roman" w:eastAsia="Times New Roman" w:hAnsi="Times New Roman" w:cs="Times New Roman"/>
          <w:sz w:val="28"/>
          <w:szCs w:val="28"/>
        </w:rPr>
        <w:t xml:space="preserve">. Если объём сочинения в полтора-два </w:t>
      </w:r>
      <w:proofErr w:type="gramStart"/>
      <w:r w:rsidRPr="00FE1408">
        <w:rPr>
          <w:rFonts w:ascii="Times New Roman" w:eastAsia="Times New Roman" w:hAnsi="Times New Roman" w:cs="Times New Roman"/>
          <w:sz w:val="28"/>
          <w:szCs w:val="28"/>
        </w:rPr>
        <w:t>раза</w:t>
      </w:r>
      <w:proofErr w:type="gramEnd"/>
      <w:r w:rsidRPr="00FE1408">
        <w:rPr>
          <w:rFonts w:ascii="Times New Roman" w:eastAsia="Times New Roman" w:hAnsi="Times New Roman" w:cs="Times New Roman"/>
          <w:sz w:val="28"/>
          <w:szCs w:val="28"/>
        </w:rPr>
        <w:t xml:space="preserve">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 </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3.</w:t>
      </w:r>
      <w:r w:rsidRPr="00FE1408">
        <w:rPr>
          <w:rFonts w:ascii="Times New Roman" w:eastAsia="Times New Roman" w:hAnsi="Times New Roman" w:cs="Times New Roman"/>
          <w:sz w:val="28"/>
          <w:szCs w:val="28"/>
        </w:rPr>
        <w:t xml:space="preserve"> Первая оценка (за содержание и речь) не может быть по </w:t>
      </w:r>
      <w:proofErr w:type="spellStart"/>
      <w:r w:rsidRPr="00FE1408">
        <w:rPr>
          <w:rFonts w:ascii="Times New Roman" w:eastAsia="Times New Roman" w:hAnsi="Times New Roman" w:cs="Times New Roman"/>
          <w:sz w:val="28"/>
          <w:szCs w:val="28"/>
        </w:rPr>
        <w:t>ложительной</w:t>
      </w:r>
      <w:proofErr w:type="spellEnd"/>
      <w:r w:rsidRPr="00FE1408">
        <w:rPr>
          <w:rFonts w:ascii="Times New Roman" w:eastAsia="Times New Roman" w:hAnsi="Times New Roman" w:cs="Times New Roman"/>
          <w:sz w:val="28"/>
          <w:szCs w:val="28"/>
        </w:rPr>
        <w:t xml:space="preserve">, если не раскрыта тема высказывания, хотя по остальным показателям сочинение написано удовлетворительно. </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lastRenderedPageBreak/>
        <w:t>4.</w:t>
      </w:r>
      <w:r w:rsidRPr="00FE1408">
        <w:rPr>
          <w:rFonts w:ascii="Times New Roman" w:eastAsia="Times New Roman" w:hAnsi="Times New Roman" w:cs="Times New Roman"/>
          <w:sz w:val="28"/>
          <w:szCs w:val="28"/>
        </w:rPr>
        <w:t xml:space="preserve">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9B3CE5" w:rsidRPr="00FE1408" w:rsidRDefault="009B3CE5" w:rsidP="009B3CE5">
      <w:pPr>
        <w:tabs>
          <w:tab w:val="left" w:pos="284"/>
        </w:tabs>
        <w:spacing w:after="0" w:line="0" w:lineRule="atLeast"/>
        <w:ind w:firstLine="709"/>
        <w:jc w:val="center"/>
        <w:rPr>
          <w:rFonts w:ascii="Times New Roman" w:eastAsia="Times New Roman" w:hAnsi="Times New Roman" w:cs="Times New Roman"/>
          <w:b/>
          <w:i/>
          <w:sz w:val="28"/>
          <w:szCs w:val="28"/>
        </w:rPr>
      </w:pPr>
      <w:r w:rsidRPr="00FE1408">
        <w:rPr>
          <w:rFonts w:ascii="Times New Roman" w:eastAsia="Times New Roman" w:hAnsi="Times New Roman" w:cs="Times New Roman"/>
          <w:b/>
          <w:i/>
          <w:sz w:val="28"/>
          <w:szCs w:val="28"/>
        </w:rPr>
        <w:t>IV. ОЦЕНКА ОБУЧАЮЩИХ РАБОТ</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 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 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 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9B3CE5" w:rsidRPr="00FE1408" w:rsidRDefault="009B3CE5" w:rsidP="009B3CE5">
      <w:pPr>
        <w:pStyle w:val="a3"/>
        <w:numPr>
          <w:ilvl w:val="0"/>
          <w:numId w:val="19"/>
        </w:numPr>
        <w:tabs>
          <w:tab w:val="left" w:pos="284"/>
        </w:tabs>
        <w:spacing w:after="0" w:line="0" w:lineRule="atLeast"/>
        <w:ind w:left="0"/>
        <w:jc w:val="center"/>
        <w:rPr>
          <w:rFonts w:ascii="Times New Roman" w:eastAsia="Times New Roman" w:hAnsi="Times New Roman" w:cs="Times New Roman"/>
          <w:b/>
          <w:i/>
          <w:sz w:val="28"/>
          <w:szCs w:val="28"/>
        </w:rPr>
      </w:pPr>
      <w:r w:rsidRPr="00FE1408">
        <w:rPr>
          <w:rFonts w:ascii="Times New Roman" w:eastAsia="Times New Roman" w:hAnsi="Times New Roman" w:cs="Times New Roman"/>
          <w:b/>
          <w:i/>
          <w:sz w:val="28"/>
          <w:szCs w:val="28"/>
        </w:rPr>
        <w:t>ВЫВЕДЕНИЕ ИТОГОВЫХ ОЦЕНОК</w:t>
      </w:r>
    </w:p>
    <w:p w:rsidR="009B3CE5" w:rsidRPr="00FE1408" w:rsidRDefault="009B3CE5" w:rsidP="009B3CE5">
      <w:pPr>
        <w:tabs>
          <w:tab w:val="left" w:pos="284"/>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Итоговая оценка </w:t>
      </w:r>
      <w:r w:rsidRPr="00FE1408">
        <w:rPr>
          <w:rFonts w:ascii="Times New Roman" w:eastAsia="Times New Roman" w:hAnsi="Times New Roman" w:cs="Times New Roman"/>
          <w:sz w:val="28"/>
          <w:szCs w:val="28"/>
        </w:rPr>
        <w:t>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«2» или «1». 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 Нормативы оценок за устные ответы и письменные работы учащихся 5—9 классов нерусской национальности, обучающихся в массовых школах по программам и учебникам для русских школ, могут увеличиваться на 1—2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утверждёнными Министерством образования и науки РФ.</w:t>
      </w:r>
    </w:p>
    <w:p w:rsidR="009B3CE5" w:rsidRDefault="009B3CE5" w:rsidP="009B3CE5">
      <w:pPr>
        <w:tabs>
          <w:tab w:val="left" w:pos="284"/>
        </w:tabs>
        <w:spacing w:after="0" w:line="0" w:lineRule="atLeast"/>
        <w:jc w:val="center"/>
        <w:rPr>
          <w:rFonts w:ascii="Times New Roman" w:eastAsia="Times New Roman" w:hAnsi="Times New Roman" w:cs="Times New Roman"/>
          <w:b/>
          <w:sz w:val="28"/>
        </w:rPr>
      </w:pPr>
    </w:p>
    <w:p w:rsidR="009B3CE5" w:rsidRDefault="009B3CE5" w:rsidP="009B3CE5">
      <w:pPr>
        <w:tabs>
          <w:tab w:val="left" w:pos="284"/>
        </w:tabs>
        <w:spacing w:after="0" w:line="0" w:lineRule="atLeast"/>
        <w:jc w:val="center"/>
        <w:rPr>
          <w:rFonts w:ascii="Times New Roman" w:eastAsia="Times New Roman" w:hAnsi="Times New Roman" w:cs="Times New Roman"/>
          <w:b/>
          <w:sz w:val="28"/>
        </w:rPr>
      </w:pPr>
      <w:r w:rsidRPr="00294973">
        <w:rPr>
          <w:rFonts w:ascii="Times New Roman" w:eastAsia="Times New Roman" w:hAnsi="Times New Roman" w:cs="Times New Roman"/>
          <w:b/>
          <w:sz w:val="28"/>
        </w:rPr>
        <w:t>КОНТРОЛЬНО-ИЗМЕРИТЕЛЬНЫЙ МАТЕРИАЛ</w:t>
      </w:r>
    </w:p>
    <w:p w:rsidR="009B3CE5" w:rsidRPr="00A0526D" w:rsidRDefault="009B3CE5" w:rsidP="009B3CE5">
      <w:pPr>
        <w:tabs>
          <w:tab w:val="left" w:pos="284"/>
        </w:tabs>
        <w:spacing w:after="0" w:line="0" w:lineRule="atLeast"/>
        <w:jc w:val="center"/>
        <w:rPr>
          <w:rFonts w:ascii="Times New Roman" w:eastAsia="Times New Roman" w:hAnsi="Times New Roman" w:cs="Times New Roman"/>
          <w:b/>
          <w:sz w:val="28"/>
          <w:szCs w:val="28"/>
        </w:rPr>
      </w:pPr>
    </w:p>
    <w:tbl>
      <w:tblPr>
        <w:tblStyle w:val="a9"/>
        <w:tblW w:w="0" w:type="auto"/>
        <w:tblLook w:val="04A0" w:firstRow="1" w:lastRow="0" w:firstColumn="1" w:lastColumn="0" w:noHBand="0" w:noVBand="1"/>
      </w:tblPr>
      <w:tblGrid>
        <w:gridCol w:w="988"/>
        <w:gridCol w:w="3402"/>
        <w:gridCol w:w="4955"/>
      </w:tblGrid>
      <w:tr w:rsidR="009B3CE5" w:rsidRPr="00A0526D" w:rsidTr="00D27604">
        <w:tc>
          <w:tcPr>
            <w:tcW w:w="988" w:type="dxa"/>
          </w:tcPr>
          <w:p w:rsidR="009B3CE5" w:rsidRPr="00A0526D" w:rsidRDefault="009B3CE5" w:rsidP="00073460">
            <w:pPr>
              <w:tabs>
                <w:tab w:val="left" w:pos="284"/>
              </w:tabs>
              <w:spacing w:after="0" w:line="0" w:lineRule="atLeast"/>
              <w:ind w:left="-113"/>
              <w:jc w:val="both"/>
              <w:rPr>
                <w:rFonts w:ascii="Times New Roman" w:eastAsia="Times New Roman" w:hAnsi="Times New Roman" w:cs="Times New Roman"/>
                <w:b/>
                <w:sz w:val="28"/>
                <w:szCs w:val="28"/>
              </w:rPr>
            </w:pPr>
            <w:r w:rsidRPr="00A0526D">
              <w:rPr>
                <w:rFonts w:ascii="Times New Roman" w:eastAsia="Times New Roman" w:hAnsi="Times New Roman" w:cs="Times New Roman"/>
                <w:b/>
                <w:sz w:val="28"/>
                <w:szCs w:val="28"/>
              </w:rPr>
              <w:t>№ урока</w:t>
            </w:r>
          </w:p>
        </w:tc>
        <w:tc>
          <w:tcPr>
            <w:tcW w:w="3402" w:type="dxa"/>
          </w:tcPr>
          <w:p w:rsidR="009B3CE5" w:rsidRPr="00A0526D" w:rsidRDefault="009B3CE5" w:rsidP="00867E79">
            <w:pPr>
              <w:tabs>
                <w:tab w:val="left" w:pos="284"/>
              </w:tabs>
              <w:spacing w:after="0" w:line="0" w:lineRule="atLeast"/>
              <w:jc w:val="both"/>
              <w:rPr>
                <w:rFonts w:ascii="Times New Roman" w:eastAsia="Times New Roman" w:hAnsi="Times New Roman" w:cs="Times New Roman"/>
                <w:b/>
                <w:sz w:val="28"/>
                <w:szCs w:val="28"/>
              </w:rPr>
            </w:pPr>
            <w:r w:rsidRPr="00A0526D">
              <w:rPr>
                <w:rFonts w:ascii="Times New Roman" w:eastAsia="Times New Roman" w:hAnsi="Times New Roman" w:cs="Times New Roman"/>
                <w:b/>
                <w:sz w:val="28"/>
                <w:szCs w:val="28"/>
              </w:rPr>
              <w:t xml:space="preserve">Вид работы </w:t>
            </w:r>
          </w:p>
        </w:tc>
        <w:tc>
          <w:tcPr>
            <w:tcW w:w="4955" w:type="dxa"/>
          </w:tcPr>
          <w:p w:rsidR="009B3CE5" w:rsidRPr="00A0526D" w:rsidRDefault="009B3CE5" w:rsidP="00867E79">
            <w:pPr>
              <w:tabs>
                <w:tab w:val="left" w:pos="284"/>
              </w:tabs>
              <w:spacing w:after="0" w:line="0" w:lineRule="atLeast"/>
              <w:jc w:val="both"/>
              <w:rPr>
                <w:rFonts w:ascii="Times New Roman" w:eastAsia="Times New Roman" w:hAnsi="Times New Roman" w:cs="Times New Roman"/>
                <w:b/>
                <w:sz w:val="28"/>
                <w:szCs w:val="28"/>
              </w:rPr>
            </w:pPr>
            <w:r w:rsidRPr="00A0526D">
              <w:rPr>
                <w:rFonts w:ascii="Times New Roman" w:eastAsia="Times New Roman" w:hAnsi="Times New Roman" w:cs="Times New Roman"/>
                <w:b/>
                <w:sz w:val="28"/>
                <w:szCs w:val="28"/>
              </w:rPr>
              <w:t>По теме</w:t>
            </w:r>
          </w:p>
        </w:tc>
      </w:tr>
    </w:tbl>
    <w:p w:rsidR="00A0526D" w:rsidRPr="00EF249D" w:rsidRDefault="00A0526D" w:rsidP="00EF249D">
      <w:pPr>
        <w:tabs>
          <w:tab w:val="left" w:pos="284"/>
        </w:tabs>
        <w:spacing w:after="0" w:line="0" w:lineRule="atLeast"/>
        <w:jc w:val="center"/>
        <w:rPr>
          <w:rFonts w:ascii="Times New Roman" w:hAnsi="Times New Roman" w:cs="Times New Roman"/>
          <w:b/>
          <w:sz w:val="28"/>
          <w:szCs w:val="28"/>
        </w:rPr>
      </w:pPr>
      <w:r w:rsidRPr="00A0526D">
        <w:rPr>
          <w:rFonts w:ascii="Times New Roman" w:hAnsi="Times New Roman" w:cs="Times New Roman"/>
          <w:b/>
          <w:sz w:val="28"/>
          <w:szCs w:val="28"/>
          <w:lang w:val="en-US"/>
        </w:rPr>
        <w:t>I</w:t>
      </w:r>
      <w:r w:rsidR="00EF249D">
        <w:rPr>
          <w:rFonts w:ascii="Times New Roman" w:hAnsi="Times New Roman" w:cs="Times New Roman"/>
          <w:b/>
          <w:sz w:val="28"/>
          <w:szCs w:val="28"/>
        </w:rPr>
        <w:t xml:space="preserve"> ПОЛУГОДИЕ</w:t>
      </w:r>
    </w:p>
    <w:tbl>
      <w:tblPr>
        <w:tblStyle w:val="a9"/>
        <w:tblpPr w:leftFromText="180" w:rightFromText="180" w:vertAnchor="text" w:tblpY="268"/>
        <w:tblW w:w="0" w:type="auto"/>
        <w:tblLook w:val="04A0" w:firstRow="1" w:lastRow="0" w:firstColumn="1" w:lastColumn="0" w:noHBand="0" w:noVBand="1"/>
      </w:tblPr>
      <w:tblGrid>
        <w:gridCol w:w="988"/>
        <w:gridCol w:w="3402"/>
        <w:gridCol w:w="4955"/>
      </w:tblGrid>
      <w:tr w:rsidR="009B3CE5" w:rsidRPr="00A0526D" w:rsidTr="00D27604">
        <w:tc>
          <w:tcPr>
            <w:tcW w:w="988" w:type="dxa"/>
          </w:tcPr>
          <w:p w:rsidR="009B3CE5"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11</w:t>
            </w:r>
          </w:p>
        </w:tc>
        <w:tc>
          <w:tcPr>
            <w:tcW w:w="3402" w:type="dxa"/>
          </w:tcPr>
          <w:p w:rsidR="009B3CE5"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Сжатое изложение</w:t>
            </w:r>
          </w:p>
        </w:tc>
        <w:tc>
          <w:tcPr>
            <w:tcW w:w="4955" w:type="dxa"/>
          </w:tcPr>
          <w:p w:rsidR="009B3CE5" w:rsidRPr="00A0526D" w:rsidRDefault="000B7C1D"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«Ходит осень по земле…»</w:t>
            </w:r>
          </w:p>
        </w:tc>
      </w:tr>
      <w:tr w:rsidR="009B3CE5" w:rsidRPr="00A0526D" w:rsidTr="00D27604">
        <w:tc>
          <w:tcPr>
            <w:tcW w:w="988" w:type="dxa"/>
          </w:tcPr>
          <w:p w:rsidR="009B3CE5"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16</w:t>
            </w:r>
          </w:p>
        </w:tc>
        <w:tc>
          <w:tcPr>
            <w:tcW w:w="3402" w:type="dxa"/>
          </w:tcPr>
          <w:p w:rsidR="009B3CE5"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Сочинение-рассуждение</w:t>
            </w:r>
          </w:p>
        </w:tc>
        <w:tc>
          <w:tcPr>
            <w:tcW w:w="4955" w:type="dxa"/>
          </w:tcPr>
          <w:p w:rsidR="009B3CE5"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«Зачем нужны запятые»</w:t>
            </w:r>
          </w:p>
        </w:tc>
      </w:tr>
      <w:tr w:rsidR="000B7C1D" w:rsidRPr="00A0526D" w:rsidTr="00D27604">
        <w:tc>
          <w:tcPr>
            <w:tcW w:w="988" w:type="dxa"/>
          </w:tcPr>
          <w:p w:rsidR="000B7C1D" w:rsidRPr="00A0526D" w:rsidRDefault="000B7C1D" w:rsidP="00867E79">
            <w:pPr>
              <w:tabs>
                <w:tab w:val="left" w:pos="284"/>
              </w:tabs>
              <w:spacing w:after="0" w:line="0" w:lineRule="atLeast"/>
              <w:jc w:val="both"/>
              <w:rPr>
                <w:rFonts w:ascii="Times New Roman" w:eastAsia="Times New Roman" w:hAnsi="Times New Roman" w:cs="Times New Roman"/>
                <w:sz w:val="28"/>
                <w:szCs w:val="28"/>
              </w:rPr>
            </w:pPr>
          </w:p>
        </w:tc>
        <w:tc>
          <w:tcPr>
            <w:tcW w:w="3402" w:type="dxa"/>
          </w:tcPr>
          <w:p w:rsidR="000B7C1D" w:rsidRPr="00A0526D" w:rsidRDefault="000B7C1D"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Зачет №1. </w:t>
            </w:r>
          </w:p>
        </w:tc>
        <w:tc>
          <w:tcPr>
            <w:tcW w:w="4955" w:type="dxa"/>
          </w:tcPr>
          <w:p w:rsidR="000B7C1D" w:rsidRPr="00A0526D" w:rsidRDefault="000B7C1D"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Сложносочиненное предложение</w:t>
            </w:r>
          </w:p>
        </w:tc>
      </w:tr>
      <w:tr w:rsidR="009B3CE5" w:rsidRPr="00A0526D" w:rsidTr="00D27604">
        <w:tc>
          <w:tcPr>
            <w:tcW w:w="988" w:type="dxa"/>
          </w:tcPr>
          <w:p w:rsidR="009B3CE5"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22</w:t>
            </w:r>
          </w:p>
        </w:tc>
        <w:tc>
          <w:tcPr>
            <w:tcW w:w="3402" w:type="dxa"/>
          </w:tcPr>
          <w:p w:rsidR="009B3CE5"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Сочинение </w:t>
            </w:r>
          </w:p>
        </w:tc>
        <w:tc>
          <w:tcPr>
            <w:tcW w:w="4955" w:type="dxa"/>
          </w:tcPr>
          <w:p w:rsidR="009B3CE5"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На лингвистическую тему</w:t>
            </w:r>
          </w:p>
        </w:tc>
      </w:tr>
      <w:tr w:rsidR="00073460" w:rsidRPr="00A0526D" w:rsidTr="00D27604">
        <w:tc>
          <w:tcPr>
            <w:tcW w:w="988" w:type="dxa"/>
          </w:tcPr>
          <w:p w:rsidR="00073460"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25</w:t>
            </w:r>
          </w:p>
        </w:tc>
        <w:tc>
          <w:tcPr>
            <w:tcW w:w="3402" w:type="dxa"/>
          </w:tcPr>
          <w:p w:rsidR="00073460"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Изложение </w:t>
            </w:r>
          </w:p>
        </w:tc>
        <w:tc>
          <w:tcPr>
            <w:tcW w:w="4955" w:type="dxa"/>
          </w:tcPr>
          <w:p w:rsidR="00073460" w:rsidRPr="00A0526D" w:rsidRDefault="00073460"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Упражнение 106</w:t>
            </w:r>
          </w:p>
        </w:tc>
      </w:tr>
    </w:tbl>
    <w:p w:rsidR="009B3CE5" w:rsidRDefault="009B3CE5" w:rsidP="009B3CE5">
      <w:pPr>
        <w:tabs>
          <w:tab w:val="left" w:pos="284"/>
        </w:tabs>
        <w:spacing w:after="0" w:line="0" w:lineRule="atLeast"/>
        <w:jc w:val="center"/>
        <w:rPr>
          <w:rFonts w:ascii="Times New Roman" w:eastAsia="Times New Roman" w:hAnsi="Times New Roman" w:cs="Times New Roman"/>
          <w:b/>
          <w:sz w:val="28"/>
          <w:szCs w:val="28"/>
          <w:lang w:val="en-US"/>
        </w:rPr>
      </w:pPr>
    </w:p>
    <w:p w:rsidR="009B3CE5" w:rsidRPr="00A0526D" w:rsidRDefault="009B3CE5" w:rsidP="009B3CE5">
      <w:pPr>
        <w:tabs>
          <w:tab w:val="left" w:pos="284"/>
        </w:tabs>
        <w:spacing w:after="0" w:line="0" w:lineRule="atLeast"/>
        <w:jc w:val="center"/>
        <w:rPr>
          <w:rFonts w:ascii="Times New Roman" w:eastAsia="Times New Roman" w:hAnsi="Times New Roman" w:cs="Times New Roman"/>
          <w:b/>
          <w:sz w:val="28"/>
          <w:szCs w:val="28"/>
        </w:rPr>
      </w:pPr>
      <w:r w:rsidRPr="00A0526D">
        <w:rPr>
          <w:rFonts w:ascii="Times New Roman" w:eastAsia="Times New Roman" w:hAnsi="Times New Roman" w:cs="Times New Roman"/>
          <w:b/>
          <w:sz w:val="28"/>
          <w:szCs w:val="28"/>
          <w:lang w:val="en-US"/>
        </w:rPr>
        <w:t>II</w:t>
      </w:r>
      <w:r w:rsidRPr="00A0526D">
        <w:rPr>
          <w:rFonts w:ascii="Times New Roman" w:eastAsia="Times New Roman" w:hAnsi="Times New Roman" w:cs="Times New Roman"/>
          <w:b/>
          <w:sz w:val="28"/>
          <w:szCs w:val="28"/>
        </w:rPr>
        <w:t xml:space="preserve"> ПОЛУГОДИЕ</w:t>
      </w:r>
    </w:p>
    <w:tbl>
      <w:tblPr>
        <w:tblStyle w:val="a9"/>
        <w:tblW w:w="0" w:type="auto"/>
        <w:tblLook w:val="04A0" w:firstRow="1" w:lastRow="0" w:firstColumn="1" w:lastColumn="0" w:noHBand="0" w:noVBand="1"/>
      </w:tblPr>
      <w:tblGrid>
        <w:gridCol w:w="988"/>
        <w:gridCol w:w="3402"/>
        <w:gridCol w:w="4955"/>
      </w:tblGrid>
      <w:tr w:rsidR="009B3CE5" w:rsidRPr="00A0526D" w:rsidTr="00D27604">
        <w:tc>
          <w:tcPr>
            <w:tcW w:w="988" w:type="dxa"/>
          </w:tcPr>
          <w:p w:rsidR="009B3CE5" w:rsidRPr="00A0526D" w:rsidRDefault="00073460"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37</w:t>
            </w:r>
          </w:p>
        </w:tc>
        <w:tc>
          <w:tcPr>
            <w:tcW w:w="3402" w:type="dxa"/>
          </w:tcPr>
          <w:p w:rsidR="009B3CE5" w:rsidRPr="00A0526D" w:rsidRDefault="00073460"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Сочинение </w:t>
            </w:r>
          </w:p>
        </w:tc>
        <w:tc>
          <w:tcPr>
            <w:tcW w:w="4955" w:type="dxa"/>
          </w:tcPr>
          <w:p w:rsidR="009B3CE5"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hAnsi="Times New Roman" w:cs="Times New Roman"/>
                <w:color w:val="000000"/>
                <w:sz w:val="28"/>
                <w:szCs w:val="28"/>
              </w:rPr>
              <w:t>На основе картины В. П. Фельдмана «Родина»</w:t>
            </w:r>
          </w:p>
        </w:tc>
      </w:tr>
      <w:tr w:rsidR="009B3CE5" w:rsidRPr="00A0526D" w:rsidTr="00D27604">
        <w:tc>
          <w:tcPr>
            <w:tcW w:w="988" w:type="dxa"/>
          </w:tcPr>
          <w:p w:rsidR="009B3CE5"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42</w:t>
            </w:r>
          </w:p>
        </w:tc>
        <w:tc>
          <w:tcPr>
            <w:tcW w:w="3402" w:type="dxa"/>
          </w:tcPr>
          <w:p w:rsidR="009B3CE5"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Изложение</w:t>
            </w:r>
          </w:p>
        </w:tc>
        <w:tc>
          <w:tcPr>
            <w:tcW w:w="4955" w:type="dxa"/>
          </w:tcPr>
          <w:p w:rsidR="009B3CE5" w:rsidRPr="00A0526D" w:rsidRDefault="00D27604" w:rsidP="009B3CE5">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Упражнение 177</w:t>
            </w:r>
          </w:p>
        </w:tc>
      </w:tr>
      <w:tr w:rsidR="009B3CE5" w:rsidRPr="00A0526D" w:rsidTr="00D27604">
        <w:tc>
          <w:tcPr>
            <w:tcW w:w="988" w:type="dxa"/>
          </w:tcPr>
          <w:p w:rsidR="009B3CE5" w:rsidRPr="00A0526D" w:rsidRDefault="00D27604"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44</w:t>
            </w:r>
          </w:p>
        </w:tc>
        <w:tc>
          <w:tcPr>
            <w:tcW w:w="3402" w:type="dxa"/>
          </w:tcPr>
          <w:p w:rsidR="009B3CE5" w:rsidRPr="00A0526D" w:rsidRDefault="00D27604"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Тестирование </w:t>
            </w:r>
          </w:p>
        </w:tc>
        <w:tc>
          <w:tcPr>
            <w:tcW w:w="4955" w:type="dxa"/>
          </w:tcPr>
          <w:p w:rsidR="009B3CE5" w:rsidRPr="00A0526D" w:rsidRDefault="009B3CE5" w:rsidP="009B3CE5">
            <w:pPr>
              <w:tabs>
                <w:tab w:val="left" w:pos="284"/>
                <w:tab w:val="left" w:pos="330"/>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w:t>
            </w:r>
            <w:r w:rsidR="00D27604" w:rsidRPr="00A0526D">
              <w:rPr>
                <w:rFonts w:ascii="Times New Roman" w:eastAsia="Times New Roman" w:hAnsi="Times New Roman" w:cs="Times New Roman"/>
                <w:sz w:val="28"/>
                <w:szCs w:val="28"/>
              </w:rPr>
              <w:t>Сложноподчиненное предложение</w:t>
            </w:r>
            <w:r w:rsidRPr="00A0526D">
              <w:rPr>
                <w:rFonts w:ascii="Times New Roman" w:eastAsia="Times New Roman" w:hAnsi="Times New Roman" w:cs="Times New Roman"/>
                <w:sz w:val="28"/>
                <w:szCs w:val="28"/>
              </w:rPr>
              <w:t>»</w:t>
            </w:r>
          </w:p>
        </w:tc>
      </w:tr>
      <w:tr w:rsidR="000B7C1D" w:rsidRPr="00A0526D" w:rsidTr="00D27604">
        <w:tc>
          <w:tcPr>
            <w:tcW w:w="988" w:type="dxa"/>
          </w:tcPr>
          <w:p w:rsidR="000B7C1D" w:rsidRPr="00A0526D" w:rsidRDefault="000B7C1D" w:rsidP="00867E79">
            <w:pPr>
              <w:tabs>
                <w:tab w:val="left" w:pos="284"/>
              </w:tabs>
              <w:spacing w:after="0" w:line="0" w:lineRule="atLeast"/>
              <w:jc w:val="both"/>
              <w:rPr>
                <w:rFonts w:ascii="Times New Roman" w:eastAsia="Times New Roman" w:hAnsi="Times New Roman" w:cs="Times New Roman"/>
                <w:sz w:val="28"/>
                <w:szCs w:val="28"/>
              </w:rPr>
            </w:pPr>
          </w:p>
        </w:tc>
        <w:tc>
          <w:tcPr>
            <w:tcW w:w="3402" w:type="dxa"/>
          </w:tcPr>
          <w:p w:rsidR="000B7C1D" w:rsidRPr="00A0526D" w:rsidRDefault="000B7C1D" w:rsidP="00867E79">
            <w:pPr>
              <w:tabs>
                <w:tab w:val="left" w:pos="284"/>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Зачет №2. </w:t>
            </w:r>
          </w:p>
        </w:tc>
        <w:tc>
          <w:tcPr>
            <w:tcW w:w="4955" w:type="dxa"/>
          </w:tcPr>
          <w:p w:rsidR="000B7C1D" w:rsidRPr="00A0526D" w:rsidRDefault="000B7C1D" w:rsidP="009B3CE5">
            <w:pPr>
              <w:tabs>
                <w:tab w:val="left" w:pos="284"/>
                <w:tab w:val="left" w:pos="330"/>
              </w:tabs>
              <w:spacing w:after="0" w:line="0" w:lineRule="atLeast"/>
              <w:jc w:val="both"/>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Сложноподчиненное предложение</w:t>
            </w:r>
          </w:p>
        </w:tc>
      </w:tr>
      <w:tr w:rsidR="009B3CE5" w:rsidRPr="00A0526D" w:rsidTr="00D27604">
        <w:tc>
          <w:tcPr>
            <w:tcW w:w="988" w:type="dxa"/>
          </w:tcPr>
          <w:p w:rsidR="009B3CE5"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47</w:t>
            </w:r>
          </w:p>
        </w:tc>
        <w:tc>
          <w:tcPr>
            <w:tcW w:w="3402" w:type="dxa"/>
          </w:tcPr>
          <w:p w:rsidR="009B3CE5" w:rsidRPr="00A0526D" w:rsidRDefault="00D27604" w:rsidP="009B3CE5">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Изложение </w:t>
            </w:r>
          </w:p>
        </w:tc>
        <w:tc>
          <w:tcPr>
            <w:tcW w:w="4955" w:type="dxa"/>
          </w:tcPr>
          <w:p w:rsidR="009B3CE5" w:rsidRPr="00A0526D" w:rsidRDefault="00D27604" w:rsidP="009B3CE5">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Упражнение 192</w:t>
            </w:r>
          </w:p>
        </w:tc>
      </w:tr>
      <w:tr w:rsidR="009B3CE5" w:rsidRPr="00A0526D" w:rsidTr="00D27604">
        <w:tc>
          <w:tcPr>
            <w:tcW w:w="988" w:type="dxa"/>
          </w:tcPr>
          <w:p w:rsidR="009B3CE5"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50</w:t>
            </w:r>
          </w:p>
        </w:tc>
        <w:tc>
          <w:tcPr>
            <w:tcW w:w="3402" w:type="dxa"/>
          </w:tcPr>
          <w:p w:rsidR="009B3CE5"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Сочинение-отзыв</w:t>
            </w:r>
          </w:p>
        </w:tc>
        <w:tc>
          <w:tcPr>
            <w:tcW w:w="4955" w:type="dxa"/>
          </w:tcPr>
          <w:p w:rsidR="009B3CE5" w:rsidRPr="00A0526D" w:rsidRDefault="00D27604" w:rsidP="009B3CE5">
            <w:pPr>
              <w:tabs>
                <w:tab w:val="left" w:pos="284"/>
              </w:tabs>
              <w:spacing w:after="0" w:line="0" w:lineRule="atLeast"/>
              <w:rPr>
                <w:rFonts w:ascii="Times New Roman" w:eastAsia="Times New Roman" w:hAnsi="Times New Roman" w:cs="Times New Roman"/>
                <w:sz w:val="28"/>
                <w:szCs w:val="28"/>
              </w:rPr>
            </w:pPr>
            <w:r w:rsidRPr="00A0526D">
              <w:rPr>
                <w:rFonts w:ascii="Times New Roman" w:hAnsi="Times New Roman" w:cs="Times New Roman"/>
                <w:color w:val="000000"/>
                <w:sz w:val="28"/>
                <w:szCs w:val="28"/>
              </w:rPr>
              <w:t xml:space="preserve">По картине Н. М. </w:t>
            </w:r>
            <w:proofErr w:type="spellStart"/>
            <w:r w:rsidRPr="00A0526D">
              <w:rPr>
                <w:rFonts w:ascii="Times New Roman" w:hAnsi="Times New Roman" w:cs="Times New Roman"/>
                <w:color w:val="000000"/>
                <w:sz w:val="28"/>
                <w:szCs w:val="28"/>
              </w:rPr>
              <w:t>Ромадина</w:t>
            </w:r>
            <w:proofErr w:type="spellEnd"/>
            <w:r w:rsidRPr="00A0526D">
              <w:rPr>
                <w:rFonts w:ascii="Times New Roman" w:hAnsi="Times New Roman" w:cs="Times New Roman"/>
                <w:color w:val="000000"/>
                <w:sz w:val="28"/>
                <w:szCs w:val="28"/>
              </w:rPr>
              <w:t xml:space="preserve"> «Село Хмелевка» (из серии «Волга – русская река»)</w:t>
            </w:r>
          </w:p>
        </w:tc>
      </w:tr>
      <w:tr w:rsidR="000B7C1D" w:rsidRPr="00A0526D" w:rsidTr="00D27604">
        <w:tc>
          <w:tcPr>
            <w:tcW w:w="988" w:type="dxa"/>
          </w:tcPr>
          <w:p w:rsidR="000B7C1D" w:rsidRPr="00A0526D" w:rsidRDefault="000B7C1D" w:rsidP="00867E79">
            <w:pPr>
              <w:tabs>
                <w:tab w:val="left" w:pos="284"/>
              </w:tabs>
              <w:spacing w:after="0" w:line="0" w:lineRule="atLeast"/>
              <w:rPr>
                <w:rFonts w:ascii="Times New Roman" w:eastAsia="Times New Roman" w:hAnsi="Times New Roman" w:cs="Times New Roman"/>
                <w:sz w:val="28"/>
                <w:szCs w:val="28"/>
              </w:rPr>
            </w:pPr>
          </w:p>
        </w:tc>
        <w:tc>
          <w:tcPr>
            <w:tcW w:w="3402" w:type="dxa"/>
          </w:tcPr>
          <w:p w:rsidR="000B7C1D" w:rsidRPr="00A0526D" w:rsidRDefault="000B7C1D"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Зачет №3. </w:t>
            </w:r>
          </w:p>
        </w:tc>
        <w:tc>
          <w:tcPr>
            <w:tcW w:w="4955" w:type="dxa"/>
          </w:tcPr>
          <w:p w:rsidR="000B7C1D" w:rsidRPr="00A0526D" w:rsidRDefault="000B7C1D" w:rsidP="009B3CE5">
            <w:pPr>
              <w:tabs>
                <w:tab w:val="left" w:pos="284"/>
              </w:tabs>
              <w:spacing w:after="0" w:line="0" w:lineRule="atLeast"/>
              <w:rPr>
                <w:rFonts w:ascii="Times New Roman" w:hAnsi="Times New Roman" w:cs="Times New Roman"/>
                <w:color w:val="000000"/>
                <w:sz w:val="28"/>
                <w:szCs w:val="28"/>
              </w:rPr>
            </w:pPr>
            <w:r w:rsidRPr="00A0526D">
              <w:rPr>
                <w:rFonts w:ascii="Times New Roman" w:hAnsi="Times New Roman" w:cs="Times New Roman"/>
                <w:color w:val="000000"/>
                <w:sz w:val="28"/>
                <w:szCs w:val="28"/>
              </w:rPr>
              <w:t>Бессоюзное сложное предложение</w:t>
            </w:r>
          </w:p>
        </w:tc>
      </w:tr>
      <w:tr w:rsidR="009B3CE5" w:rsidRPr="00A0526D" w:rsidTr="00D27604">
        <w:tc>
          <w:tcPr>
            <w:tcW w:w="988" w:type="dxa"/>
          </w:tcPr>
          <w:p w:rsidR="009B3CE5"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57</w:t>
            </w:r>
          </w:p>
        </w:tc>
        <w:tc>
          <w:tcPr>
            <w:tcW w:w="3402" w:type="dxa"/>
          </w:tcPr>
          <w:p w:rsidR="009B3CE5"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Сжатое изложение </w:t>
            </w:r>
          </w:p>
        </w:tc>
        <w:tc>
          <w:tcPr>
            <w:tcW w:w="4955" w:type="dxa"/>
          </w:tcPr>
          <w:p w:rsidR="009B3CE5"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hAnsi="Times New Roman" w:cs="Times New Roman"/>
                <w:sz w:val="28"/>
                <w:szCs w:val="28"/>
              </w:rPr>
              <w:t xml:space="preserve">фрагмента из рассказа М. Горького «Старуха </w:t>
            </w:r>
            <w:proofErr w:type="spellStart"/>
            <w:r w:rsidRPr="00A0526D">
              <w:rPr>
                <w:rFonts w:ascii="Times New Roman" w:hAnsi="Times New Roman" w:cs="Times New Roman"/>
                <w:sz w:val="28"/>
                <w:szCs w:val="28"/>
              </w:rPr>
              <w:t>Изергиль</w:t>
            </w:r>
            <w:proofErr w:type="spellEnd"/>
            <w:r w:rsidRPr="00A0526D">
              <w:rPr>
                <w:rFonts w:ascii="Times New Roman" w:hAnsi="Times New Roman" w:cs="Times New Roman"/>
                <w:sz w:val="28"/>
                <w:szCs w:val="28"/>
              </w:rPr>
              <w:t>»</w:t>
            </w:r>
          </w:p>
        </w:tc>
      </w:tr>
      <w:tr w:rsidR="00D27604" w:rsidRPr="00A0526D" w:rsidTr="00D27604">
        <w:tc>
          <w:tcPr>
            <w:tcW w:w="988" w:type="dxa"/>
          </w:tcPr>
          <w:p w:rsidR="00D27604"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60</w:t>
            </w:r>
          </w:p>
        </w:tc>
        <w:tc>
          <w:tcPr>
            <w:tcW w:w="3402" w:type="dxa"/>
          </w:tcPr>
          <w:p w:rsidR="00D27604"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Диктант с грамматическим заданием </w:t>
            </w:r>
          </w:p>
        </w:tc>
        <w:tc>
          <w:tcPr>
            <w:tcW w:w="4955" w:type="dxa"/>
          </w:tcPr>
          <w:p w:rsidR="00D27604" w:rsidRPr="00A0526D" w:rsidRDefault="00D27604" w:rsidP="00867E79">
            <w:pPr>
              <w:tabs>
                <w:tab w:val="left" w:pos="284"/>
              </w:tabs>
              <w:spacing w:after="0" w:line="0" w:lineRule="atLeast"/>
              <w:rPr>
                <w:rFonts w:ascii="Times New Roman" w:hAnsi="Times New Roman" w:cs="Times New Roman"/>
                <w:sz w:val="28"/>
                <w:szCs w:val="28"/>
              </w:rPr>
            </w:pPr>
            <w:r w:rsidRPr="00A0526D">
              <w:rPr>
                <w:rFonts w:ascii="Times New Roman" w:hAnsi="Times New Roman" w:cs="Times New Roman"/>
                <w:sz w:val="28"/>
                <w:szCs w:val="28"/>
              </w:rPr>
              <w:t>«Сложные предложения с разными видами связи»»</w:t>
            </w:r>
          </w:p>
        </w:tc>
      </w:tr>
      <w:tr w:rsidR="00D27604" w:rsidRPr="00A0526D" w:rsidTr="00D27604">
        <w:tc>
          <w:tcPr>
            <w:tcW w:w="988" w:type="dxa"/>
          </w:tcPr>
          <w:p w:rsidR="00D27604"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67</w:t>
            </w:r>
          </w:p>
        </w:tc>
        <w:tc>
          <w:tcPr>
            <w:tcW w:w="3402" w:type="dxa"/>
          </w:tcPr>
          <w:p w:rsidR="00D27604"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Изложение </w:t>
            </w:r>
          </w:p>
        </w:tc>
        <w:tc>
          <w:tcPr>
            <w:tcW w:w="4955" w:type="dxa"/>
          </w:tcPr>
          <w:p w:rsidR="00D27604" w:rsidRPr="00A0526D" w:rsidRDefault="00D27604" w:rsidP="00867E79">
            <w:pPr>
              <w:tabs>
                <w:tab w:val="left" w:pos="284"/>
              </w:tabs>
              <w:spacing w:after="0" w:line="0" w:lineRule="atLeast"/>
              <w:rPr>
                <w:rFonts w:ascii="Times New Roman" w:hAnsi="Times New Roman" w:cs="Times New Roman"/>
                <w:sz w:val="28"/>
                <w:szCs w:val="28"/>
              </w:rPr>
            </w:pPr>
            <w:r w:rsidRPr="00A0526D">
              <w:rPr>
                <w:rFonts w:ascii="Times New Roman" w:hAnsi="Times New Roman" w:cs="Times New Roman"/>
                <w:sz w:val="28"/>
                <w:szCs w:val="28"/>
              </w:rPr>
              <w:t>Упражнение 259</w:t>
            </w:r>
          </w:p>
        </w:tc>
      </w:tr>
      <w:tr w:rsidR="00D27604" w:rsidRPr="00A0526D" w:rsidTr="00D27604">
        <w:tc>
          <w:tcPr>
            <w:tcW w:w="988" w:type="dxa"/>
          </w:tcPr>
          <w:p w:rsidR="00D27604"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69</w:t>
            </w:r>
          </w:p>
        </w:tc>
        <w:tc>
          <w:tcPr>
            <w:tcW w:w="3402" w:type="dxa"/>
          </w:tcPr>
          <w:p w:rsidR="00D27604" w:rsidRPr="00A0526D" w:rsidRDefault="00D27604" w:rsidP="00867E79">
            <w:pPr>
              <w:tabs>
                <w:tab w:val="left" w:pos="284"/>
              </w:tabs>
              <w:spacing w:after="0" w:line="0" w:lineRule="atLeast"/>
              <w:rPr>
                <w:rFonts w:ascii="Times New Roman" w:eastAsia="Times New Roman" w:hAnsi="Times New Roman" w:cs="Times New Roman"/>
                <w:sz w:val="28"/>
                <w:szCs w:val="28"/>
              </w:rPr>
            </w:pPr>
            <w:r w:rsidRPr="00A0526D">
              <w:rPr>
                <w:rFonts w:ascii="Times New Roman" w:eastAsia="Times New Roman" w:hAnsi="Times New Roman" w:cs="Times New Roman"/>
                <w:sz w:val="28"/>
                <w:szCs w:val="28"/>
              </w:rPr>
              <w:t xml:space="preserve">Сочинение </w:t>
            </w:r>
          </w:p>
        </w:tc>
        <w:tc>
          <w:tcPr>
            <w:tcW w:w="4955" w:type="dxa"/>
          </w:tcPr>
          <w:p w:rsidR="00D27604" w:rsidRPr="00A0526D" w:rsidRDefault="00D27604" w:rsidP="00867E79">
            <w:pPr>
              <w:tabs>
                <w:tab w:val="left" w:pos="284"/>
              </w:tabs>
              <w:spacing w:after="0" w:line="0" w:lineRule="atLeast"/>
              <w:rPr>
                <w:rFonts w:ascii="Times New Roman" w:hAnsi="Times New Roman" w:cs="Times New Roman"/>
                <w:sz w:val="28"/>
                <w:szCs w:val="28"/>
              </w:rPr>
            </w:pPr>
            <w:r w:rsidRPr="00A0526D">
              <w:rPr>
                <w:rFonts w:ascii="Times New Roman" w:hAnsi="Times New Roman" w:cs="Times New Roman"/>
                <w:sz w:val="28"/>
                <w:szCs w:val="28"/>
              </w:rPr>
              <w:t>Упражнение 279</w:t>
            </w:r>
          </w:p>
        </w:tc>
      </w:tr>
    </w:tbl>
    <w:p w:rsidR="009B3CE5" w:rsidRPr="00294973" w:rsidRDefault="009B3CE5" w:rsidP="009B3CE5">
      <w:pPr>
        <w:tabs>
          <w:tab w:val="left" w:pos="284"/>
        </w:tabs>
        <w:spacing w:after="0" w:line="0" w:lineRule="atLeast"/>
        <w:jc w:val="center"/>
        <w:rPr>
          <w:rFonts w:ascii="Times New Roman" w:eastAsia="Times New Roman" w:hAnsi="Times New Roman" w:cs="Times New Roman"/>
          <w:b/>
        </w:rPr>
      </w:pPr>
    </w:p>
    <w:p w:rsidR="00073460" w:rsidRDefault="00073460" w:rsidP="00073460">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Зачет №1. Сложносочиненное предложение</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1</w:t>
      </w:r>
      <w:r w:rsidRPr="00D72C17">
        <w:rPr>
          <w:rFonts w:ascii="Times New Roman" w:hAnsi="Times New Roman" w:cs="Times New Roman"/>
          <w:sz w:val="24"/>
          <w:szCs w:val="24"/>
        </w:rPr>
        <w:t> </w:t>
      </w:r>
      <w:r w:rsidRPr="00D72C17">
        <w:rPr>
          <w:rFonts w:ascii="Times New Roman" w:hAnsi="Times New Roman" w:cs="Times New Roman"/>
          <w:sz w:val="24"/>
          <w:szCs w:val="24"/>
        </w:rPr>
        <w:br/>
        <w:t>Определите сложносочиненное предложение, в котором перед вторым простым ставиться тире.</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25pt;height:18pt" o:ole="">
            <v:imagedata r:id="rId5" o:title=""/>
          </v:shape>
          <w:control r:id="rId6" w:name="DefaultOcxName" w:shapeid="_x0000_i1126"/>
        </w:object>
      </w:r>
      <w:r w:rsidRPr="00D72C17">
        <w:rPr>
          <w:rFonts w:ascii="Times New Roman" w:hAnsi="Times New Roman" w:cs="Times New Roman"/>
          <w:sz w:val="24"/>
          <w:szCs w:val="24"/>
        </w:rPr>
        <w:t> Подложили огонь под готовый костер со стружками и пламя запылало.</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29" type="#_x0000_t75" style="width:20.25pt;height:18pt" o:ole="">
            <v:imagedata r:id="rId5" o:title=""/>
          </v:shape>
          <w:control r:id="rId7" w:name="DefaultOcxName1" w:shapeid="_x0000_i1129"/>
        </w:object>
      </w:r>
      <w:r w:rsidRPr="00D72C17">
        <w:rPr>
          <w:rFonts w:ascii="Times New Roman" w:hAnsi="Times New Roman" w:cs="Times New Roman"/>
          <w:sz w:val="24"/>
          <w:szCs w:val="24"/>
        </w:rPr>
        <w:t> Ни калина не растет меж ними ни трава не зеленеет.</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32" type="#_x0000_t75" style="width:20.25pt;height:18pt" o:ole="">
            <v:imagedata r:id="rId5" o:title=""/>
          </v:shape>
          <w:control r:id="rId8" w:name="DefaultOcxName2" w:shapeid="_x0000_i1132"/>
        </w:object>
      </w:r>
      <w:r w:rsidRPr="00D72C17">
        <w:rPr>
          <w:rFonts w:ascii="Times New Roman" w:hAnsi="Times New Roman" w:cs="Times New Roman"/>
          <w:sz w:val="24"/>
          <w:szCs w:val="24"/>
        </w:rPr>
        <w:t xml:space="preserve"> Тимур никогда не </w:t>
      </w:r>
      <w:proofErr w:type="gramStart"/>
      <w:r w:rsidRPr="00D72C17">
        <w:rPr>
          <w:rFonts w:ascii="Times New Roman" w:hAnsi="Times New Roman" w:cs="Times New Roman"/>
          <w:sz w:val="24"/>
          <w:szCs w:val="24"/>
        </w:rPr>
        <w:t>плакал</w:t>
      </w:r>
      <w:proofErr w:type="gramEnd"/>
      <w:r w:rsidRPr="00D72C17">
        <w:rPr>
          <w:rFonts w:ascii="Times New Roman" w:hAnsi="Times New Roman" w:cs="Times New Roman"/>
          <w:sz w:val="24"/>
          <w:szCs w:val="24"/>
        </w:rPr>
        <w:t xml:space="preserve"> зато находило на него временами дикое упрямство.</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35" type="#_x0000_t75" style="width:20.25pt;height:18pt" o:ole="">
            <v:imagedata r:id="rId5" o:title=""/>
          </v:shape>
          <w:control r:id="rId9" w:name="DefaultOcxName3" w:shapeid="_x0000_i1135"/>
        </w:object>
      </w:r>
      <w:r w:rsidRPr="00D72C17">
        <w:rPr>
          <w:rFonts w:ascii="Times New Roman" w:hAnsi="Times New Roman" w:cs="Times New Roman"/>
          <w:sz w:val="24"/>
          <w:szCs w:val="24"/>
        </w:rPr>
        <w:t xml:space="preserve"> Не то он завидовал </w:t>
      </w:r>
      <w:proofErr w:type="gramStart"/>
      <w:r w:rsidRPr="00D72C17">
        <w:rPr>
          <w:rFonts w:ascii="Times New Roman" w:hAnsi="Times New Roman" w:cs="Times New Roman"/>
          <w:sz w:val="24"/>
          <w:szCs w:val="24"/>
        </w:rPr>
        <w:t>Наталье</w:t>
      </w:r>
      <w:proofErr w:type="gramEnd"/>
      <w:r w:rsidRPr="00D72C17">
        <w:rPr>
          <w:rFonts w:ascii="Times New Roman" w:hAnsi="Times New Roman" w:cs="Times New Roman"/>
          <w:sz w:val="24"/>
          <w:szCs w:val="24"/>
        </w:rPr>
        <w:t xml:space="preserve"> не то он сожалел о ней.</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38" type="#_x0000_t75" style="width:20.25pt;height:18pt" o:ole="">
            <v:imagedata r:id="rId5" o:title=""/>
          </v:shape>
          <w:control r:id="rId10" w:name="DefaultOcxName4" w:shapeid="_x0000_i1138"/>
        </w:object>
      </w:r>
      <w:r w:rsidRPr="00D72C17">
        <w:rPr>
          <w:rFonts w:ascii="Times New Roman" w:hAnsi="Times New Roman" w:cs="Times New Roman"/>
          <w:sz w:val="24"/>
          <w:szCs w:val="24"/>
        </w:rPr>
        <w:t xml:space="preserve"> Ветер </w:t>
      </w:r>
      <w:proofErr w:type="gramStart"/>
      <w:r w:rsidRPr="00D72C17">
        <w:rPr>
          <w:rFonts w:ascii="Times New Roman" w:hAnsi="Times New Roman" w:cs="Times New Roman"/>
          <w:sz w:val="24"/>
          <w:szCs w:val="24"/>
        </w:rPr>
        <w:t>стихал</w:t>
      </w:r>
      <w:proofErr w:type="gramEnd"/>
      <w:r w:rsidRPr="00D72C17">
        <w:rPr>
          <w:rFonts w:ascii="Times New Roman" w:hAnsi="Times New Roman" w:cs="Times New Roman"/>
          <w:sz w:val="24"/>
          <w:szCs w:val="24"/>
        </w:rPr>
        <w:t xml:space="preserve"> и свежая прохлада начинала распространяться в виноградниках.</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2</w:t>
      </w:r>
      <w:r w:rsidRPr="00D72C17">
        <w:rPr>
          <w:rFonts w:ascii="Times New Roman" w:hAnsi="Times New Roman" w:cs="Times New Roman"/>
          <w:sz w:val="24"/>
          <w:szCs w:val="24"/>
        </w:rPr>
        <w:t> </w:t>
      </w:r>
      <w:r w:rsidRPr="00D72C17">
        <w:rPr>
          <w:rFonts w:ascii="Times New Roman" w:hAnsi="Times New Roman" w:cs="Times New Roman"/>
          <w:sz w:val="24"/>
          <w:szCs w:val="24"/>
        </w:rPr>
        <w:br/>
        <w:t>Запятая ставится в сложносочиненном предложении:</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lastRenderedPageBreak/>
        <w:object w:dxaOrig="225" w:dyaOrig="225">
          <v:shape id="_x0000_i1141" type="#_x0000_t75" style="width:20.25pt;height:18pt" o:ole="">
            <v:imagedata r:id="rId5" o:title=""/>
          </v:shape>
          <w:control r:id="rId11" w:name="DefaultOcxName5" w:shapeid="_x0000_i1141"/>
        </w:object>
      </w:r>
      <w:r w:rsidRPr="00D72C17">
        <w:rPr>
          <w:rFonts w:ascii="Times New Roman" w:hAnsi="Times New Roman" w:cs="Times New Roman"/>
          <w:sz w:val="24"/>
          <w:szCs w:val="24"/>
        </w:rPr>
        <w:t> Мы вышли из дома на рассвете и вернулись поздно вечером. </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44" type="#_x0000_t75" style="width:20.25pt;height:18pt" o:ole="">
            <v:imagedata r:id="rId5" o:title=""/>
          </v:shape>
          <w:control r:id="rId12" w:name="DefaultOcxName6" w:shapeid="_x0000_i1144"/>
        </w:object>
      </w:r>
      <w:r w:rsidRPr="00D72C17">
        <w:rPr>
          <w:rFonts w:ascii="Times New Roman" w:hAnsi="Times New Roman" w:cs="Times New Roman"/>
          <w:sz w:val="24"/>
          <w:szCs w:val="24"/>
        </w:rPr>
        <w:t> На востоке заалело и звезды стали бледнее.</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47" type="#_x0000_t75" style="width:20.25pt;height:18pt" o:ole="">
            <v:imagedata r:id="rId5" o:title=""/>
          </v:shape>
          <w:control r:id="rId13" w:name="DefaultOcxName7" w:shapeid="_x0000_i1147"/>
        </w:object>
      </w:r>
      <w:r w:rsidRPr="00D72C17">
        <w:rPr>
          <w:rFonts w:ascii="Times New Roman" w:hAnsi="Times New Roman" w:cs="Times New Roman"/>
          <w:sz w:val="24"/>
          <w:szCs w:val="24"/>
        </w:rPr>
        <w:t> Луна сильно светила и озаряла город.</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50" type="#_x0000_t75" style="width:20.25pt;height:18pt" o:ole="">
            <v:imagedata r:id="rId5" o:title=""/>
          </v:shape>
          <w:control r:id="rId14" w:name="DefaultOcxName8" w:shapeid="_x0000_i1150"/>
        </w:object>
      </w:r>
      <w:r w:rsidRPr="00D72C17">
        <w:rPr>
          <w:rFonts w:ascii="Times New Roman" w:hAnsi="Times New Roman" w:cs="Times New Roman"/>
          <w:sz w:val="24"/>
          <w:szCs w:val="24"/>
        </w:rPr>
        <w:t> Весенний ручей не успел совсем сбежать и теперь струится по зеленой траве.</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53" type="#_x0000_t75" style="width:20.25pt;height:18pt" o:ole="">
            <v:imagedata r:id="rId5" o:title=""/>
          </v:shape>
          <w:control r:id="rId15" w:name="DefaultOcxName9" w:shapeid="_x0000_i1153"/>
        </w:object>
      </w:r>
      <w:r w:rsidRPr="00D72C17">
        <w:rPr>
          <w:rFonts w:ascii="Times New Roman" w:hAnsi="Times New Roman" w:cs="Times New Roman"/>
          <w:sz w:val="24"/>
          <w:szCs w:val="24"/>
        </w:rPr>
        <w:t> Скоро осень проснется и заплачет спросонья </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3</w:t>
      </w:r>
      <w:r w:rsidRPr="00D72C17">
        <w:rPr>
          <w:rFonts w:ascii="Times New Roman" w:hAnsi="Times New Roman" w:cs="Times New Roman"/>
          <w:sz w:val="24"/>
          <w:szCs w:val="24"/>
        </w:rPr>
        <w:t> </w:t>
      </w:r>
      <w:r w:rsidRPr="00D72C17">
        <w:rPr>
          <w:rFonts w:ascii="Times New Roman" w:hAnsi="Times New Roman" w:cs="Times New Roman"/>
          <w:sz w:val="24"/>
          <w:szCs w:val="24"/>
        </w:rPr>
        <w:br/>
        <w:t>В сложносочиненном предложении ставится точка с запятой:</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156" type="#_x0000_t75" style="width:20.25pt;height:18pt" o:ole="">
            <v:imagedata r:id="rId5" o:title=""/>
          </v:shape>
          <w:control r:id="rId16" w:name="DefaultOcxName10" w:shapeid="_x0000_i1156"/>
        </w:object>
      </w:r>
      <w:r w:rsidRPr="00D72C17">
        <w:rPr>
          <w:rFonts w:ascii="Times New Roman" w:hAnsi="Times New Roman" w:cs="Times New Roman"/>
          <w:sz w:val="24"/>
          <w:szCs w:val="24"/>
        </w:rPr>
        <w:t> Если части не распространены.</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59" type="#_x0000_t75" style="width:20.25pt;height:18pt" o:ole="">
            <v:imagedata r:id="rId5" o:title=""/>
          </v:shape>
          <w:control r:id="rId17" w:name="DefaultOcxName11" w:shapeid="_x0000_i1159"/>
        </w:object>
      </w:r>
      <w:r w:rsidRPr="00D72C17">
        <w:rPr>
          <w:rFonts w:ascii="Times New Roman" w:hAnsi="Times New Roman" w:cs="Times New Roman"/>
          <w:sz w:val="24"/>
          <w:szCs w:val="24"/>
        </w:rPr>
        <w:t> Если нет внутри знаков препинания.</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62" type="#_x0000_t75" style="width:20.25pt;height:18pt" o:ole="">
            <v:imagedata r:id="rId5" o:title=""/>
          </v:shape>
          <w:control r:id="rId18" w:name="DefaultOcxName12" w:shapeid="_x0000_i1162"/>
        </w:object>
      </w:r>
      <w:r w:rsidRPr="00D72C17">
        <w:rPr>
          <w:rFonts w:ascii="Times New Roman" w:hAnsi="Times New Roman" w:cs="Times New Roman"/>
          <w:sz w:val="24"/>
          <w:szCs w:val="24"/>
        </w:rPr>
        <w:t> Если части распространены и имеют внутри знаки препинания.</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65" type="#_x0000_t75" style="width:20.25pt;height:18pt" o:ole="">
            <v:imagedata r:id="rId5" o:title=""/>
          </v:shape>
          <w:control r:id="rId19" w:name="DefaultOcxName13" w:shapeid="_x0000_i1165"/>
        </w:object>
      </w:r>
      <w:r w:rsidRPr="00D72C17">
        <w:rPr>
          <w:rFonts w:ascii="Times New Roman" w:hAnsi="Times New Roman" w:cs="Times New Roman"/>
          <w:sz w:val="24"/>
          <w:szCs w:val="24"/>
        </w:rPr>
        <w:t> Если внутри есть знаки препинания, общие второстепенные члены.</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68" type="#_x0000_t75" style="width:20.25pt;height:18pt" o:ole="">
            <v:imagedata r:id="rId5" o:title=""/>
          </v:shape>
          <w:control r:id="rId20" w:name="DefaultOcxName14" w:shapeid="_x0000_i1168"/>
        </w:object>
      </w:r>
      <w:r w:rsidRPr="00D72C17">
        <w:rPr>
          <w:rFonts w:ascii="Times New Roman" w:hAnsi="Times New Roman" w:cs="Times New Roman"/>
          <w:sz w:val="24"/>
          <w:szCs w:val="24"/>
        </w:rPr>
        <w:t> Если есть общее вводное слово, словосочетание.</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4</w:t>
      </w:r>
      <w:r w:rsidRPr="00D72C17">
        <w:rPr>
          <w:rFonts w:ascii="Times New Roman" w:hAnsi="Times New Roman" w:cs="Times New Roman"/>
          <w:sz w:val="24"/>
          <w:szCs w:val="24"/>
        </w:rPr>
        <w:t> </w:t>
      </w:r>
      <w:r w:rsidRPr="00D72C17">
        <w:rPr>
          <w:rFonts w:ascii="Times New Roman" w:hAnsi="Times New Roman" w:cs="Times New Roman"/>
          <w:sz w:val="24"/>
          <w:szCs w:val="24"/>
        </w:rPr>
        <w:br/>
        <w:t>Укажите сложносочиненное предложение, в котором не ставится запятая:</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171" type="#_x0000_t75" style="width:20.25pt;height:18pt" o:ole="">
            <v:imagedata r:id="rId5" o:title=""/>
          </v:shape>
          <w:control r:id="rId21" w:name="DefaultOcxName15" w:shapeid="_x0000_i1171"/>
        </w:object>
      </w:r>
      <w:r w:rsidRPr="00D72C17">
        <w:rPr>
          <w:rFonts w:ascii="Times New Roman" w:hAnsi="Times New Roman" w:cs="Times New Roman"/>
          <w:sz w:val="24"/>
          <w:szCs w:val="24"/>
        </w:rPr>
        <w:t> Люди сильно проголодались лошади тоже устали.</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74" type="#_x0000_t75" style="width:20.25pt;height:18pt" o:ole="">
            <v:imagedata r:id="rId5" o:title=""/>
          </v:shape>
          <w:control r:id="rId22" w:name="DefaultOcxName16" w:shapeid="_x0000_i1174"/>
        </w:object>
      </w:r>
      <w:r w:rsidRPr="00D72C17">
        <w:rPr>
          <w:rFonts w:ascii="Times New Roman" w:hAnsi="Times New Roman" w:cs="Times New Roman"/>
          <w:sz w:val="24"/>
          <w:szCs w:val="24"/>
        </w:rPr>
        <w:t xml:space="preserve"> Солнце </w:t>
      </w:r>
      <w:proofErr w:type="gramStart"/>
      <w:r w:rsidRPr="00D72C17">
        <w:rPr>
          <w:rFonts w:ascii="Times New Roman" w:hAnsi="Times New Roman" w:cs="Times New Roman"/>
          <w:sz w:val="24"/>
          <w:szCs w:val="24"/>
        </w:rPr>
        <w:t>поднялось</w:t>
      </w:r>
      <w:proofErr w:type="gramEnd"/>
      <w:r w:rsidRPr="00D72C17">
        <w:rPr>
          <w:rFonts w:ascii="Times New Roman" w:hAnsi="Times New Roman" w:cs="Times New Roman"/>
          <w:sz w:val="24"/>
          <w:szCs w:val="24"/>
        </w:rPr>
        <w:t xml:space="preserve"> и земля обогрелась.</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77" type="#_x0000_t75" style="width:20.25pt;height:18pt" o:ole="">
            <v:imagedata r:id="rId5" o:title=""/>
          </v:shape>
          <w:control r:id="rId23" w:name="DefaultOcxName17" w:shapeid="_x0000_i1177"/>
        </w:object>
      </w:r>
      <w:r w:rsidRPr="00D72C17">
        <w:rPr>
          <w:rFonts w:ascii="Times New Roman" w:hAnsi="Times New Roman" w:cs="Times New Roman"/>
          <w:sz w:val="24"/>
          <w:szCs w:val="24"/>
        </w:rPr>
        <w:t xml:space="preserve"> Играют </w:t>
      </w:r>
      <w:proofErr w:type="gramStart"/>
      <w:r w:rsidRPr="00D72C17">
        <w:rPr>
          <w:rFonts w:ascii="Times New Roman" w:hAnsi="Times New Roman" w:cs="Times New Roman"/>
          <w:sz w:val="24"/>
          <w:szCs w:val="24"/>
        </w:rPr>
        <w:t>вальс</w:t>
      </w:r>
      <w:proofErr w:type="gramEnd"/>
      <w:r w:rsidRPr="00D72C17">
        <w:rPr>
          <w:rFonts w:ascii="Times New Roman" w:hAnsi="Times New Roman" w:cs="Times New Roman"/>
          <w:sz w:val="24"/>
          <w:szCs w:val="24"/>
        </w:rPr>
        <w:t xml:space="preserve"> и мы танцуем.</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80" type="#_x0000_t75" style="width:20.25pt;height:18pt" o:ole="">
            <v:imagedata r:id="rId5" o:title=""/>
          </v:shape>
          <w:control r:id="rId24" w:name="DefaultOcxName18" w:shapeid="_x0000_i1180"/>
        </w:object>
      </w:r>
      <w:r w:rsidRPr="00D72C17">
        <w:rPr>
          <w:rFonts w:ascii="Times New Roman" w:hAnsi="Times New Roman" w:cs="Times New Roman"/>
          <w:sz w:val="24"/>
          <w:szCs w:val="24"/>
        </w:rPr>
        <w:t> Вдали темно и чащи строги.</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83" type="#_x0000_t75" style="width:20.25pt;height:18pt" o:ole="">
            <v:imagedata r:id="rId5" o:title=""/>
          </v:shape>
          <w:control r:id="rId25" w:name="DefaultOcxName19" w:shapeid="_x0000_i1183"/>
        </w:object>
      </w:r>
      <w:r w:rsidRPr="00D72C17">
        <w:rPr>
          <w:rFonts w:ascii="Times New Roman" w:hAnsi="Times New Roman" w:cs="Times New Roman"/>
          <w:sz w:val="24"/>
          <w:szCs w:val="24"/>
        </w:rPr>
        <w:t> Мачта качалась и флаг казался живым.</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5</w:t>
      </w:r>
      <w:r w:rsidRPr="00D72C17">
        <w:rPr>
          <w:rFonts w:ascii="Times New Roman" w:hAnsi="Times New Roman" w:cs="Times New Roman"/>
          <w:sz w:val="24"/>
          <w:szCs w:val="24"/>
        </w:rPr>
        <w:t> </w:t>
      </w:r>
      <w:r w:rsidRPr="00D72C17">
        <w:rPr>
          <w:rFonts w:ascii="Times New Roman" w:hAnsi="Times New Roman" w:cs="Times New Roman"/>
          <w:sz w:val="24"/>
          <w:szCs w:val="24"/>
        </w:rPr>
        <w:br/>
        <w:t>Укажите сложносочиненное предложение с общим второстепенным членом, относящимся к обоим предложениям:</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186" type="#_x0000_t75" style="width:20.25pt;height:18pt" o:ole="">
            <v:imagedata r:id="rId5" o:title=""/>
          </v:shape>
          <w:control r:id="rId26" w:name="DefaultOcxName20" w:shapeid="_x0000_i1186"/>
        </w:object>
      </w:r>
      <w:r w:rsidRPr="00D72C17">
        <w:rPr>
          <w:rFonts w:ascii="Times New Roman" w:hAnsi="Times New Roman" w:cs="Times New Roman"/>
          <w:sz w:val="24"/>
          <w:szCs w:val="24"/>
        </w:rPr>
        <w:t> Направо белела низменная песчаная коса и темнела груда дальних гор.</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89" type="#_x0000_t75" style="width:20.25pt;height:18pt" o:ole="">
            <v:imagedata r:id="rId5" o:title=""/>
          </v:shape>
          <w:control r:id="rId27" w:name="DefaultOcxName21" w:shapeid="_x0000_i1189"/>
        </w:object>
      </w:r>
      <w:r w:rsidRPr="00D72C17">
        <w:rPr>
          <w:rFonts w:ascii="Times New Roman" w:hAnsi="Times New Roman" w:cs="Times New Roman"/>
          <w:sz w:val="24"/>
          <w:szCs w:val="24"/>
        </w:rPr>
        <w:t> Все ушли и разговоры спрятала ночная мгла.</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92" type="#_x0000_t75" style="width:20.25pt;height:18pt" o:ole="">
            <v:imagedata r:id="rId5" o:title=""/>
          </v:shape>
          <w:control r:id="rId28" w:name="DefaultOcxName22" w:shapeid="_x0000_i1192"/>
        </w:object>
      </w:r>
      <w:r w:rsidRPr="00D72C17">
        <w:rPr>
          <w:rFonts w:ascii="Times New Roman" w:hAnsi="Times New Roman" w:cs="Times New Roman"/>
          <w:sz w:val="24"/>
          <w:szCs w:val="24"/>
        </w:rPr>
        <w:t> Подул ветерок с заречья и сразу стало свежо.</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95" type="#_x0000_t75" style="width:20.25pt;height:18pt" o:ole="">
            <v:imagedata r:id="rId5" o:title=""/>
          </v:shape>
          <w:control r:id="rId29" w:name="DefaultOcxName23" w:shapeid="_x0000_i1195"/>
        </w:object>
      </w:r>
      <w:r w:rsidRPr="00D72C17">
        <w:rPr>
          <w:rFonts w:ascii="Times New Roman" w:hAnsi="Times New Roman" w:cs="Times New Roman"/>
          <w:sz w:val="24"/>
          <w:szCs w:val="24"/>
        </w:rPr>
        <w:t> Я гашу лампу и ночь начинает медленно светлеть.</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198" type="#_x0000_t75" style="width:20.25pt;height:18pt" o:ole="">
            <v:imagedata r:id="rId5" o:title=""/>
          </v:shape>
          <w:control r:id="rId30" w:name="DefaultOcxName24" w:shapeid="_x0000_i1198"/>
        </w:object>
      </w:r>
      <w:r w:rsidRPr="00D72C17">
        <w:rPr>
          <w:rFonts w:ascii="Times New Roman" w:hAnsi="Times New Roman" w:cs="Times New Roman"/>
          <w:sz w:val="24"/>
          <w:szCs w:val="24"/>
        </w:rPr>
        <w:t> Солнышко село и зорька погасла.</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6</w:t>
      </w:r>
      <w:r w:rsidRPr="00D72C17">
        <w:rPr>
          <w:rFonts w:ascii="Times New Roman" w:hAnsi="Times New Roman" w:cs="Times New Roman"/>
          <w:sz w:val="24"/>
          <w:szCs w:val="24"/>
        </w:rPr>
        <w:t> </w:t>
      </w:r>
      <w:r w:rsidRPr="00D72C17">
        <w:rPr>
          <w:rFonts w:ascii="Times New Roman" w:hAnsi="Times New Roman" w:cs="Times New Roman"/>
          <w:sz w:val="24"/>
          <w:szCs w:val="24"/>
        </w:rPr>
        <w:br/>
        <w:t>Укажите сложносочиненное предложение с общим второстепенным членом, относящимся к обоим предложениям:</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201" type="#_x0000_t75" style="width:20.25pt;height:18pt" o:ole="">
            <v:imagedata r:id="rId5" o:title=""/>
          </v:shape>
          <w:control r:id="rId31" w:name="DefaultOcxName25" w:shapeid="_x0000_i1201"/>
        </w:object>
      </w:r>
      <w:r w:rsidRPr="00D72C17">
        <w:rPr>
          <w:rFonts w:ascii="Times New Roman" w:hAnsi="Times New Roman" w:cs="Times New Roman"/>
          <w:sz w:val="24"/>
          <w:szCs w:val="24"/>
        </w:rPr>
        <w:t> Звали в даль журавлиные стаи и орлиный мне слышался крик.</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04" type="#_x0000_t75" style="width:20.25pt;height:18pt" o:ole="">
            <v:imagedata r:id="rId5" o:title=""/>
          </v:shape>
          <w:control r:id="rId32" w:name="DefaultOcxName26" w:shapeid="_x0000_i1204"/>
        </w:object>
      </w:r>
      <w:r w:rsidRPr="00D72C17">
        <w:rPr>
          <w:rFonts w:ascii="Times New Roman" w:hAnsi="Times New Roman" w:cs="Times New Roman"/>
          <w:sz w:val="24"/>
          <w:szCs w:val="24"/>
        </w:rPr>
        <w:t> Здесь краски не ярки и звуки не резки.</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07" type="#_x0000_t75" style="width:20.25pt;height:18pt" o:ole="">
            <v:imagedata r:id="rId5" o:title=""/>
          </v:shape>
          <w:control r:id="rId33" w:name="DefaultOcxName27" w:shapeid="_x0000_i1207"/>
        </w:object>
      </w:r>
      <w:r w:rsidRPr="00D72C17">
        <w:rPr>
          <w:rFonts w:ascii="Times New Roman" w:hAnsi="Times New Roman" w:cs="Times New Roman"/>
          <w:sz w:val="24"/>
          <w:szCs w:val="24"/>
        </w:rPr>
        <w:t xml:space="preserve"> Я побежал к </w:t>
      </w:r>
      <w:proofErr w:type="gramStart"/>
      <w:r w:rsidRPr="00D72C17">
        <w:rPr>
          <w:rFonts w:ascii="Times New Roman" w:hAnsi="Times New Roman" w:cs="Times New Roman"/>
          <w:sz w:val="24"/>
          <w:szCs w:val="24"/>
        </w:rPr>
        <w:t>хате</w:t>
      </w:r>
      <w:proofErr w:type="gramEnd"/>
      <w:r w:rsidRPr="00D72C17">
        <w:rPr>
          <w:rFonts w:ascii="Times New Roman" w:hAnsi="Times New Roman" w:cs="Times New Roman"/>
          <w:sz w:val="24"/>
          <w:szCs w:val="24"/>
        </w:rPr>
        <w:t xml:space="preserve"> но суховей настиг меня в пути.</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10" type="#_x0000_t75" style="width:20.25pt;height:18pt" o:ole="">
            <v:imagedata r:id="rId5" o:title=""/>
          </v:shape>
          <w:control r:id="rId34" w:name="DefaultOcxName28" w:shapeid="_x0000_i1210"/>
        </w:object>
      </w:r>
      <w:r w:rsidRPr="00D72C17">
        <w:rPr>
          <w:rFonts w:ascii="Times New Roman" w:hAnsi="Times New Roman" w:cs="Times New Roman"/>
          <w:sz w:val="24"/>
          <w:szCs w:val="24"/>
        </w:rPr>
        <w:t xml:space="preserve"> Лёгок шаг у </w:t>
      </w:r>
      <w:proofErr w:type="gramStart"/>
      <w:r w:rsidRPr="00D72C17">
        <w:rPr>
          <w:rFonts w:ascii="Times New Roman" w:hAnsi="Times New Roman" w:cs="Times New Roman"/>
          <w:sz w:val="24"/>
          <w:szCs w:val="24"/>
        </w:rPr>
        <w:t>мороза</w:t>
      </w:r>
      <w:proofErr w:type="gramEnd"/>
      <w:r w:rsidRPr="00D72C17">
        <w:rPr>
          <w:rFonts w:ascii="Times New Roman" w:hAnsi="Times New Roman" w:cs="Times New Roman"/>
          <w:sz w:val="24"/>
          <w:szCs w:val="24"/>
        </w:rPr>
        <w:t xml:space="preserve"> но хватка крепка.</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13" type="#_x0000_t75" style="width:20.25pt;height:18pt" o:ole="">
            <v:imagedata r:id="rId5" o:title=""/>
          </v:shape>
          <w:control r:id="rId35" w:name="DefaultOcxName29" w:shapeid="_x0000_i1213"/>
        </w:object>
      </w:r>
      <w:r w:rsidRPr="00D72C17">
        <w:rPr>
          <w:rFonts w:ascii="Times New Roman" w:hAnsi="Times New Roman" w:cs="Times New Roman"/>
          <w:sz w:val="24"/>
          <w:szCs w:val="24"/>
        </w:rPr>
        <w:t> Снега высокие сойдут и солнце выпьет влажный след.</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7 </w:t>
      </w:r>
      <w:r w:rsidRPr="00D72C17">
        <w:rPr>
          <w:rFonts w:ascii="Times New Roman" w:hAnsi="Times New Roman" w:cs="Times New Roman"/>
          <w:b/>
          <w:sz w:val="24"/>
          <w:szCs w:val="24"/>
        </w:rPr>
        <w:br/>
      </w:r>
      <w:r w:rsidRPr="00D72C17">
        <w:rPr>
          <w:rFonts w:ascii="Times New Roman" w:hAnsi="Times New Roman" w:cs="Times New Roman"/>
          <w:sz w:val="24"/>
          <w:szCs w:val="24"/>
        </w:rPr>
        <w:t>Укажите сложносочиненное предложение с общим второстепенным членом, относящимся к обоим предложениям:</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lastRenderedPageBreak/>
        <w:object w:dxaOrig="225" w:dyaOrig="225">
          <v:shape id="_x0000_i1216" type="#_x0000_t75" style="width:20.25pt;height:18pt" o:ole="">
            <v:imagedata r:id="rId5" o:title=""/>
          </v:shape>
          <w:control r:id="rId36" w:name="DefaultOcxName30" w:shapeid="_x0000_i1216"/>
        </w:object>
      </w:r>
      <w:r w:rsidRPr="00D72C17">
        <w:rPr>
          <w:rFonts w:ascii="Times New Roman" w:hAnsi="Times New Roman" w:cs="Times New Roman"/>
          <w:sz w:val="24"/>
          <w:szCs w:val="24"/>
        </w:rPr>
        <w:t> Снега высокие сойдут и солнце выпьет влажный след.</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19" type="#_x0000_t75" style="width:20.25pt;height:18pt" o:ole="">
            <v:imagedata r:id="rId5" o:title=""/>
          </v:shape>
          <w:control r:id="rId37" w:name="DefaultOcxName31" w:shapeid="_x0000_i1219"/>
        </w:object>
      </w:r>
      <w:r w:rsidRPr="00D72C17">
        <w:rPr>
          <w:rFonts w:ascii="Times New Roman" w:hAnsi="Times New Roman" w:cs="Times New Roman"/>
          <w:sz w:val="24"/>
          <w:szCs w:val="24"/>
        </w:rPr>
        <w:t> Ходили за черёмухой девчонки вчетвером да оборвать черёмуху им не позволил гром.</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22" type="#_x0000_t75" style="width:20.25pt;height:18pt" o:ole="">
            <v:imagedata r:id="rId5" o:title=""/>
          </v:shape>
          <w:control r:id="rId38" w:name="DefaultOcxName32" w:shapeid="_x0000_i1222"/>
        </w:object>
      </w:r>
      <w:r w:rsidRPr="00D72C17">
        <w:rPr>
          <w:rFonts w:ascii="Times New Roman" w:hAnsi="Times New Roman" w:cs="Times New Roman"/>
          <w:sz w:val="24"/>
          <w:szCs w:val="24"/>
        </w:rPr>
        <w:t> В зеркальных стёклах качались сосны и плыли грузные серые облака.</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25" type="#_x0000_t75" style="width:20.25pt;height:18pt" o:ole="">
            <v:imagedata r:id="rId5" o:title=""/>
          </v:shape>
          <w:control r:id="rId39" w:name="DefaultOcxName33" w:shapeid="_x0000_i1225"/>
        </w:object>
      </w:r>
      <w:r w:rsidRPr="00D72C17">
        <w:rPr>
          <w:rFonts w:ascii="Times New Roman" w:hAnsi="Times New Roman" w:cs="Times New Roman"/>
          <w:sz w:val="24"/>
          <w:szCs w:val="24"/>
        </w:rPr>
        <w:t xml:space="preserve"> Огород снизу начинает </w:t>
      </w:r>
      <w:proofErr w:type="gramStart"/>
      <w:r w:rsidRPr="00D72C17">
        <w:rPr>
          <w:rFonts w:ascii="Times New Roman" w:hAnsi="Times New Roman" w:cs="Times New Roman"/>
          <w:sz w:val="24"/>
          <w:szCs w:val="24"/>
        </w:rPr>
        <w:t>чернеть</w:t>
      </w:r>
      <w:proofErr w:type="gramEnd"/>
      <w:r w:rsidRPr="00D72C17">
        <w:rPr>
          <w:rFonts w:ascii="Times New Roman" w:hAnsi="Times New Roman" w:cs="Times New Roman"/>
          <w:sz w:val="24"/>
          <w:szCs w:val="24"/>
        </w:rPr>
        <w:t xml:space="preserve"> а в лесу бело.</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28" type="#_x0000_t75" style="width:20.25pt;height:18pt" o:ole="">
            <v:imagedata r:id="rId5" o:title=""/>
          </v:shape>
          <w:control r:id="rId40" w:name="DefaultOcxName34" w:shapeid="_x0000_i1228"/>
        </w:object>
      </w:r>
      <w:r w:rsidRPr="00D72C17">
        <w:rPr>
          <w:rFonts w:ascii="Times New Roman" w:hAnsi="Times New Roman" w:cs="Times New Roman"/>
          <w:sz w:val="24"/>
          <w:szCs w:val="24"/>
        </w:rPr>
        <w:t> Бесхитростная тишина и воздух прозрачен до боли.</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8</w:t>
      </w:r>
      <w:r w:rsidRPr="00D72C17">
        <w:rPr>
          <w:rFonts w:ascii="Times New Roman" w:hAnsi="Times New Roman" w:cs="Times New Roman"/>
          <w:sz w:val="24"/>
          <w:szCs w:val="24"/>
        </w:rPr>
        <w:t> </w:t>
      </w:r>
      <w:r w:rsidRPr="00D72C17">
        <w:rPr>
          <w:rFonts w:ascii="Times New Roman" w:hAnsi="Times New Roman" w:cs="Times New Roman"/>
          <w:sz w:val="24"/>
          <w:szCs w:val="24"/>
        </w:rPr>
        <w:br/>
        <w:t>Укажите сложносочиненное предложение с общим второстепенным членом, относящимся к обоим предложениям:</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231" type="#_x0000_t75" style="width:20.25pt;height:18pt" o:ole="">
            <v:imagedata r:id="rId5" o:title=""/>
          </v:shape>
          <w:control r:id="rId41" w:name="DefaultOcxName35" w:shapeid="_x0000_i1231"/>
        </w:object>
      </w:r>
      <w:r w:rsidRPr="00D72C17">
        <w:rPr>
          <w:rFonts w:ascii="Times New Roman" w:hAnsi="Times New Roman" w:cs="Times New Roman"/>
          <w:sz w:val="24"/>
          <w:szCs w:val="24"/>
        </w:rPr>
        <w:t> По небу голубому проехал грохот грома и снова всё молчит.</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34" type="#_x0000_t75" style="width:20.25pt;height:18pt" o:ole="">
            <v:imagedata r:id="rId5" o:title=""/>
          </v:shape>
          <w:control r:id="rId42" w:name="DefaultOcxName36" w:shapeid="_x0000_i1234"/>
        </w:object>
      </w:r>
      <w:r w:rsidRPr="00D72C17">
        <w:rPr>
          <w:rFonts w:ascii="Times New Roman" w:hAnsi="Times New Roman" w:cs="Times New Roman"/>
          <w:sz w:val="24"/>
          <w:szCs w:val="24"/>
        </w:rPr>
        <w:t> За телегой шёл взвод солдат и бежали густые толпы народа.</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37" type="#_x0000_t75" style="width:20.25pt;height:18pt" o:ole="">
            <v:imagedata r:id="rId5" o:title=""/>
          </v:shape>
          <w:control r:id="rId43" w:name="DefaultOcxName37" w:shapeid="_x0000_i1237"/>
        </w:object>
      </w:r>
      <w:r w:rsidRPr="00D72C17">
        <w:rPr>
          <w:rFonts w:ascii="Times New Roman" w:hAnsi="Times New Roman" w:cs="Times New Roman"/>
          <w:sz w:val="24"/>
          <w:szCs w:val="24"/>
        </w:rPr>
        <w:t> Стою на развилке дорог и сердце вдруг замерло в груди.</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40" type="#_x0000_t75" style="width:20.25pt;height:18pt" o:ole="">
            <v:imagedata r:id="rId5" o:title=""/>
          </v:shape>
          <w:control r:id="rId44" w:name="DefaultOcxName38" w:shapeid="_x0000_i1240"/>
        </w:object>
      </w:r>
      <w:r w:rsidRPr="00D72C17">
        <w:rPr>
          <w:rFonts w:ascii="Times New Roman" w:hAnsi="Times New Roman" w:cs="Times New Roman"/>
          <w:sz w:val="24"/>
          <w:szCs w:val="24"/>
        </w:rPr>
        <w:t> В небе первые звёзды повисли в окнах тоже горят огоньки.</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43" type="#_x0000_t75" style="width:20.25pt;height:18pt" o:ole="">
            <v:imagedata r:id="rId5" o:title=""/>
          </v:shape>
          <w:control r:id="rId45" w:name="DefaultOcxName39" w:shapeid="_x0000_i1243"/>
        </w:object>
      </w:r>
      <w:r w:rsidRPr="00D72C17">
        <w:rPr>
          <w:rFonts w:ascii="Times New Roman" w:hAnsi="Times New Roman" w:cs="Times New Roman"/>
          <w:sz w:val="24"/>
          <w:szCs w:val="24"/>
        </w:rPr>
        <w:t xml:space="preserve"> Я полон дум о юности </w:t>
      </w:r>
      <w:proofErr w:type="gramStart"/>
      <w:r w:rsidRPr="00D72C17">
        <w:rPr>
          <w:rFonts w:ascii="Times New Roman" w:hAnsi="Times New Roman" w:cs="Times New Roman"/>
          <w:sz w:val="24"/>
          <w:szCs w:val="24"/>
        </w:rPr>
        <w:t>веселой</w:t>
      </w:r>
      <w:proofErr w:type="gramEnd"/>
      <w:r w:rsidRPr="00D72C17">
        <w:rPr>
          <w:rFonts w:ascii="Times New Roman" w:hAnsi="Times New Roman" w:cs="Times New Roman"/>
          <w:sz w:val="24"/>
          <w:szCs w:val="24"/>
        </w:rPr>
        <w:t xml:space="preserve"> но ничего в прошедшем мне не жаль.</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9</w:t>
      </w:r>
      <w:r w:rsidRPr="00D72C17">
        <w:rPr>
          <w:rFonts w:ascii="Times New Roman" w:hAnsi="Times New Roman" w:cs="Times New Roman"/>
          <w:sz w:val="24"/>
          <w:szCs w:val="24"/>
        </w:rPr>
        <w:t> </w:t>
      </w:r>
      <w:r w:rsidRPr="00D72C17">
        <w:rPr>
          <w:rFonts w:ascii="Times New Roman" w:hAnsi="Times New Roman" w:cs="Times New Roman"/>
          <w:sz w:val="24"/>
          <w:szCs w:val="24"/>
        </w:rPr>
        <w:br/>
        <w:t>Укажите сложносочиненное предложение, в котором простые предложения не отделяются друг от друга запятыми:</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246" type="#_x0000_t75" style="width:20.25pt;height:18pt" o:ole="">
            <v:imagedata r:id="rId5" o:title=""/>
          </v:shape>
          <w:control r:id="rId46" w:name="DefaultOcxName40" w:shapeid="_x0000_i1246"/>
        </w:object>
      </w:r>
      <w:r w:rsidRPr="00D72C17">
        <w:rPr>
          <w:rFonts w:ascii="Times New Roman" w:hAnsi="Times New Roman" w:cs="Times New Roman"/>
          <w:sz w:val="24"/>
          <w:szCs w:val="24"/>
        </w:rPr>
        <w:t xml:space="preserve"> Ни </w:t>
      </w:r>
      <w:proofErr w:type="gramStart"/>
      <w:r w:rsidRPr="00D72C17">
        <w:rPr>
          <w:rFonts w:ascii="Times New Roman" w:hAnsi="Times New Roman" w:cs="Times New Roman"/>
          <w:sz w:val="24"/>
          <w:szCs w:val="24"/>
        </w:rPr>
        <w:t>ветра на земле</w:t>
      </w:r>
      <w:proofErr w:type="gramEnd"/>
      <w:r w:rsidRPr="00D72C17">
        <w:rPr>
          <w:rFonts w:ascii="Times New Roman" w:hAnsi="Times New Roman" w:cs="Times New Roman"/>
          <w:sz w:val="24"/>
          <w:szCs w:val="24"/>
        </w:rPr>
        <w:t xml:space="preserve"> ни туч на бледном своде.</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49" type="#_x0000_t75" style="width:20.25pt;height:18pt" o:ole="">
            <v:imagedata r:id="rId5" o:title=""/>
          </v:shape>
          <w:control r:id="rId47" w:name="DefaultOcxName41" w:shapeid="_x0000_i1249"/>
        </w:object>
      </w:r>
      <w:r w:rsidRPr="00D72C17">
        <w:rPr>
          <w:rFonts w:ascii="Times New Roman" w:hAnsi="Times New Roman" w:cs="Times New Roman"/>
          <w:sz w:val="24"/>
          <w:szCs w:val="24"/>
        </w:rPr>
        <w:t> Глухая ночь сгущает краски и поневоле страшно нам.</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52" type="#_x0000_t75" style="width:20.25pt;height:18pt" o:ole="">
            <v:imagedata r:id="rId5" o:title=""/>
          </v:shape>
          <w:control r:id="rId48" w:name="DefaultOcxName42" w:shapeid="_x0000_i1252"/>
        </w:object>
      </w:r>
      <w:r w:rsidRPr="00D72C17">
        <w:rPr>
          <w:rFonts w:ascii="Times New Roman" w:hAnsi="Times New Roman" w:cs="Times New Roman"/>
          <w:sz w:val="24"/>
          <w:szCs w:val="24"/>
        </w:rPr>
        <w:t> Пел в кустах малиновых соловей да шумели листьями стройные тополя.</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55" type="#_x0000_t75" style="width:20.25pt;height:18pt" o:ole="">
            <v:imagedata r:id="rId5" o:title=""/>
          </v:shape>
          <w:control r:id="rId49" w:name="DefaultOcxName43" w:shapeid="_x0000_i1255"/>
        </w:object>
      </w:r>
      <w:r w:rsidRPr="00D72C17">
        <w:rPr>
          <w:rFonts w:ascii="Times New Roman" w:hAnsi="Times New Roman" w:cs="Times New Roman"/>
          <w:sz w:val="24"/>
          <w:szCs w:val="24"/>
        </w:rPr>
        <w:t> Над Невой покачивался слюдяной солнечный блеск и пролетали лёгкие ветра со взморья.</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58" type="#_x0000_t75" style="width:20.25pt;height:18pt" o:ole="">
            <v:imagedata r:id="rId5" o:title=""/>
          </v:shape>
          <w:control r:id="rId50" w:name="DefaultOcxName44" w:shapeid="_x0000_i1258"/>
        </w:object>
      </w:r>
      <w:r w:rsidRPr="00D72C17">
        <w:rPr>
          <w:rFonts w:ascii="Times New Roman" w:hAnsi="Times New Roman" w:cs="Times New Roman"/>
          <w:sz w:val="24"/>
          <w:szCs w:val="24"/>
        </w:rPr>
        <w:t> Слушайте тишину и тогда осень лесная покажет вам все богатства.</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10</w:t>
      </w:r>
      <w:r w:rsidRPr="00D72C17">
        <w:rPr>
          <w:rFonts w:ascii="Times New Roman" w:hAnsi="Times New Roman" w:cs="Times New Roman"/>
          <w:sz w:val="24"/>
          <w:szCs w:val="24"/>
        </w:rPr>
        <w:t> </w:t>
      </w:r>
      <w:r w:rsidRPr="00D72C17">
        <w:rPr>
          <w:rFonts w:ascii="Times New Roman" w:hAnsi="Times New Roman" w:cs="Times New Roman"/>
          <w:sz w:val="24"/>
          <w:szCs w:val="24"/>
        </w:rPr>
        <w:br/>
        <w:t>Укажите сложносочиненное предложение, в котором простые предложения не отделяются друг от друга запятыми:</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261" type="#_x0000_t75" style="width:20.25pt;height:18pt" o:ole="">
            <v:imagedata r:id="rId5" o:title=""/>
          </v:shape>
          <w:control r:id="rId51" w:name="DefaultOcxName45" w:shapeid="_x0000_i1261"/>
        </w:object>
      </w:r>
      <w:r w:rsidRPr="00D72C17">
        <w:rPr>
          <w:rFonts w:ascii="Times New Roman" w:hAnsi="Times New Roman" w:cs="Times New Roman"/>
          <w:sz w:val="24"/>
          <w:szCs w:val="24"/>
        </w:rPr>
        <w:t> Потёмки всё более сгущались и предметы теряли свои контуры.</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64" type="#_x0000_t75" style="width:20.25pt;height:18pt" o:ole="">
            <v:imagedata r:id="rId5" o:title=""/>
          </v:shape>
          <w:control r:id="rId52" w:name="DefaultOcxName46" w:shapeid="_x0000_i1264"/>
        </w:object>
      </w:r>
      <w:r w:rsidRPr="00D72C17">
        <w:rPr>
          <w:rFonts w:ascii="Times New Roman" w:hAnsi="Times New Roman" w:cs="Times New Roman"/>
          <w:sz w:val="24"/>
          <w:szCs w:val="24"/>
        </w:rPr>
        <w:t> Холодно и за весь май черёмуха не успела отцвести.</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67" type="#_x0000_t75" style="width:20.25pt;height:18pt" o:ole="">
            <v:imagedata r:id="rId5" o:title=""/>
          </v:shape>
          <w:control r:id="rId53" w:name="DefaultOcxName47" w:shapeid="_x0000_i1267"/>
        </w:object>
      </w:r>
      <w:r w:rsidRPr="00D72C17">
        <w:rPr>
          <w:rFonts w:ascii="Times New Roman" w:hAnsi="Times New Roman" w:cs="Times New Roman"/>
          <w:sz w:val="24"/>
          <w:szCs w:val="24"/>
        </w:rPr>
        <w:t> Начиналось наводнение и были закрыты мосты.</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70" type="#_x0000_t75" style="width:20.25pt;height:18pt" o:ole="">
            <v:imagedata r:id="rId5" o:title=""/>
          </v:shape>
          <w:control r:id="rId54" w:name="DefaultOcxName48" w:shapeid="_x0000_i1270"/>
        </w:object>
      </w:r>
      <w:r w:rsidRPr="00D72C17">
        <w:rPr>
          <w:rFonts w:ascii="Times New Roman" w:hAnsi="Times New Roman" w:cs="Times New Roman"/>
          <w:sz w:val="24"/>
          <w:szCs w:val="24"/>
        </w:rPr>
        <w:t> Дождями каждодневными кончается лето и начинается осень.</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73" type="#_x0000_t75" style="width:20.25pt;height:18pt" o:ole="">
            <v:imagedata r:id="rId5" o:title=""/>
          </v:shape>
          <w:control r:id="rId55" w:name="DefaultOcxName49" w:shapeid="_x0000_i1273"/>
        </w:object>
      </w:r>
      <w:r w:rsidRPr="00D72C17">
        <w:rPr>
          <w:rFonts w:ascii="Times New Roman" w:hAnsi="Times New Roman" w:cs="Times New Roman"/>
          <w:sz w:val="24"/>
          <w:szCs w:val="24"/>
        </w:rPr>
        <w:t> Восход поднимался и падал опять и лошадь устала степями скакать.</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11</w:t>
      </w:r>
      <w:r w:rsidRPr="00D72C17">
        <w:rPr>
          <w:rFonts w:ascii="Times New Roman" w:hAnsi="Times New Roman" w:cs="Times New Roman"/>
          <w:sz w:val="24"/>
          <w:szCs w:val="24"/>
        </w:rPr>
        <w:t> </w:t>
      </w:r>
      <w:r w:rsidRPr="00D72C17">
        <w:rPr>
          <w:rFonts w:ascii="Times New Roman" w:hAnsi="Times New Roman" w:cs="Times New Roman"/>
          <w:sz w:val="24"/>
          <w:szCs w:val="24"/>
        </w:rPr>
        <w:br/>
        <w:t>Укажите сложносочиненное предложение, в котором перед вторым простым предложением ставится тире:</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276" type="#_x0000_t75" style="width:20.25pt;height:18pt" o:ole="">
            <v:imagedata r:id="rId5" o:title=""/>
          </v:shape>
          <w:control r:id="rId56" w:name="DefaultOcxName50" w:shapeid="_x0000_i1276"/>
        </w:object>
      </w:r>
      <w:r w:rsidRPr="00D72C17">
        <w:rPr>
          <w:rFonts w:ascii="Times New Roman" w:hAnsi="Times New Roman" w:cs="Times New Roman"/>
          <w:sz w:val="24"/>
          <w:szCs w:val="24"/>
        </w:rPr>
        <w:t xml:space="preserve"> Пословицы и песни всегда </w:t>
      </w:r>
      <w:proofErr w:type="gramStart"/>
      <w:r w:rsidRPr="00D72C17">
        <w:rPr>
          <w:rFonts w:ascii="Times New Roman" w:hAnsi="Times New Roman" w:cs="Times New Roman"/>
          <w:sz w:val="24"/>
          <w:szCs w:val="24"/>
        </w:rPr>
        <w:t>кратки</w:t>
      </w:r>
      <w:proofErr w:type="gramEnd"/>
      <w:r w:rsidRPr="00D72C17">
        <w:rPr>
          <w:rFonts w:ascii="Times New Roman" w:hAnsi="Times New Roman" w:cs="Times New Roman"/>
          <w:sz w:val="24"/>
          <w:szCs w:val="24"/>
        </w:rPr>
        <w:t xml:space="preserve"> а ума и чувства вложено в них на целые книги.</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79" type="#_x0000_t75" style="width:20.25pt;height:18pt" o:ole="">
            <v:imagedata r:id="rId5" o:title=""/>
          </v:shape>
          <w:control r:id="rId57" w:name="DefaultOcxName51" w:shapeid="_x0000_i1279"/>
        </w:object>
      </w:r>
      <w:r w:rsidRPr="00D72C17">
        <w:rPr>
          <w:rFonts w:ascii="Times New Roman" w:hAnsi="Times New Roman" w:cs="Times New Roman"/>
          <w:sz w:val="24"/>
          <w:szCs w:val="24"/>
        </w:rPr>
        <w:t> Мысль легка и сердце ждёт ответа! </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82" type="#_x0000_t75" style="width:20.25pt;height:18pt" o:ole="">
            <v:imagedata r:id="rId5" o:title=""/>
          </v:shape>
          <w:control r:id="rId58" w:name="DefaultOcxName52" w:shapeid="_x0000_i1282"/>
        </w:object>
      </w:r>
      <w:r w:rsidRPr="00D72C17">
        <w:rPr>
          <w:rFonts w:ascii="Times New Roman" w:hAnsi="Times New Roman" w:cs="Times New Roman"/>
          <w:sz w:val="24"/>
          <w:szCs w:val="24"/>
        </w:rPr>
        <w:t xml:space="preserve"> Один </w:t>
      </w:r>
      <w:proofErr w:type="gramStart"/>
      <w:r w:rsidRPr="00D72C17">
        <w:rPr>
          <w:rFonts w:ascii="Times New Roman" w:hAnsi="Times New Roman" w:cs="Times New Roman"/>
          <w:sz w:val="24"/>
          <w:szCs w:val="24"/>
        </w:rPr>
        <w:t>прыжок</w:t>
      </w:r>
      <w:proofErr w:type="gramEnd"/>
      <w:r w:rsidRPr="00D72C17">
        <w:rPr>
          <w:rFonts w:ascii="Times New Roman" w:hAnsi="Times New Roman" w:cs="Times New Roman"/>
          <w:sz w:val="24"/>
          <w:szCs w:val="24"/>
        </w:rPr>
        <w:t xml:space="preserve"> и я уже был стиснут его (отца) крепкими загрубелыми лапами.</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85" type="#_x0000_t75" style="width:20.25pt;height:18pt" o:ole="">
            <v:imagedata r:id="rId5" o:title=""/>
          </v:shape>
          <w:control r:id="rId59" w:name="DefaultOcxName53" w:shapeid="_x0000_i1285"/>
        </w:object>
      </w:r>
      <w:r w:rsidRPr="00D72C17">
        <w:rPr>
          <w:rFonts w:ascii="Times New Roman" w:hAnsi="Times New Roman" w:cs="Times New Roman"/>
          <w:sz w:val="24"/>
          <w:szCs w:val="24"/>
        </w:rPr>
        <w:t> Луна только еще всходила и в темноте было трудно разобраться.</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88" type="#_x0000_t75" style="width:20.25pt;height:18pt" o:ole="">
            <v:imagedata r:id="rId5" o:title=""/>
          </v:shape>
          <w:control r:id="rId60" w:name="DefaultOcxName54" w:shapeid="_x0000_i1288"/>
        </w:object>
      </w:r>
      <w:r w:rsidRPr="00D72C17">
        <w:rPr>
          <w:rFonts w:ascii="Times New Roman" w:hAnsi="Times New Roman" w:cs="Times New Roman"/>
          <w:sz w:val="24"/>
          <w:szCs w:val="24"/>
        </w:rPr>
        <w:t> Осенний полдень светел и на север уходят тучи.</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lastRenderedPageBreak/>
        <w:t>Вопрос № 12</w:t>
      </w:r>
      <w:r w:rsidRPr="00D72C17">
        <w:rPr>
          <w:rFonts w:ascii="Times New Roman" w:hAnsi="Times New Roman" w:cs="Times New Roman"/>
          <w:sz w:val="24"/>
          <w:szCs w:val="24"/>
        </w:rPr>
        <w:t> </w:t>
      </w:r>
      <w:r w:rsidRPr="00D72C17">
        <w:rPr>
          <w:rFonts w:ascii="Times New Roman" w:hAnsi="Times New Roman" w:cs="Times New Roman"/>
          <w:sz w:val="24"/>
          <w:szCs w:val="24"/>
        </w:rPr>
        <w:br/>
        <w:t>Определи сложносочиненное предложение, в котором перед вторым простым предложением ставится тире:</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291" type="#_x0000_t75" style="width:20.25pt;height:18pt" o:ole="">
            <v:imagedata r:id="rId5" o:title=""/>
          </v:shape>
          <w:control r:id="rId61" w:name="DefaultOcxName55" w:shapeid="_x0000_i1291"/>
        </w:object>
      </w:r>
      <w:r w:rsidRPr="00D72C17">
        <w:rPr>
          <w:rFonts w:ascii="Times New Roman" w:hAnsi="Times New Roman" w:cs="Times New Roman"/>
          <w:sz w:val="24"/>
          <w:szCs w:val="24"/>
        </w:rPr>
        <w:t> На одуванчик только дунь и весь он разлетится.</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94" type="#_x0000_t75" style="width:20.25pt;height:18pt" o:ole="">
            <v:imagedata r:id="rId5" o:title=""/>
          </v:shape>
          <w:control r:id="rId62" w:name="DefaultOcxName56" w:shapeid="_x0000_i1294"/>
        </w:object>
      </w:r>
      <w:r w:rsidRPr="00D72C17">
        <w:rPr>
          <w:rFonts w:ascii="Times New Roman" w:hAnsi="Times New Roman" w:cs="Times New Roman"/>
          <w:sz w:val="24"/>
          <w:szCs w:val="24"/>
        </w:rPr>
        <w:t> Гремела атака и пули звенели ровно строчил пулемёт. </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297" type="#_x0000_t75" style="width:20.25pt;height:18pt" o:ole="">
            <v:imagedata r:id="rId5" o:title=""/>
          </v:shape>
          <w:control r:id="rId63" w:name="DefaultOcxName57" w:shapeid="_x0000_i1297"/>
        </w:object>
      </w:r>
      <w:r w:rsidRPr="00D72C17">
        <w:rPr>
          <w:rFonts w:ascii="Times New Roman" w:hAnsi="Times New Roman" w:cs="Times New Roman"/>
          <w:sz w:val="24"/>
          <w:szCs w:val="24"/>
        </w:rPr>
        <w:t xml:space="preserve"> Калитка </w:t>
      </w:r>
      <w:proofErr w:type="gramStart"/>
      <w:r w:rsidRPr="00D72C17">
        <w:rPr>
          <w:rFonts w:ascii="Times New Roman" w:hAnsi="Times New Roman" w:cs="Times New Roman"/>
          <w:sz w:val="24"/>
          <w:szCs w:val="24"/>
        </w:rPr>
        <w:t>открылась</w:t>
      </w:r>
      <w:proofErr w:type="gramEnd"/>
      <w:r w:rsidRPr="00D72C17">
        <w:rPr>
          <w:rFonts w:ascii="Times New Roman" w:hAnsi="Times New Roman" w:cs="Times New Roman"/>
          <w:sz w:val="24"/>
          <w:szCs w:val="24"/>
        </w:rPr>
        <w:t xml:space="preserve"> и мы вошли в узкий дворик.</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00" type="#_x0000_t75" style="width:20.25pt;height:18pt" o:ole="">
            <v:imagedata r:id="rId5" o:title=""/>
          </v:shape>
          <w:control r:id="rId64" w:name="DefaultOcxName58" w:shapeid="_x0000_i1300"/>
        </w:object>
      </w:r>
      <w:r w:rsidRPr="00D72C17">
        <w:rPr>
          <w:rFonts w:ascii="Times New Roman" w:hAnsi="Times New Roman" w:cs="Times New Roman"/>
          <w:sz w:val="24"/>
          <w:szCs w:val="24"/>
        </w:rPr>
        <w:t> Стонут орлы и поблёкла трава.</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03" type="#_x0000_t75" style="width:20.25pt;height:18pt" o:ole="">
            <v:imagedata r:id="rId5" o:title=""/>
          </v:shape>
          <w:control r:id="rId65" w:name="DefaultOcxName59" w:shapeid="_x0000_i1303"/>
        </w:object>
      </w:r>
      <w:r w:rsidRPr="00D72C17">
        <w:rPr>
          <w:rFonts w:ascii="Times New Roman" w:hAnsi="Times New Roman" w:cs="Times New Roman"/>
          <w:sz w:val="24"/>
          <w:szCs w:val="24"/>
        </w:rPr>
        <w:t> Дари щедрее людям счастье и сам ты будешь им богат. </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13</w:t>
      </w:r>
      <w:r w:rsidRPr="00D72C17">
        <w:rPr>
          <w:rFonts w:ascii="Times New Roman" w:hAnsi="Times New Roman" w:cs="Times New Roman"/>
          <w:sz w:val="24"/>
          <w:szCs w:val="24"/>
        </w:rPr>
        <w:t> </w:t>
      </w:r>
      <w:r w:rsidRPr="00D72C17">
        <w:rPr>
          <w:rFonts w:ascii="Times New Roman" w:hAnsi="Times New Roman" w:cs="Times New Roman"/>
          <w:sz w:val="24"/>
          <w:szCs w:val="24"/>
        </w:rPr>
        <w:br/>
        <w:t>Определи сложносочиненное предложение, в котором перед вторым простым ставится тире:</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306" type="#_x0000_t75" style="width:20.25pt;height:18pt" o:ole="">
            <v:imagedata r:id="rId5" o:title=""/>
          </v:shape>
          <w:control r:id="rId66" w:name="DefaultOcxName60" w:shapeid="_x0000_i1306"/>
        </w:object>
      </w:r>
      <w:r w:rsidRPr="00D72C17">
        <w:rPr>
          <w:rFonts w:ascii="Times New Roman" w:hAnsi="Times New Roman" w:cs="Times New Roman"/>
          <w:sz w:val="24"/>
          <w:szCs w:val="24"/>
        </w:rPr>
        <w:t> Где-то в глубине глухо посвистывал сквознячок и капала вода с прозрачным звуком. </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09" type="#_x0000_t75" style="width:20.25pt;height:18pt" o:ole="">
            <v:imagedata r:id="rId5" o:title=""/>
          </v:shape>
          <w:control r:id="rId67" w:name="DefaultOcxName61" w:shapeid="_x0000_i1309"/>
        </w:object>
      </w:r>
      <w:r w:rsidRPr="00D72C17">
        <w:rPr>
          <w:rFonts w:ascii="Times New Roman" w:hAnsi="Times New Roman" w:cs="Times New Roman"/>
          <w:sz w:val="24"/>
          <w:szCs w:val="24"/>
        </w:rPr>
        <w:t> Удар короток и мяч в воротах. </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12" type="#_x0000_t75" style="width:20.25pt;height:18pt" o:ole="">
            <v:imagedata r:id="rId5" o:title=""/>
          </v:shape>
          <w:control r:id="rId68" w:name="DefaultOcxName62" w:shapeid="_x0000_i1312"/>
        </w:object>
      </w:r>
      <w:r w:rsidRPr="00D72C17">
        <w:rPr>
          <w:rFonts w:ascii="Times New Roman" w:hAnsi="Times New Roman" w:cs="Times New Roman"/>
          <w:sz w:val="24"/>
          <w:szCs w:val="24"/>
        </w:rPr>
        <w:t xml:space="preserve"> Легковых машин ещё не </w:t>
      </w:r>
      <w:proofErr w:type="gramStart"/>
      <w:r w:rsidRPr="00D72C17">
        <w:rPr>
          <w:rFonts w:ascii="Times New Roman" w:hAnsi="Times New Roman" w:cs="Times New Roman"/>
          <w:sz w:val="24"/>
          <w:szCs w:val="24"/>
        </w:rPr>
        <w:t>было</w:t>
      </w:r>
      <w:proofErr w:type="gramEnd"/>
      <w:r w:rsidRPr="00D72C17">
        <w:rPr>
          <w:rFonts w:ascii="Times New Roman" w:hAnsi="Times New Roman" w:cs="Times New Roman"/>
          <w:sz w:val="24"/>
          <w:szCs w:val="24"/>
        </w:rPr>
        <w:t xml:space="preserve"> зато на полном ходу проносились неутомимые грузовики. </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15" type="#_x0000_t75" style="width:20.25pt;height:18pt" o:ole="">
            <v:imagedata r:id="rId5" o:title=""/>
          </v:shape>
          <w:control r:id="rId69" w:name="DefaultOcxName63" w:shapeid="_x0000_i1315"/>
        </w:object>
      </w:r>
      <w:r w:rsidRPr="00D72C17">
        <w:rPr>
          <w:rFonts w:ascii="Times New Roman" w:hAnsi="Times New Roman" w:cs="Times New Roman"/>
          <w:sz w:val="24"/>
          <w:szCs w:val="24"/>
        </w:rPr>
        <w:t xml:space="preserve"> Тяжело складывались </w:t>
      </w:r>
      <w:proofErr w:type="gramStart"/>
      <w:r w:rsidRPr="00D72C17">
        <w:rPr>
          <w:rFonts w:ascii="Times New Roman" w:hAnsi="Times New Roman" w:cs="Times New Roman"/>
          <w:sz w:val="24"/>
          <w:szCs w:val="24"/>
        </w:rPr>
        <w:t>слова</w:t>
      </w:r>
      <w:proofErr w:type="gramEnd"/>
      <w:r w:rsidRPr="00D72C17">
        <w:rPr>
          <w:rFonts w:ascii="Times New Roman" w:hAnsi="Times New Roman" w:cs="Times New Roman"/>
          <w:sz w:val="24"/>
          <w:szCs w:val="24"/>
        </w:rPr>
        <w:t xml:space="preserve"> да ещё волнение мешало говорить.</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18" type="#_x0000_t75" style="width:20.25pt;height:18pt" o:ole="">
            <v:imagedata r:id="rId5" o:title=""/>
          </v:shape>
          <w:control r:id="rId70" w:name="DefaultOcxName64" w:shapeid="_x0000_i1318"/>
        </w:object>
      </w:r>
      <w:r w:rsidRPr="00D72C17">
        <w:rPr>
          <w:rFonts w:ascii="Times New Roman" w:hAnsi="Times New Roman" w:cs="Times New Roman"/>
          <w:sz w:val="24"/>
          <w:szCs w:val="24"/>
        </w:rPr>
        <w:t xml:space="preserve"> Поезд пришел точно по </w:t>
      </w:r>
      <w:proofErr w:type="gramStart"/>
      <w:r w:rsidRPr="00D72C17">
        <w:rPr>
          <w:rFonts w:ascii="Times New Roman" w:hAnsi="Times New Roman" w:cs="Times New Roman"/>
          <w:sz w:val="24"/>
          <w:szCs w:val="24"/>
        </w:rPr>
        <w:t>расписанию</w:t>
      </w:r>
      <w:proofErr w:type="gramEnd"/>
      <w:r w:rsidRPr="00D72C17">
        <w:rPr>
          <w:rFonts w:ascii="Times New Roman" w:hAnsi="Times New Roman" w:cs="Times New Roman"/>
          <w:sz w:val="24"/>
          <w:szCs w:val="24"/>
        </w:rPr>
        <w:t xml:space="preserve"> но Вари не оказалось на перроне.</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14</w:t>
      </w:r>
      <w:r w:rsidRPr="00D72C17">
        <w:rPr>
          <w:rFonts w:ascii="Times New Roman" w:hAnsi="Times New Roman" w:cs="Times New Roman"/>
          <w:sz w:val="24"/>
          <w:szCs w:val="24"/>
        </w:rPr>
        <w:t> </w:t>
      </w:r>
      <w:r w:rsidRPr="00D72C17">
        <w:rPr>
          <w:rFonts w:ascii="Times New Roman" w:hAnsi="Times New Roman" w:cs="Times New Roman"/>
          <w:sz w:val="24"/>
          <w:szCs w:val="24"/>
        </w:rPr>
        <w:br/>
        <w:t>Укажите предложение, в котором запятые разделяют простые предложения:</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321" type="#_x0000_t75" style="width:20.25pt;height:18pt" o:ole="">
            <v:imagedata r:id="rId5" o:title=""/>
          </v:shape>
          <w:control r:id="rId71" w:name="DefaultOcxName65" w:shapeid="_x0000_i1321"/>
        </w:object>
      </w:r>
      <w:r w:rsidRPr="00D72C17">
        <w:rPr>
          <w:rFonts w:ascii="Times New Roman" w:hAnsi="Times New Roman" w:cs="Times New Roman"/>
          <w:sz w:val="24"/>
          <w:szCs w:val="24"/>
        </w:rPr>
        <w:t> Они поглядывали то на нас, то на дым из очагов. </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24" type="#_x0000_t75" style="width:20.25pt;height:18pt" o:ole="">
            <v:imagedata r:id="rId5" o:title=""/>
          </v:shape>
          <w:control r:id="rId72" w:name="DefaultOcxName66" w:shapeid="_x0000_i1324"/>
        </w:object>
      </w:r>
      <w:r w:rsidRPr="00D72C17">
        <w:rPr>
          <w:rFonts w:ascii="Times New Roman" w:hAnsi="Times New Roman" w:cs="Times New Roman"/>
          <w:sz w:val="24"/>
          <w:szCs w:val="24"/>
        </w:rPr>
        <w:t> Мы жили то на одной, то на другой улице. </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27" type="#_x0000_t75" style="width:20.25pt;height:18pt" o:ole="">
            <v:imagedata r:id="rId5" o:title=""/>
          </v:shape>
          <w:control r:id="rId73" w:name="DefaultOcxName67" w:shapeid="_x0000_i1327"/>
        </w:object>
      </w:r>
      <w:r w:rsidRPr="00D72C17">
        <w:rPr>
          <w:rFonts w:ascii="Times New Roman" w:hAnsi="Times New Roman" w:cs="Times New Roman"/>
          <w:sz w:val="24"/>
          <w:szCs w:val="24"/>
        </w:rPr>
        <w:t> То наползает туман, то дохнёт с Ладоги ветер.</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30" type="#_x0000_t75" style="width:20.25pt;height:18pt" o:ole="">
            <v:imagedata r:id="rId5" o:title=""/>
          </v:shape>
          <w:control r:id="rId74" w:name="DefaultOcxName68" w:shapeid="_x0000_i1330"/>
        </w:object>
      </w:r>
      <w:r w:rsidRPr="00D72C17">
        <w:rPr>
          <w:rFonts w:ascii="Times New Roman" w:hAnsi="Times New Roman" w:cs="Times New Roman"/>
          <w:sz w:val="24"/>
          <w:szCs w:val="24"/>
        </w:rPr>
        <w:t> Долго ль мне гулять на свете то в коляске, то верхом, то в кибитке, то в карете, то в телеге, то пешком.</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33" type="#_x0000_t75" style="width:20.25pt;height:18pt" o:ole="">
            <v:imagedata r:id="rId5" o:title=""/>
          </v:shape>
          <w:control r:id="rId75" w:name="DefaultOcxName69" w:shapeid="_x0000_i1333"/>
        </w:object>
      </w:r>
      <w:r w:rsidRPr="00D72C17">
        <w:rPr>
          <w:rFonts w:ascii="Times New Roman" w:hAnsi="Times New Roman" w:cs="Times New Roman"/>
          <w:sz w:val="24"/>
          <w:szCs w:val="24"/>
        </w:rPr>
        <w:t> В её голосе слышался то восторг, то печаль, то отчаяние.</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b/>
          <w:sz w:val="24"/>
          <w:szCs w:val="24"/>
        </w:rPr>
        <w:t>Вопрос № 15</w:t>
      </w:r>
      <w:r w:rsidRPr="00D72C17">
        <w:rPr>
          <w:rFonts w:ascii="Times New Roman" w:hAnsi="Times New Roman" w:cs="Times New Roman"/>
          <w:sz w:val="24"/>
          <w:szCs w:val="24"/>
        </w:rPr>
        <w:t> </w:t>
      </w:r>
      <w:r w:rsidRPr="00D72C17">
        <w:rPr>
          <w:rFonts w:ascii="Times New Roman" w:hAnsi="Times New Roman" w:cs="Times New Roman"/>
          <w:sz w:val="24"/>
          <w:szCs w:val="24"/>
        </w:rPr>
        <w:br/>
        <w:t>Укажите предложение, в котором запятые разделяют простые предложения:</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object w:dxaOrig="225" w:dyaOrig="225">
          <v:shape id="_x0000_i1336" type="#_x0000_t75" style="width:20.25pt;height:18pt" o:ole="">
            <v:imagedata r:id="rId5" o:title=""/>
          </v:shape>
          <w:control r:id="rId76" w:name="DefaultOcxName70" w:shapeid="_x0000_i1336"/>
        </w:object>
      </w:r>
      <w:r w:rsidRPr="00D72C17">
        <w:rPr>
          <w:rFonts w:ascii="Times New Roman" w:hAnsi="Times New Roman" w:cs="Times New Roman"/>
          <w:sz w:val="24"/>
          <w:szCs w:val="24"/>
        </w:rPr>
        <w:t> В свободное время он или сам ехал, или к нему ехали с визитом.</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39" type="#_x0000_t75" style="width:20.25pt;height:18pt" o:ole="">
            <v:imagedata r:id="rId5" o:title=""/>
          </v:shape>
          <w:control r:id="rId77" w:name="DefaultOcxName71" w:shapeid="_x0000_i1339"/>
        </w:object>
      </w:r>
      <w:r w:rsidRPr="00D72C17">
        <w:rPr>
          <w:rFonts w:ascii="Times New Roman" w:hAnsi="Times New Roman" w:cs="Times New Roman"/>
          <w:sz w:val="24"/>
          <w:szCs w:val="24"/>
        </w:rPr>
        <w:t> </w:t>
      </w:r>
      <w:proofErr w:type="spellStart"/>
      <w:r w:rsidRPr="00D72C17">
        <w:rPr>
          <w:rFonts w:ascii="Times New Roman" w:hAnsi="Times New Roman" w:cs="Times New Roman"/>
          <w:sz w:val="24"/>
          <w:szCs w:val="24"/>
        </w:rPr>
        <w:t>Жанар</w:t>
      </w:r>
      <w:proofErr w:type="spellEnd"/>
      <w:r w:rsidRPr="00D72C17">
        <w:rPr>
          <w:rFonts w:ascii="Times New Roman" w:hAnsi="Times New Roman" w:cs="Times New Roman"/>
          <w:sz w:val="24"/>
          <w:szCs w:val="24"/>
        </w:rPr>
        <w:t xml:space="preserve"> переводила глаза то на </w:t>
      </w:r>
      <w:proofErr w:type="spellStart"/>
      <w:r w:rsidRPr="00D72C17">
        <w:rPr>
          <w:rFonts w:ascii="Times New Roman" w:hAnsi="Times New Roman" w:cs="Times New Roman"/>
          <w:sz w:val="24"/>
          <w:szCs w:val="24"/>
        </w:rPr>
        <w:t>Айман</w:t>
      </w:r>
      <w:proofErr w:type="spellEnd"/>
      <w:r w:rsidRPr="00D72C17">
        <w:rPr>
          <w:rFonts w:ascii="Times New Roman" w:hAnsi="Times New Roman" w:cs="Times New Roman"/>
          <w:sz w:val="24"/>
          <w:szCs w:val="24"/>
        </w:rPr>
        <w:t xml:space="preserve">, то на </w:t>
      </w:r>
      <w:proofErr w:type="spellStart"/>
      <w:r w:rsidRPr="00D72C17">
        <w:rPr>
          <w:rFonts w:ascii="Times New Roman" w:hAnsi="Times New Roman" w:cs="Times New Roman"/>
          <w:sz w:val="24"/>
          <w:szCs w:val="24"/>
        </w:rPr>
        <w:t>Анару</w:t>
      </w:r>
      <w:proofErr w:type="spellEnd"/>
      <w:r w:rsidRPr="00D72C17">
        <w:rPr>
          <w:rFonts w:ascii="Times New Roman" w:hAnsi="Times New Roman" w:cs="Times New Roman"/>
          <w:sz w:val="24"/>
          <w:szCs w:val="24"/>
        </w:rPr>
        <w:t>.</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42" type="#_x0000_t75" style="width:20.25pt;height:18pt" o:ole="">
            <v:imagedata r:id="rId5" o:title=""/>
          </v:shape>
          <w:control r:id="rId78" w:name="DefaultOcxName72" w:shapeid="_x0000_i1342"/>
        </w:object>
      </w:r>
      <w:r w:rsidRPr="00D72C17">
        <w:rPr>
          <w:rFonts w:ascii="Times New Roman" w:hAnsi="Times New Roman" w:cs="Times New Roman"/>
          <w:sz w:val="24"/>
          <w:szCs w:val="24"/>
        </w:rPr>
        <w:t> Волчата ничего не поняли, но замахали хвостами.</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45" type="#_x0000_t75" style="width:20.25pt;height:18pt" o:ole="">
            <v:imagedata r:id="rId5" o:title=""/>
          </v:shape>
          <w:control r:id="rId79" w:name="DefaultOcxName73" w:shapeid="_x0000_i1345"/>
        </w:object>
      </w:r>
      <w:r w:rsidRPr="00D72C17">
        <w:rPr>
          <w:rFonts w:ascii="Times New Roman" w:hAnsi="Times New Roman" w:cs="Times New Roman"/>
          <w:sz w:val="24"/>
          <w:szCs w:val="24"/>
        </w:rPr>
        <w:t xml:space="preserve"> Раньше </w:t>
      </w:r>
      <w:proofErr w:type="spellStart"/>
      <w:r w:rsidRPr="00D72C17">
        <w:rPr>
          <w:rFonts w:ascii="Times New Roman" w:hAnsi="Times New Roman" w:cs="Times New Roman"/>
          <w:sz w:val="24"/>
          <w:szCs w:val="24"/>
        </w:rPr>
        <w:t>Арман</w:t>
      </w:r>
      <w:proofErr w:type="spellEnd"/>
      <w:r w:rsidRPr="00D72C17">
        <w:rPr>
          <w:rFonts w:ascii="Times New Roman" w:hAnsi="Times New Roman" w:cs="Times New Roman"/>
          <w:sz w:val="24"/>
          <w:szCs w:val="24"/>
        </w:rPr>
        <w:t xml:space="preserve"> не видел никогда ни поездов, ни пароходов, ни вокзалов.</w:t>
      </w:r>
      <w:r w:rsidRPr="00D72C17">
        <w:rPr>
          <w:rFonts w:ascii="Times New Roman" w:hAnsi="Times New Roman" w:cs="Times New Roman"/>
          <w:sz w:val="24"/>
          <w:szCs w:val="24"/>
        </w:rPr>
        <w:br/>
      </w:r>
      <w:r w:rsidRPr="00D72C17">
        <w:rPr>
          <w:rFonts w:ascii="Times New Roman" w:hAnsi="Times New Roman" w:cs="Times New Roman"/>
          <w:sz w:val="24"/>
          <w:szCs w:val="24"/>
        </w:rPr>
        <w:object w:dxaOrig="225" w:dyaOrig="225">
          <v:shape id="_x0000_i1348" type="#_x0000_t75" style="width:20.25pt;height:18pt" o:ole="">
            <v:imagedata r:id="rId5" o:title=""/>
          </v:shape>
          <w:control r:id="rId80" w:name="DefaultOcxName74" w:shapeid="_x0000_i1348"/>
        </w:object>
      </w:r>
      <w:r w:rsidRPr="00D72C17">
        <w:rPr>
          <w:rFonts w:ascii="Times New Roman" w:hAnsi="Times New Roman" w:cs="Times New Roman"/>
          <w:sz w:val="24"/>
          <w:szCs w:val="24"/>
        </w:rPr>
        <w:t> Поручик говорил, поглядывая по сторонам.</w:t>
      </w:r>
    </w:p>
    <w:p w:rsidR="00073460" w:rsidRPr="00D72C17" w:rsidRDefault="00073460" w:rsidP="00073460">
      <w:pPr>
        <w:spacing w:after="0" w:line="0" w:lineRule="atLeast"/>
        <w:rPr>
          <w:rFonts w:ascii="Times New Roman" w:hAnsi="Times New Roman" w:cs="Times New Roman"/>
          <w:sz w:val="24"/>
          <w:szCs w:val="24"/>
        </w:rPr>
      </w:pP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Ответы к тесту. Вы можете удалить данный файл, чтобы учащиеся не смогли посмотреть ответы.</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1: 1</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2: 2</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3: 3</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4: 4</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5: 1</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6: 2</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7: 3</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lastRenderedPageBreak/>
        <w:t xml:space="preserve">     Вопрос 8: 2</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9: 4</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10: 4</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11: 3</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12: 1</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13: 2</w:t>
      </w:r>
    </w:p>
    <w:p w:rsidR="00073460" w:rsidRPr="00D72C17"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14: 3</w:t>
      </w:r>
    </w:p>
    <w:p w:rsidR="00073460" w:rsidRDefault="00073460" w:rsidP="00073460">
      <w:pPr>
        <w:spacing w:after="0" w:line="0" w:lineRule="atLeast"/>
        <w:rPr>
          <w:rFonts w:ascii="Times New Roman" w:hAnsi="Times New Roman" w:cs="Times New Roman"/>
          <w:sz w:val="24"/>
          <w:szCs w:val="24"/>
        </w:rPr>
      </w:pPr>
      <w:r w:rsidRPr="00D72C17">
        <w:rPr>
          <w:rFonts w:ascii="Times New Roman" w:hAnsi="Times New Roman" w:cs="Times New Roman"/>
          <w:sz w:val="24"/>
          <w:szCs w:val="24"/>
        </w:rPr>
        <w:t xml:space="preserve">     Вопрос 15: 1</w:t>
      </w:r>
    </w:p>
    <w:p w:rsidR="00073460" w:rsidRDefault="00073460" w:rsidP="00073460">
      <w:pPr>
        <w:spacing w:after="0" w:line="0" w:lineRule="atLeast"/>
        <w:rPr>
          <w:rFonts w:ascii="Times New Roman" w:hAnsi="Times New Roman" w:cs="Times New Roman"/>
        </w:rPr>
      </w:pPr>
    </w:p>
    <w:p w:rsidR="00073460" w:rsidRDefault="00073460" w:rsidP="00073460">
      <w:pPr>
        <w:pStyle w:val="a8"/>
        <w:shd w:val="clear" w:color="auto" w:fill="FFFFFF"/>
        <w:spacing w:before="0" w:after="75"/>
        <w:rPr>
          <w:color w:val="333333"/>
        </w:rPr>
      </w:pPr>
      <w:r w:rsidRPr="00EE2C4C">
        <w:rPr>
          <w:b/>
        </w:rPr>
        <w:t>Зачет №2.</w:t>
      </w:r>
      <w:r w:rsidRPr="00D72C17">
        <w:t xml:space="preserve"> </w:t>
      </w:r>
      <w:r w:rsidRPr="00D72C17">
        <w:rPr>
          <w:b/>
        </w:rPr>
        <w:t>Д</w:t>
      </w:r>
      <w:r w:rsidRPr="00D72C17">
        <w:rPr>
          <w:rStyle w:val="a4"/>
          <w:color w:val="333333"/>
        </w:rPr>
        <w:t>иктант по теме сложноподчиненное предложение</w:t>
      </w:r>
    </w:p>
    <w:p w:rsidR="00073460" w:rsidRPr="00D72C17" w:rsidRDefault="00073460" w:rsidP="00073460">
      <w:pPr>
        <w:pStyle w:val="a8"/>
        <w:shd w:val="clear" w:color="auto" w:fill="FFFFFF"/>
        <w:spacing w:before="0" w:after="75"/>
        <w:rPr>
          <w:color w:val="333333"/>
        </w:rPr>
      </w:pPr>
      <w:r w:rsidRPr="00D72C17">
        <w:rPr>
          <w:color w:val="333333"/>
        </w:rPr>
        <w:t>Чем ближе к старости, тем чаще мысль Левитана останавливалась на осени.</w:t>
      </w:r>
    </w:p>
    <w:p w:rsidR="00073460" w:rsidRPr="00D72C17" w:rsidRDefault="00073460" w:rsidP="00073460">
      <w:pPr>
        <w:pStyle w:val="a8"/>
        <w:shd w:val="clear" w:color="auto" w:fill="FFFFFF"/>
        <w:spacing w:before="0" w:after="0" w:line="0" w:lineRule="atLeast"/>
        <w:jc w:val="both"/>
        <w:rPr>
          <w:color w:val="333333"/>
        </w:rPr>
      </w:pPr>
      <w:r w:rsidRPr="00D72C17">
        <w:rPr>
          <w:color w:val="333333"/>
        </w:rPr>
        <w:t>Правда, Левитан написал несколько превосходных весенних вещей, но это почти всегда была весна, похожая на осень.</w:t>
      </w:r>
    </w:p>
    <w:p w:rsidR="00073460" w:rsidRPr="00D72C17" w:rsidRDefault="00073460" w:rsidP="00073460">
      <w:pPr>
        <w:pStyle w:val="a8"/>
        <w:shd w:val="clear" w:color="auto" w:fill="FFFFFF"/>
        <w:spacing w:before="0" w:after="0" w:line="0" w:lineRule="atLeast"/>
        <w:jc w:val="both"/>
        <w:rPr>
          <w:color w:val="333333"/>
        </w:rPr>
      </w:pPr>
      <w:r w:rsidRPr="00D72C17">
        <w:rPr>
          <w:color w:val="333333"/>
        </w:rPr>
        <w:t>Самые мягкие и трогательные стихи, книги и картины написаны русскими поэтами, писателями и художниками об осени.</w:t>
      </w:r>
    </w:p>
    <w:p w:rsidR="00073460" w:rsidRPr="00D72C17" w:rsidRDefault="00073460" w:rsidP="00073460">
      <w:pPr>
        <w:pStyle w:val="a8"/>
        <w:shd w:val="clear" w:color="auto" w:fill="FFFFFF"/>
        <w:spacing w:before="0" w:after="0" w:line="0" w:lineRule="atLeast"/>
        <w:jc w:val="both"/>
        <w:rPr>
          <w:color w:val="333333"/>
        </w:rPr>
      </w:pPr>
      <w:r w:rsidRPr="00D72C17">
        <w:rPr>
          <w:color w:val="333333"/>
        </w:rPr>
        <w:t>Левитан, как Пушкин, Тютчев и многие другие, ждал осени, как самого дорогого и мимолетного времени года.</w:t>
      </w:r>
    </w:p>
    <w:p w:rsidR="00073460" w:rsidRPr="00D72C17" w:rsidRDefault="00073460" w:rsidP="00073460">
      <w:pPr>
        <w:pStyle w:val="a8"/>
        <w:shd w:val="clear" w:color="auto" w:fill="FFFFFF"/>
        <w:spacing w:before="0" w:after="0" w:line="0" w:lineRule="atLeast"/>
        <w:jc w:val="both"/>
        <w:rPr>
          <w:color w:val="333333"/>
        </w:rPr>
      </w:pPr>
      <w:r w:rsidRPr="00D72C17">
        <w:rPr>
          <w:color w:val="333333"/>
        </w:rPr>
        <w:t>Осень снимала с лесов, с полей, со всей природы густые цвета, смывала дождями зелень. Рощи делались сквозными. Темные краски лета сменялись робким золотом, пурпуром и серебром. Изменялся не только цвет земли, но и самый воздух. Он был чище, холоднее, и дали были гораздо глубже, чем летом.</w:t>
      </w:r>
    </w:p>
    <w:p w:rsidR="00073460" w:rsidRPr="00D72C17" w:rsidRDefault="00073460" w:rsidP="00073460">
      <w:pPr>
        <w:pStyle w:val="a8"/>
        <w:shd w:val="clear" w:color="auto" w:fill="FFFFFF"/>
        <w:spacing w:before="0" w:after="0" w:line="0" w:lineRule="atLeast"/>
        <w:jc w:val="both"/>
        <w:rPr>
          <w:color w:val="333333"/>
        </w:rPr>
      </w:pPr>
      <w:r w:rsidRPr="00D72C17">
        <w:rPr>
          <w:color w:val="333333"/>
        </w:rPr>
        <w:t>Так у великих мастеров литературы и живописи юношеская пышность красок и нарядность языка сменяется в зрелом возрасте строгостью и благородством.</w:t>
      </w:r>
    </w:p>
    <w:p w:rsidR="00073460" w:rsidRPr="00D72C17" w:rsidRDefault="00073460" w:rsidP="00073460">
      <w:pPr>
        <w:pStyle w:val="a8"/>
        <w:shd w:val="clear" w:color="auto" w:fill="FFFFFF"/>
        <w:spacing w:before="0" w:after="0" w:line="0" w:lineRule="atLeast"/>
        <w:jc w:val="both"/>
        <w:rPr>
          <w:color w:val="333333"/>
        </w:rPr>
      </w:pPr>
      <w:r w:rsidRPr="00D72C17">
        <w:rPr>
          <w:color w:val="333333"/>
        </w:rPr>
        <w:t>Осень на картинах Левитана очень разнообразна. Невозможно перечислить все осенние дни, которые нанесены им на полотно. Левитан оставил около ста "осенних" картин, не считая этюдов.</w:t>
      </w:r>
    </w:p>
    <w:p w:rsidR="00073460" w:rsidRPr="00D72C17" w:rsidRDefault="00073460" w:rsidP="00073460">
      <w:pPr>
        <w:pStyle w:val="a8"/>
        <w:shd w:val="clear" w:color="auto" w:fill="FFFFFF"/>
        <w:spacing w:before="0" w:after="0" w:line="0" w:lineRule="atLeast"/>
        <w:jc w:val="both"/>
        <w:rPr>
          <w:color w:val="333333"/>
        </w:rPr>
      </w:pPr>
      <w:r w:rsidRPr="00D72C17">
        <w:rPr>
          <w:color w:val="333333"/>
        </w:rPr>
        <w:t>На них изображены знакомые с детства вещи: стога сена, почернелые от сырости; маленькие реки, кружащие в медленных водоворотах палую листву; одинокие золотые березы, еще не обитые ветром; небо, похожее на тонкий лед; косматые дожди над лесными порубками. Но во всех этих пейзажах, что бы они ни изображали, лучше всего передана печаль прощальных дней, сыплющихся листьев, загнивающих трав, тихого гудения пчел перед холодами и предзимнего солнца, едва заметно прогревающего землю.</w:t>
      </w:r>
    </w:p>
    <w:p w:rsidR="00073460" w:rsidRPr="00D72C17" w:rsidRDefault="00073460" w:rsidP="00073460">
      <w:pPr>
        <w:pStyle w:val="a8"/>
        <w:shd w:val="clear" w:color="auto" w:fill="FFFFFF"/>
        <w:spacing w:before="0" w:after="0" w:line="0" w:lineRule="atLeast"/>
        <w:jc w:val="right"/>
        <w:rPr>
          <w:color w:val="333333"/>
        </w:rPr>
      </w:pPr>
      <w:r w:rsidRPr="00D72C17">
        <w:rPr>
          <w:color w:val="333333"/>
        </w:rPr>
        <w:t>(По К. Паустовскому)</w:t>
      </w:r>
    </w:p>
    <w:p w:rsidR="00073460" w:rsidRPr="00D72C17" w:rsidRDefault="00073460" w:rsidP="00073460">
      <w:pPr>
        <w:pStyle w:val="a8"/>
        <w:shd w:val="clear" w:color="auto" w:fill="FFFFFF"/>
        <w:spacing w:before="0" w:after="0" w:line="0" w:lineRule="atLeast"/>
        <w:jc w:val="right"/>
        <w:rPr>
          <w:color w:val="333333"/>
        </w:rPr>
      </w:pPr>
      <w:r w:rsidRPr="00D72C17">
        <w:rPr>
          <w:color w:val="333333"/>
        </w:rPr>
        <w:t>(233 слова)</w:t>
      </w:r>
    </w:p>
    <w:p w:rsidR="00073460" w:rsidRDefault="00073460" w:rsidP="00073460">
      <w:pPr>
        <w:pStyle w:val="a8"/>
        <w:shd w:val="clear" w:color="auto" w:fill="FFFFFF"/>
        <w:spacing w:before="0" w:after="0" w:line="0" w:lineRule="atLeast"/>
        <w:jc w:val="both"/>
      </w:pPr>
      <w:r w:rsidRPr="00D72C17">
        <w:rPr>
          <w:color w:val="333333"/>
        </w:rPr>
        <w:t> </w:t>
      </w:r>
    </w:p>
    <w:p w:rsidR="00073460" w:rsidRPr="00D72C17" w:rsidRDefault="00073460" w:rsidP="00073460">
      <w:pPr>
        <w:pStyle w:val="a8"/>
        <w:shd w:val="clear" w:color="auto" w:fill="FFFFFF"/>
        <w:spacing w:before="0" w:after="0" w:line="0" w:lineRule="atLeast"/>
        <w:jc w:val="both"/>
      </w:pPr>
      <w:r w:rsidRPr="00D72C17">
        <w:rPr>
          <w:rStyle w:val="a4"/>
        </w:rPr>
        <w:t>Дополнительное задание:</w:t>
      </w:r>
      <w:r>
        <w:t xml:space="preserve"> </w:t>
      </w:r>
      <w:r w:rsidRPr="00D72C17">
        <w:rPr>
          <w:color w:val="333333"/>
        </w:rPr>
        <w:t>Подчеркните грамматические основы в сложноподчиненных предложениях. </w:t>
      </w:r>
    </w:p>
    <w:p w:rsidR="00073460" w:rsidRDefault="00073460" w:rsidP="00073460">
      <w:pPr>
        <w:spacing w:after="0" w:line="0" w:lineRule="atLeast"/>
        <w:jc w:val="both"/>
        <w:rPr>
          <w:rFonts w:ascii="Times New Roman" w:hAnsi="Times New Roman" w:cs="Times New Roman"/>
          <w:sz w:val="24"/>
          <w:szCs w:val="24"/>
        </w:rPr>
      </w:pPr>
    </w:p>
    <w:p w:rsidR="00073460" w:rsidRDefault="00073460" w:rsidP="00073460">
      <w:pPr>
        <w:spacing w:after="0" w:line="0" w:lineRule="atLeast"/>
        <w:jc w:val="both"/>
        <w:rPr>
          <w:rFonts w:ascii="Times New Roman" w:hAnsi="Times New Roman" w:cs="Times New Roman"/>
          <w:b/>
          <w:sz w:val="24"/>
          <w:szCs w:val="24"/>
        </w:rPr>
      </w:pPr>
      <w:r w:rsidRPr="00EE2C4C">
        <w:rPr>
          <w:rFonts w:ascii="Times New Roman" w:hAnsi="Times New Roman" w:cs="Times New Roman"/>
          <w:b/>
          <w:sz w:val="24"/>
          <w:szCs w:val="24"/>
        </w:rPr>
        <w:t>Зачет №3. Бессоюзное сложное предложение</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b/>
          <w:bCs/>
          <w:sz w:val="24"/>
          <w:szCs w:val="24"/>
        </w:rPr>
        <w:t>1. Допишите, образуя бессоюзные сложные предложения.</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А. </w:t>
      </w:r>
      <w:r w:rsidRPr="00EE2C4C">
        <w:rPr>
          <w:rFonts w:ascii="Times New Roman" w:eastAsia="Times New Roman" w:hAnsi="Times New Roman" w:cs="Times New Roman"/>
          <w:i/>
          <w:iCs/>
          <w:sz w:val="24"/>
          <w:szCs w:val="24"/>
        </w:rPr>
        <w:t>Нас охватило чувство страха</w:t>
      </w:r>
      <w:r w:rsidRPr="00EE2C4C">
        <w:rPr>
          <w:rFonts w:ascii="Times New Roman" w:eastAsia="Times New Roman" w:hAnsi="Times New Roman" w:cs="Times New Roman"/>
          <w:sz w:val="24"/>
          <w:szCs w:val="24"/>
        </w:rPr>
        <w:t>...................... (причина).</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Б. </w:t>
      </w:r>
      <w:r w:rsidRPr="00EE2C4C">
        <w:rPr>
          <w:rFonts w:ascii="Times New Roman" w:eastAsia="Times New Roman" w:hAnsi="Times New Roman" w:cs="Times New Roman"/>
          <w:i/>
          <w:iCs/>
          <w:sz w:val="24"/>
          <w:szCs w:val="24"/>
        </w:rPr>
        <w:t>Я давно написал другу письмо</w:t>
      </w:r>
      <w:r w:rsidRPr="00EE2C4C">
        <w:rPr>
          <w:rFonts w:ascii="Times New Roman" w:eastAsia="Times New Roman" w:hAnsi="Times New Roman" w:cs="Times New Roman"/>
          <w:sz w:val="24"/>
          <w:szCs w:val="24"/>
        </w:rPr>
        <w:t>..................(противопоставление).</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В. </w:t>
      </w:r>
      <w:r w:rsidRPr="00EE2C4C">
        <w:rPr>
          <w:rFonts w:ascii="Times New Roman" w:eastAsia="Times New Roman" w:hAnsi="Times New Roman" w:cs="Times New Roman"/>
          <w:i/>
          <w:iCs/>
          <w:sz w:val="24"/>
          <w:szCs w:val="24"/>
        </w:rPr>
        <w:t>Раздался удар грома</w:t>
      </w:r>
      <w:r w:rsidRPr="00EE2C4C">
        <w:rPr>
          <w:rFonts w:ascii="Times New Roman" w:eastAsia="Times New Roman" w:hAnsi="Times New Roman" w:cs="Times New Roman"/>
          <w:sz w:val="24"/>
          <w:szCs w:val="24"/>
        </w:rPr>
        <w:t> ..................................(быстрая смена событий).</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b/>
          <w:bCs/>
          <w:sz w:val="24"/>
          <w:szCs w:val="24"/>
        </w:rPr>
        <w:t>2. Перестройте сложные союзные предложения в бессоюзные. Запишите их, расставляя знаки препинания.</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А.</w:t>
      </w:r>
      <w:r w:rsidRPr="00EE2C4C">
        <w:rPr>
          <w:rFonts w:ascii="Times New Roman" w:eastAsia="Times New Roman" w:hAnsi="Times New Roman" w:cs="Times New Roman"/>
          <w:i/>
          <w:iCs/>
          <w:sz w:val="24"/>
          <w:szCs w:val="24"/>
        </w:rPr>
        <w:t> Любите книгу, так как она откроет вам много интересного.</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Б.</w:t>
      </w:r>
      <w:r w:rsidRPr="00EE2C4C">
        <w:rPr>
          <w:rFonts w:ascii="Times New Roman" w:eastAsia="Times New Roman" w:hAnsi="Times New Roman" w:cs="Times New Roman"/>
          <w:i/>
          <w:iCs/>
          <w:sz w:val="24"/>
          <w:szCs w:val="24"/>
        </w:rPr>
        <w:t> Я повторил приглашение, но он ничего не ответил.</w:t>
      </w: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b/>
          <w:bCs/>
          <w:sz w:val="24"/>
          <w:szCs w:val="24"/>
        </w:rPr>
        <w:t>3. Укажите, почему стоит тире в бессоюзном сложном предложении.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i/>
          <w:iCs/>
          <w:sz w:val="24"/>
          <w:szCs w:val="24"/>
        </w:rPr>
        <w:t>Для рыбы нужна чистая вода - будем охранять наши водоёмы.</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lastRenderedPageBreak/>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А. Содержание одного предложения противопоставлено содержанию другого.</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Б. Предложения рисуют быструю смену событий.</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В. Второе предложение заключает в себе вывод, следствие из того, о чём говориться в первом предложении.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b/>
          <w:bCs/>
          <w:sz w:val="24"/>
          <w:szCs w:val="24"/>
        </w:rPr>
        <w:t>4. Объясните, почему стоит двоеточие в бессоюзном сложном предложении.</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i/>
          <w:iCs/>
          <w:sz w:val="24"/>
          <w:szCs w:val="24"/>
        </w:rPr>
        <w:t>Перебрав по пальцам знакомые села, я обнаружил: они все стояли на реке.</w:t>
      </w: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А. Второе предложение указывает причину того, о чём говорится в первом.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Б. Второе предложение поясняет первое, т.е. раскрывает его содержание.</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В. Второе предложение распространяет один из членов первого предложения.</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b/>
          <w:bCs/>
          <w:sz w:val="24"/>
          <w:szCs w:val="24"/>
        </w:rPr>
        <w:t>5. Запишите расставляя знаки препинания предложение</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i/>
          <w:iCs/>
          <w:sz w:val="24"/>
          <w:szCs w:val="24"/>
        </w:rPr>
        <w:t xml:space="preserve">Карамзин свидетельствовал язык наш выразителен не только для высокого красноречия </w:t>
      </w:r>
      <w:proofErr w:type="gramStart"/>
      <w:r w:rsidRPr="00EE2C4C">
        <w:rPr>
          <w:rFonts w:ascii="Times New Roman" w:eastAsia="Times New Roman" w:hAnsi="Times New Roman" w:cs="Times New Roman"/>
          <w:i/>
          <w:iCs/>
          <w:sz w:val="24"/>
          <w:szCs w:val="24"/>
        </w:rPr>
        <w:t>поэзии</w:t>
      </w:r>
      <w:proofErr w:type="gramEnd"/>
      <w:r w:rsidRPr="00EE2C4C">
        <w:rPr>
          <w:rFonts w:ascii="Times New Roman" w:eastAsia="Times New Roman" w:hAnsi="Times New Roman" w:cs="Times New Roman"/>
          <w:i/>
          <w:iCs/>
          <w:sz w:val="24"/>
          <w:szCs w:val="24"/>
        </w:rPr>
        <w:t xml:space="preserve"> но и для звуков сердца.</w:t>
      </w: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b/>
          <w:bCs/>
          <w:sz w:val="24"/>
          <w:szCs w:val="24"/>
        </w:rPr>
        <w:t>6. Прочитайте предложения (знаки препинания не поставлены).</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i/>
          <w:iCs/>
          <w:sz w:val="24"/>
          <w:szCs w:val="24"/>
        </w:rPr>
        <w:t xml:space="preserve">1. Несмотря </w:t>
      </w:r>
      <w:proofErr w:type="gramStart"/>
      <w:r w:rsidRPr="00EE2C4C">
        <w:rPr>
          <w:rFonts w:ascii="Times New Roman" w:eastAsia="Times New Roman" w:hAnsi="Times New Roman" w:cs="Times New Roman"/>
          <w:i/>
          <w:iCs/>
          <w:sz w:val="24"/>
          <w:szCs w:val="24"/>
        </w:rPr>
        <w:t>на  тёплые</w:t>
      </w:r>
      <w:proofErr w:type="gramEnd"/>
      <w:r w:rsidRPr="00EE2C4C">
        <w:rPr>
          <w:rFonts w:ascii="Times New Roman" w:eastAsia="Times New Roman" w:hAnsi="Times New Roman" w:cs="Times New Roman"/>
          <w:i/>
          <w:iCs/>
          <w:sz w:val="24"/>
          <w:szCs w:val="24"/>
        </w:rPr>
        <w:t xml:space="preserve"> и даже жаркие дни в августе обычно заметны приметы наступления осени.</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i/>
          <w:iCs/>
          <w:sz w:val="24"/>
          <w:szCs w:val="24"/>
        </w:rPr>
        <w:t>2. Волнистые облака рассеялись и стало жарко.</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i/>
          <w:iCs/>
          <w:sz w:val="24"/>
          <w:szCs w:val="24"/>
        </w:rPr>
        <w:t>3. До войны в нашем колхозе был такой обычай косцам в луга носили завтрак.</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i/>
          <w:iCs/>
          <w:sz w:val="24"/>
          <w:szCs w:val="24"/>
        </w:rPr>
        <w:t xml:space="preserve">4. Русский язык открывается в своих поистине волшебных свойствах и богатстве лишь </w:t>
      </w:r>
      <w:proofErr w:type="gramStart"/>
      <w:r w:rsidRPr="00EE2C4C">
        <w:rPr>
          <w:rFonts w:ascii="Times New Roman" w:eastAsia="Times New Roman" w:hAnsi="Times New Roman" w:cs="Times New Roman"/>
          <w:i/>
          <w:iCs/>
          <w:sz w:val="24"/>
          <w:szCs w:val="24"/>
        </w:rPr>
        <w:t>тому</w:t>
      </w:r>
      <w:proofErr w:type="gramEnd"/>
      <w:r w:rsidRPr="00EE2C4C">
        <w:rPr>
          <w:rFonts w:ascii="Times New Roman" w:eastAsia="Times New Roman" w:hAnsi="Times New Roman" w:cs="Times New Roman"/>
          <w:i/>
          <w:iCs/>
          <w:sz w:val="24"/>
          <w:szCs w:val="24"/>
        </w:rPr>
        <w:t xml:space="preserve"> кто кровно любит и знает свой народ и чувствует сокровенную прелесть нашей земли.</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i/>
          <w:iCs/>
          <w:sz w:val="24"/>
          <w:szCs w:val="24"/>
        </w:rPr>
        <w:t xml:space="preserve">5. Дрозд </w:t>
      </w:r>
      <w:proofErr w:type="gramStart"/>
      <w:r w:rsidRPr="00EE2C4C">
        <w:rPr>
          <w:rFonts w:ascii="Times New Roman" w:eastAsia="Times New Roman" w:hAnsi="Times New Roman" w:cs="Times New Roman"/>
          <w:i/>
          <w:iCs/>
          <w:sz w:val="24"/>
          <w:szCs w:val="24"/>
        </w:rPr>
        <w:t>ранняя перелетная птица</w:t>
      </w:r>
      <w:proofErr w:type="gramEnd"/>
      <w:r w:rsidRPr="00EE2C4C">
        <w:rPr>
          <w:rFonts w:ascii="Times New Roman" w:eastAsia="Times New Roman" w:hAnsi="Times New Roman" w:cs="Times New Roman"/>
          <w:i/>
          <w:iCs/>
          <w:sz w:val="24"/>
          <w:szCs w:val="24"/>
        </w:rPr>
        <w:t xml:space="preserve"> появляющаяся в конце марта - первой половине апреля.</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b/>
          <w:bCs/>
          <w:sz w:val="24"/>
          <w:szCs w:val="24"/>
        </w:rPr>
        <w:t>Заполните</w:t>
      </w:r>
      <w:r w:rsidRPr="00EE2C4C">
        <w:rPr>
          <w:rFonts w:ascii="Times New Roman" w:eastAsia="Times New Roman" w:hAnsi="Times New Roman" w:cs="Times New Roman"/>
          <w:sz w:val="24"/>
          <w:szCs w:val="24"/>
        </w:rPr>
        <w:t> </w:t>
      </w:r>
      <w:r w:rsidRPr="00EE2C4C">
        <w:rPr>
          <w:rFonts w:ascii="Times New Roman" w:eastAsia="Times New Roman" w:hAnsi="Times New Roman" w:cs="Times New Roman"/>
          <w:b/>
          <w:bCs/>
          <w:sz w:val="24"/>
          <w:szCs w:val="24"/>
        </w:rPr>
        <w:t>таблицу</w:t>
      </w:r>
      <w:r w:rsidRPr="00EE2C4C">
        <w:rPr>
          <w:rFonts w:ascii="Times New Roman" w:eastAsia="Times New Roman" w:hAnsi="Times New Roman" w:cs="Times New Roman"/>
          <w:sz w:val="24"/>
          <w:szCs w:val="24"/>
        </w:rPr>
        <w:t>.</w:t>
      </w:r>
    </w:p>
    <w:tbl>
      <w:tblPr>
        <w:tblStyle w:val="a9"/>
        <w:tblW w:w="0" w:type="auto"/>
        <w:tblLook w:val="04A0" w:firstRow="1" w:lastRow="0" w:firstColumn="1" w:lastColumn="0" w:noHBand="0" w:noVBand="1"/>
      </w:tblPr>
      <w:tblGrid>
        <w:gridCol w:w="4672"/>
        <w:gridCol w:w="4673"/>
      </w:tblGrid>
      <w:tr w:rsidR="00073460" w:rsidTr="00073460">
        <w:tc>
          <w:tcPr>
            <w:tcW w:w="4672" w:type="dxa"/>
          </w:tcPr>
          <w:p w:rsidR="00073460" w:rsidRPr="00EE2C4C" w:rsidRDefault="00073460" w:rsidP="00073460">
            <w:pPr>
              <w:spacing w:line="0" w:lineRule="atLeast"/>
              <w:jc w:val="both"/>
              <w:rPr>
                <w:rFonts w:ascii="Times New Roman" w:eastAsia="Times New Roman" w:hAnsi="Times New Roman" w:cs="Times New Roman"/>
                <w:b/>
                <w:sz w:val="24"/>
                <w:szCs w:val="24"/>
              </w:rPr>
            </w:pPr>
            <w:r w:rsidRPr="00EE2C4C">
              <w:rPr>
                <w:rFonts w:ascii="Times New Roman" w:eastAsia="Times New Roman" w:hAnsi="Times New Roman" w:cs="Times New Roman"/>
                <w:b/>
                <w:sz w:val="24"/>
                <w:szCs w:val="24"/>
              </w:rPr>
              <w:t>Виды предложения</w:t>
            </w:r>
          </w:p>
        </w:tc>
        <w:tc>
          <w:tcPr>
            <w:tcW w:w="4673" w:type="dxa"/>
          </w:tcPr>
          <w:p w:rsidR="00073460" w:rsidRPr="00EE2C4C" w:rsidRDefault="00073460" w:rsidP="00073460">
            <w:pPr>
              <w:spacing w:line="0" w:lineRule="atLeast"/>
              <w:jc w:val="both"/>
              <w:rPr>
                <w:rFonts w:ascii="Times New Roman" w:eastAsia="Times New Roman" w:hAnsi="Times New Roman" w:cs="Times New Roman"/>
                <w:b/>
                <w:sz w:val="24"/>
                <w:szCs w:val="24"/>
              </w:rPr>
            </w:pPr>
            <w:r w:rsidRPr="00EE2C4C">
              <w:rPr>
                <w:rFonts w:ascii="Times New Roman" w:eastAsia="Times New Roman" w:hAnsi="Times New Roman" w:cs="Times New Roman"/>
                <w:b/>
                <w:sz w:val="24"/>
                <w:szCs w:val="24"/>
              </w:rPr>
              <w:t>Номер предложения</w:t>
            </w:r>
          </w:p>
        </w:tc>
      </w:tr>
      <w:tr w:rsidR="00073460" w:rsidTr="00073460">
        <w:tc>
          <w:tcPr>
            <w:tcW w:w="4672" w:type="dxa"/>
          </w:tcPr>
          <w:p w:rsidR="00073460" w:rsidRDefault="00073460" w:rsidP="0007346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Простые </w:t>
            </w:r>
          </w:p>
        </w:tc>
        <w:tc>
          <w:tcPr>
            <w:tcW w:w="4673" w:type="dxa"/>
          </w:tcPr>
          <w:p w:rsidR="00073460" w:rsidRDefault="00073460" w:rsidP="00073460">
            <w:pPr>
              <w:spacing w:line="0" w:lineRule="atLeast"/>
              <w:jc w:val="both"/>
              <w:rPr>
                <w:rFonts w:ascii="Times New Roman" w:eastAsia="Times New Roman" w:hAnsi="Times New Roman" w:cs="Times New Roman"/>
                <w:sz w:val="24"/>
                <w:szCs w:val="24"/>
              </w:rPr>
            </w:pPr>
          </w:p>
        </w:tc>
      </w:tr>
      <w:tr w:rsidR="00073460" w:rsidTr="00073460">
        <w:tc>
          <w:tcPr>
            <w:tcW w:w="4672" w:type="dxa"/>
          </w:tcPr>
          <w:p w:rsidR="00073460" w:rsidRDefault="00073460" w:rsidP="0007346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Сложносочиненное </w:t>
            </w:r>
          </w:p>
        </w:tc>
        <w:tc>
          <w:tcPr>
            <w:tcW w:w="4673" w:type="dxa"/>
          </w:tcPr>
          <w:p w:rsidR="00073460" w:rsidRDefault="00073460" w:rsidP="00073460">
            <w:pPr>
              <w:spacing w:line="0" w:lineRule="atLeast"/>
              <w:jc w:val="both"/>
              <w:rPr>
                <w:rFonts w:ascii="Times New Roman" w:eastAsia="Times New Roman" w:hAnsi="Times New Roman" w:cs="Times New Roman"/>
                <w:sz w:val="24"/>
                <w:szCs w:val="24"/>
              </w:rPr>
            </w:pPr>
          </w:p>
        </w:tc>
      </w:tr>
      <w:tr w:rsidR="00073460" w:rsidTr="00073460">
        <w:tc>
          <w:tcPr>
            <w:tcW w:w="4672" w:type="dxa"/>
          </w:tcPr>
          <w:p w:rsidR="00073460" w:rsidRDefault="00073460" w:rsidP="0007346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Сложноподчиненное </w:t>
            </w:r>
          </w:p>
        </w:tc>
        <w:tc>
          <w:tcPr>
            <w:tcW w:w="4673" w:type="dxa"/>
          </w:tcPr>
          <w:p w:rsidR="00073460" w:rsidRDefault="00073460" w:rsidP="00073460">
            <w:pPr>
              <w:spacing w:line="0" w:lineRule="atLeast"/>
              <w:jc w:val="both"/>
              <w:rPr>
                <w:rFonts w:ascii="Times New Roman" w:eastAsia="Times New Roman" w:hAnsi="Times New Roman" w:cs="Times New Roman"/>
                <w:sz w:val="24"/>
                <w:szCs w:val="24"/>
              </w:rPr>
            </w:pPr>
          </w:p>
        </w:tc>
      </w:tr>
      <w:tr w:rsidR="00073460" w:rsidTr="00073460">
        <w:tc>
          <w:tcPr>
            <w:tcW w:w="4672" w:type="dxa"/>
          </w:tcPr>
          <w:p w:rsidR="00073460" w:rsidRDefault="00073460" w:rsidP="0007346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Сложные бессоюзные </w:t>
            </w:r>
          </w:p>
        </w:tc>
        <w:tc>
          <w:tcPr>
            <w:tcW w:w="4673" w:type="dxa"/>
          </w:tcPr>
          <w:p w:rsidR="00073460" w:rsidRDefault="00073460" w:rsidP="00073460">
            <w:pPr>
              <w:spacing w:line="0" w:lineRule="atLeast"/>
              <w:jc w:val="both"/>
              <w:rPr>
                <w:rFonts w:ascii="Times New Roman" w:eastAsia="Times New Roman" w:hAnsi="Times New Roman" w:cs="Times New Roman"/>
                <w:sz w:val="24"/>
                <w:szCs w:val="24"/>
              </w:rPr>
            </w:pPr>
          </w:p>
        </w:tc>
      </w:tr>
    </w:tbl>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r w:rsidRPr="00EE2C4C">
        <w:rPr>
          <w:rFonts w:ascii="Times New Roman" w:eastAsia="Times New Roman" w:hAnsi="Times New Roman" w:cs="Times New Roman"/>
          <w:b/>
          <w:bCs/>
          <w:sz w:val="24"/>
          <w:szCs w:val="24"/>
        </w:rPr>
        <w:t>7. Закончите предложение:</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i/>
          <w:iCs/>
          <w:sz w:val="24"/>
          <w:szCs w:val="24"/>
        </w:rPr>
        <w:t>Между частями бессоюзного сложного предложения со значением перечисления ставится _______________.</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b/>
          <w:bCs/>
          <w:sz w:val="24"/>
          <w:szCs w:val="24"/>
        </w:rPr>
        <w:t>8. Укажите верные утверждения.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Двоеточие между частями бессоюзного сложного предложения ставится:</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 а) если вторая часть указывает причину того, о чем говорится в первой части</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б) если вторая часть разъясняет, раскрывает содержание первой части или каких-либо ее членов</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lastRenderedPageBreak/>
        <w:t>в) если первая часть указывает на время того, о чем говорится во второй части</w:t>
      </w:r>
    </w:p>
    <w:p w:rsidR="00073460" w:rsidRPr="00EE2C4C" w:rsidRDefault="00073460" w:rsidP="00073460">
      <w:pPr>
        <w:shd w:val="clear" w:color="auto" w:fill="FFFFFF"/>
        <w:spacing w:after="0" w:line="0" w:lineRule="atLeast"/>
        <w:jc w:val="both"/>
        <w:rPr>
          <w:rFonts w:ascii="Times New Roman" w:eastAsia="Times New Roman" w:hAnsi="Times New Roman" w:cs="Times New Roman"/>
          <w:sz w:val="24"/>
          <w:szCs w:val="24"/>
        </w:rPr>
      </w:pPr>
      <w:r w:rsidRPr="00EE2C4C">
        <w:rPr>
          <w:rFonts w:ascii="Times New Roman" w:eastAsia="Times New Roman" w:hAnsi="Times New Roman" w:cs="Times New Roman"/>
          <w:sz w:val="24"/>
          <w:szCs w:val="24"/>
        </w:rPr>
        <w:t>г) если вторая часть поясняет сказуемое первой части</w:t>
      </w:r>
    </w:p>
    <w:p w:rsidR="00073460" w:rsidRPr="00DC7F29" w:rsidRDefault="00073460" w:rsidP="00073460">
      <w:pPr>
        <w:spacing w:after="0" w:line="0" w:lineRule="atLeast"/>
        <w:jc w:val="both"/>
        <w:rPr>
          <w:rFonts w:ascii="Times New Roman" w:hAnsi="Times New Roman" w:cs="Times New Roman"/>
          <w:b/>
          <w:sz w:val="28"/>
          <w:szCs w:val="24"/>
        </w:rPr>
      </w:pPr>
    </w:p>
    <w:p w:rsidR="00073460" w:rsidRPr="00DC7F29" w:rsidRDefault="000B7C1D" w:rsidP="00073460">
      <w:pPr>
        <w:pStyle w:val="a3"/>
        <w:numPr>
          <w:ilvl w:val="0"/>
          <w:numId w:val="20"/>
        </w:numPr>
        <w:shd w:val="clear" w:color="auto" w:fill="FFFFFF"/>
        <w:spacing w:after="0" w:line="0" w:lineRule="atLeast"/>
        <w:ind w:left="0" w:firstLine="0"/>
        <w:jc w:val="both"/>
        <w:rPr>
          <w:rFonts w:ascii="Times New Roman" w:eastAsia="Times New Roman" w:hAnsi="Times New Roman"/>
          <w:b/>
          <w:color w:val="000000"/>
          <w:sz w:val="28"/>
          <w:szCs w:val="28"/>
        </w:rPr>
      </w:pPr>
      <w:r>
        <w:rPr>
          <w:rFonts w:ascii="Times New Roman" w:eastAsia="Times New Roman" w:hAnsi="Times New Roman"/>
          <w:b/>
          <w:bCs/>
          <w:color w:val="000000"/>
          <w:sz w:val="28"/>
          <w:szCs w:val="28"/>
        </w:rPr>
        <w:t>Сжатое изложение</w:t>
      </w:r>
      <w:r w:rsidR="00073460" w:rsidRPr="00DC7F29">
        <w:rPr>
          <w:rFonts w:ascii="Times New Roman" w:eastAsia="Times New Roman" w:hAnsi="Times New Roman"/>
          <w:b/>
          <w:bCs/>
          <w:color w:val="000000"/>
          <w:sz w:val="28"/>
          <w:szCs w:val="28"/>
        </w:rPr>
        <w:t xml:space="preserve"> с грамматическим заданием.</w:t>
      </w:r>
    </w:p>
    <w:p w:rsidR="00073460" w:rsidRPr="00DC7F29" w:rsidRDefault="00073460" w:rsidP="00073460">
      <w:pPr>
        <w:pStyle w:val="a3"/>
        <w:shd w:val="clear" w:color="auto" w:fill="FFFFFF"/>
        <w:spacing w:after="0" w:line="0" w:lineRule="atLeast"/>
        <w:jc w:val="center"/>
        <w:rPr>
          <w:rFonts w:ascii="Times New Roman" w:eastAsia="Times New Roman" w:hAnsi="Times New Roman"/>
          <w:color w:val="000000"/>
          <w:sz w:val="24"/>
          <w:szCs w:val="28"/>
        </w:rPr>
      </w:pPr>
      <w:r w:rsidRPr="00DC7F29">
        <w:rPr>
          <w:rFonts w:ascii="Times New Roman" w:eastAsia="Times New Roman" w:hAnsi="Times New Roman"/>
          <w:bCs/>
          <w:color w:val="000000"/>
          <w:sz w:val="24"/>
          <w:szCs w:val="28"/>
        </w:rPr>
        <w:t>Ходит осень по русской земле...</w:t>
      </w:r>
    </w:p>
    <w:p w:rsidR="00073460" w:rsidRPr="00DC7F29" w:rsidRDefault="00073460" w:rsidP="00073460">
      <w:pPr>
        <w:shd w:val="clear" w:color="auto" w:fill="FFFFFF"/>
        <w:spacing w:after="0" w:line="0" w:lineRule="atLeast"/>
        <w:jc w:val="both"/>
        <w:rPr>
          <w:rFonts w:ascii="Times New Roman" w:eastAsia="Times New Roman" w:hAnsi="Times New Roman"/>
          <w:color w:val="000000"/>
          <w:sz w:val="24"/>
          <w:szCs w:val="28"/>
        </w:rPr>
      </w:pPr>
      <w:r w:rsidRPr="00DC7F29">
        <w:rPr>
          <w:rFonts w:ascii="Times New Roman" w:eastAsia="Times New Roman" w:hAnsi="Times New Roman"/>
          <w:color w:val="000000"/>
          <w:sz w:val="24"/>
          <w:szCs w:val="28"/>
        </w:rPr>
        <w:t xml:space="preserve">      В просторных полях плавает над росой синяя паутина, медленно остывает натруженная земля. В прозрачных глубинах речных омутов </w:t>
      </w:r>
      <w:proofErr w:type="spellStart"/>
      <w:r w:rsidRPr="00DC7F29">
        <w:rPr>
          <w:rFonts w:ascii="Times New Roman" w:eastAsia="Times New Roman" w:hAnsi="Times New Roman"/>
          <w:color w:val="000000"/>
          <w:sz w:val="24"/>
          <w:szCs w:val="28"/>
        </w:rPr>
        <w:t>ленивеют</w:t>
      </w:r>
      <w:proofErr w:type="spellEnd"/>
      <w:r w:rsidRPr="00DC7F29">
        <w:rPr>
          <w:rFonts w:ascii="Times New Roman" w:eastAsia="Times New Roman" w:hAnsi="Times New Roman"/>
          <w:color w:val="000000"/>
          <w:sz w:val="24"/>
          <w:szCs w:val="28"/>
        </w:rPr>
        <w:t xml:space="preserve"> рыбы, едва шевеля плавниками. Стога, окруженные поздней зеленой травой, давно поблекли и вылиняли от сентябрьских дождей, бесконечных и нудных. Зато ослепительны изумрудно-сизые озимые полосы, и безмолвно и ярко пылают на опушке рубиновые всплески рябин.</w:t>
      </w:r>
      <w:r w:rsidRPr="00DC7F29">
        <w:rPr>
          <w:rFonts w:ascii="Times New Roman" w:eastAsia="Times New Roman" w:hAnsi="Times New Roman"/>
          <w:color w:val="000000"/>
          <w:sz w:val="24"/>
          <w:szCs w:val="28"/>
        </w:rPr>
        <w:br/>
        <w:t>      В лесу необычайно тихо. Все замерло и словно ждет какую-то неизбежную кару, а может, прощения и отдыха.</w:t>
      </w:r>
      <w:r w:rsidRPr="00DC7F29">
        <w:rPr>
          <w:rFonts w:ascii="Times New Roman" w:eastAsia="Times New Roman" w:hAnsi="Times New Roman"/>
          <w:color w:val="000000"/>
          <w:sz w:val="24"/>
          <w:szCs w:val="28"/>
        </w:rPr>
        <w:br/>
        <w:t xml:space="preserve">      Осень дует на леса, обдавая их мокрым ветром, и тогда глухой недовольный гул валами идет на тысячи верст. Ветры сдувают с лона озер заповедную синеву, рябя и осыпая мертвой листвой плесы великих северных рек. Дыхание этих ветров то прохватывает тайгу болотной сединой, то вплетает в нее золотые, оранжевые и серебристо-желтые пряди. Но сосновым и еловым грядам все нипочем, и они либо надменно молчат, либо грозно и страшно гудят, вздымая свои возмущенные гривы, и тогда могучий шум снова катится по бескрайней тайге. </w:t>
      </w:r>
    </w:p>
    <w:p w:rsidR="00073460" w:rsidRPr="00DC7F29" w:rsidRDefault="00073460" w:rsidP="00073460">
      <w:pPr>
        <w:shd w:val="clear" w:color="auto" w:fill="FFFFFF"/>
        <w:spacing w:after="0" w:line="0" w:lineRule="atLeast"/>
        <w:jc w:val="both"/>
        <w:rPr>
          <w:rFonts w:ascii="Times New Roman" w:eastAsia="Times New Roman" w:hAnsi="Times New Roman"/>
          <w:color w:val="000000"/>
          <w:sz w:val="24"/>
          <w:szCs w:val="28"/>
        </w:rPr>
      </w:pPr>
      <w:r w:rsidRPr="00DC7F29">
        <w:rPr>
          <w:rFonts w:ascii="Times New Roman" w:eastAsia="Times New Roman" w:hAnsi="Times New Roman"/>
          <w:color w:val="000000"/>
          <w:sz w:val="24"/>
          <w:szCs w:val="28"/>
        </w:rPr>
        <w:t xml:space="preserve">                                                                                </w:t>
      </w:r>
      <w:r w:rsidR="000B7C1D">
        <w:rPr>
          <w:rFonts w:ascii="Times New Roman" w:eastAsia="Times New Roman" w:hAnsi="Times New Roman"/>
          <w:color w:val="000000"/>
          <w:sz w:val="24"/>
          <w:szCs w:val="28"/>
        </w:rPr>
        <w:t xml:space="preserve">                      (150 слов</w:t>
      </w:r>
      <w:r w:rsidRPr="00DC7F29">
        <w:rPr>
          <w:rFonts w:ascii="Times New Roman" w:eastAsia="Times New Roman" w:hAnsi="Times New Roman"/>
          <w:color w:val="000000"/>
          <w:sz w:val="24"/>
          <w:szCs w:val="28"/>
        </w:rPr>
        <w:t>)</w:t>
      </w:r>
    </w:p>
    <w:p w:rsidR="00073460" w:rsidRPr="00DC7F29" w:rsidRDefault="00073460" w:rsidP="00073460">
      <w:pPr>
        <w:shd w:val="clear" w:color="auto" w:fill="FFFFFF"/>
        <w:spacing w:after="0" w:line="0" w:lineRule="atLeast"/>
        <w:jc w:val="right"/>
        <w:rPr>
          <w:rFonts w:ascii="Times New Roman" w:eastAsia="Times New Roman" w:hAnsi="Times New Roman"/>
          <w:color w:val="000000"/>
          <w:sz w:val="24"/>
          <w:szCs w:val="28"/>
        </w:rPr>
      </w:pPr>
      <w:r w:rsidRPr="00DC7F29">
        <w:rPr>
          <w:rFonts w:ascii="Times New Roman" w:eastAsia="Times New Roman" w:hAnsi="Times New Roman"/>
          <w:color w:val="000000"/>
          <w:sz w:val="24"/>
          <w:szCs w:val="28"/>
        </w:rPr>
        <w:t>      (По </w:t>
      </w:r>
      <w:r w:rsidRPr="00DC7F29">
        <w:rPr>
          <w:rFonts w:ascii="Times New Roman" w:eastAsia="Times New Roman" w:hAnsi="Times New Roman"/>
          <w:i/>
          <w:iCs/>
          <w:color w:val="000000"/>
          <w:sz w:val="24"/>
          <w:szCs w:val="28"/>
        </w:rPr>
        <w:t>В. Белову</w:t>
      </w:r>
      <w:r w:rsidRPr="00DC7F29">
        <w:rPr>
          <w:rFonts w:ascii="Times New Roman" w:eastAsia="Times New Roman" w:hAnsi="Times New Roman"/>
          <w:color w:val="000000"/>
          <w:sz w:val="24"/>
          <w:szCs w:val="28"/>
        </w:rPr>
        <w:t>)</w:t>
      </w:r>
    </w:p>
    <w:p w:rsidR="00073460" w:rsidRPr="00DC7F29" w:rsidRDefault="00073460" w:rsidP="00073460">
      <w:pPr>
        <w:spacing w:after="0" w:line="0" w:lineRule="atLeast"/>
        <w:jc w:val="center"/>
        <w:rPr>
          <w:rFonts w:ascii="Times New Roman" w:hAnsi="Times New Roman"/>
          <w:b/>
          <w:sz w:val="24"/>
          <w:szCs w:val="28"/>
        </w:rPr>
      </w:pPr>
      <w:r w:rsidRPr="00DC7F29">
        <w:rPr>
          <w:rFonts w:ascii="Times New Roman" w:hAnsi="Times New Roman"/>
          <w:b/>
          <w:sz w:val="24"/>
          <w:szCs w:val="28"/>
        </w:rPr>
        <w:t>Грамматическое задание.</w:t>
      </w:r>
    </w:p>
    <w:p w:rsidR="00073460" w:rsidRPr="00DC7F29" w:rsidRDefault="00073460" w:rsidP="00073460">
      <w:pPr>
        <w:spacing w:after="0" w:line="0" w:lineRule="atLeast"/>
        <w:rPr>
          <w:rFonts w:ascii="Times New Roman" w:hAnsi="Times New Roman"/>
          <w:sz w:val="24"/>
          <w:szCs w:val="28"/>
        </w:rPr>
      </w:pPr>
      <w:r w:rsidRPr="00DC7F29">
        <w:rPr>
          <w:rFonts w:ascii="Times New Roman" w:hAnsi="Times New Roman"/>
          <w:sz w:val="24"/>
          <w:szCs w:val="28"/>
        </w:rPr>
        <w:t>1. Произведите полный синтаксический разбор предложения</w:t>
      </w:r>
    </w:p>
    <w:p w:rsidR="00073460" w:rsidRPr="00DC7F29" w:rsidRDefault="00073460" w:rsidP="00073460">
      <w:pPr>
        <w:spacing w:after="0" w:line="0" w:lineRule="atLeast"/>
        <w:rPr>
          <w:rFonts w:ascii="Times New Roman" w:hAnsi="Times New Roman"/>
          <w:sz w:val="24"/>
          <w:szCs w:val="28"/>
        </w:rPr>
      </w:pPr>
      <w:r w:rsidRPr="00DC7F29">
        <w:rPr>
          <w:rFonts w:ascii="Times New Roman" w:hAnsi="Times New Roman"/>
          <w:sz w:val="24"/>
          <w:szCs w:val="28"/>
        </w:rPr>
        <w:t xml:space="preserve">     </w:t>
      </w:r>
      <w:r>
        <w:rPr>
          <w:rFonts w:ascii="Times New Roman" w:hAnsi="Times New Roman"/>
          <w:sz w:val="24"/>
          <w:szCs w:val="28"/>
        </w:rPr>
        <w:t xml:space="preserve">1 вариант: </w:t>
      </w:r>
      <w:r w:rsidRPr="00DC7F29">
        <w:rPr>
          <w:rFonts w:ascii="Times New Roman" w:eastAsia="Times New Roman" w:hAnsi="Times New Roman"/>
          <w:i/>
          <w:color w:val="000000"/>
          <w:sz w:val="24"/>
          <w:szCs w:val="28"/>
        </w:rPr>
        <w:t>Ветры сдувают с лона бессчетных озер заповедную синеву, рябя и осыпая мертвой листвой плесы великих северных рек.</w:t>
      </w:r>
    </w:p>
    <w:p w:rsidR="00073460" w:rsidRPr="00DC7F29" w:rsidRDefault="00073460" w:rsidP="00073460">
      <w:pPr>
        <w:spacing w:after="0" w:line="0" w:lineRule="atLeast"/>
        <w:rPr>
          <w:rFonts w:ascii="Times New Roman" w:eastAsia="Times New Roman" w:hAnsi="Times New Roman"/>
          <w:color w:val="000000"/>
          <w:sz w:val="24"/>
          <w:szCs w:val="28"/>
        </w:rPr>
      </w:pPr>
      <w:r w:rsidRPr="00DC7F29">
        <w:rPr>
          <w:rFonts w:ascii="Times New Roman" w:eastAsia="Times New Roman" w:hAnsi="Times New Roman"/>
          <w:color w:val="000000"/>
          <w:sz w:val="24"/>
          <w:szCs w:val="28"/>
        </w:rPr>
        <w:t xml:space="preserve">     2. вариант: </w:t>
      </w:r>
      <w:r w:rsidRPr="00DC7F29">
        <w:rPr>
          <w:rFonts w:ascii="Times New Roman" w:eastAsia="Times New Roman" w:hAnsi="Times New Roman"/>
          <w:i/>
          <w:color w:val="000000"/>
          <w:sz w:val="24"/>
          <w:szCs w:val="28"/>
        </w:rPr>
        <w:t>Стога, окруженные поздней зеленой травой, давно поблекли и вылиняли от сентябрьских дождей, бесконечных и нудных.</w:t>
      </w:r>
    </w:p>
    <w:p w:rsidR="00073460" w:rsidRPr="00DC7F29" w:rsidRDefault="00073460" w:rsidP="00073460">
      <w:pPr>
        <w:spacing w:after="0" w:line="0" w:lineRule="atLeast"/>
        <w:rPr>
          <w:rFonts w:ascii="Times New Roman" w:hAnsi="Times New Roman"/>
          <w:sz w:val="24"/>
          <w:szCs w:val="28"/>
        </w:rPr>
      </w:pPr>
      <w:r w:rsidRPr="00DC7F29">
        <w:rPr>
          <w:rFonts w:ascii="Times New Roman" w:eastAsia="Times New Roman" w:hAnsi="Times New Roman"/>
          <w:color w:val="000000"/>
          <w:sz w:val="24"/>
          <w:szCs w:val="28"/>
        </w:rPr>
        <w:t>2.  Из данных пре</w:t>
      </w:r>
      <w:r>
        <w:rPr>
          <w:rFonts w:ascii="Times New Roman" w:eastAsia="Times New Roman" w:hAnsi="Times New Roman"/>
          <w:color w:val="000000"/>
          <w:sz w:val="24"/>
          <w:szCs w:val="28"/>
        </w:rPr>
        <w:t xml:space="preserve">дложений (смотрите задание №1) </w:t>
      </w:r>
      <w:r w:rsidRPr="00DC7F29">
        <w:rPr>
          <w:rFonts w:ascii="Times New Roman" w:eastAsia="Times New Roman" w:hAnsi="Times New Roman"/>
          <w:color w:val="000000"/>
          <w:sz w:val="24"/>
          <w:szCs w:val="28"/>
        </w:rPr>
        <w:t>п</w:t>
      </w:r>
      <w:r>
        <w:rPr>
          <w:rFonts w:ascii="Times New Roman" w:eastAsia="Times New Roman" w:hAnsi="Times New Roman"/>
          <w:color w:val="000000"/>
          <w:sz w:val="24"/>
          <w:szCs w:val="28"/>
        </w:rPr>
        <w:t xml:space="preserve">о вариантам выпишите по одному </w:t>
      </w:r>
      <w:r w:rsidRPr="00DC7F29">
        <w:rPr>
          <w:rFonts w:ascii="Times New Roman" w:eastAsia="Times New Roman" w:hAnsi="Times New Roman"/>
          <w:color w:val="000000"/>
          <w:sz w:val="24"/>
          <w:szCs w:val="28"/>
        </w:rPr>
        <w:t>примеру словосочетаний с разными видами связи: согласование, управление, примыкание</w:t>
      </w:r>
    </w:p>
    <w:p w:rsidR="00073460" w:rsidRDefault="00073460" w:rsidP="00073460">
      <w:pPr>
        <w:pStyle w:val="a3"/>
        <w:spacing w:after="0" w:line="0" w:lineRule="atLeast"/>
        <w:jc w:val="both"/>
        <w:rPr>
          <w:rFonts w:ascii="Times New Roman" w:hAnsi="Times New Roman" w:cs="Times New Roman"/>
          <w:b/>
          <w:sz w:val="24"/>
          <w:szCs w:val="24"/>
        </w:rPr>
      </w:pPr>
    </w:p>
    <w:p w:rsidR="00073460" w:rsidRPr="00817CFF" w:rsidRDefault="00073460" w:rsidP="00073460">
      <w:pPr>
        <w:pStyle w:val="a3"/>
        <w:numPr>
          <w:ilvl w:val="0"/>
          <w:numId w:val="20"/>
        </w:numPr>
        <w:spacing w:after="0" w:line="0" w:lineRule="atLeast"/>
        <w:ind w:left="0" w:firstLine="0"/>
        <w:jc w:val="both"/>
        <w:rPr>
          <w:rFonts w:ascii="Times New Roman" w:hAnsi="Times New Roman" w:cs="Times New Roman"/>
          <w:b/>
          <w:sz w:val="28"/>
          <w:szCs w:val="24"/>
        </w:rPr>
      </w:pPr>
      <w:r w:rsidRPr="00817CFF">
        <w:rPr>
          <w:rFonts w:ascii="Times New Roman" w:hAnsi="Times New Roman" w:cs="Times New Roman"/>
          <w:b/>
          <w:sz w:val="28"/>
          <w:szCs w:val="24"/>
        </w:rPr>
        <w:t>Сочинение-рассуждение на тему: «Зачем нужны запятые?»</w:t>
      </w:r>
    </w:p>
    <w:p w:rsidR="00073460" w:rsidRPr="00817CFF" w:rsidRDefault="00073460" w:rsidP="00073460">
      <w:pPr>
        <w:pStyle w:val="a3"/>
        <w:numPr>
          <w:ilvl w:val="0"/>
          <w:numId w:val="20"/>
        </w:numPr>
        <w:spacing w:after="0" w:line="0" w:lineRule="atLeast"/>
        <w:ind w:left="0" w:firstLine="0"/>
        <w:jc w:val="both"/>
        <w:rPr>
          <w:rFonts w:ascii="Times New Roman" w:hAnsi="Times New Roman" w:cs="Times New Roman"/>
          <w:b/>
          <w:sz w:val="28"/>
          <w:szCs w:val="24"/>
        </w:rPr>
      </w:pPr>
      <w:r w:rsidRPr="00817CFF">
        <w:rPr>
          <w:rFonts w:ascii="Times New Roman" w:hAnsi="Times New Roman" w:cs="Times New Roman"/>
          <w:b/>
          <w:sz w:val="28"/>
          <w:szCs w:val="24"/>
        </w:rPr>
        <w:t>Сочинение на лингвистическую тему</w:t>
      </w:r>
    </w:p>
    <w:p w:rsidR="00073460" w:rsidRDefault="00073460" w:rsidP="00073460">
      <w:pPr>
        <w:pStyle w:val="a3"/>
        <w:numPr>
          <w:ilvl w:val="0"/>
          <w:numId w:val="20"/>
        </w:numPr>
        <w:spacing w:after="0" w:line="0" w:lineRule="atLeast"/>
        <w:jc w:val="both"/>
        <w:rPr>
          <w:rFonts w:ascii="Times New Roman" w:hAnsi="Times New Roman" w:cs="Times New Roman"/>
          <w:b/>
          <w:sz w:val="28"/>
          <w:szCs w:val="24"/>
        </w:rPr>
      </w:pPr>
      <w:r>
        <w:rPr>
          <w:rFonts w:ascii="Times New Roman" w:hAnsi="Times New Roman" w:cs="Times New Roman"/>
          <w:b/>
          <w:sz w:val="28"/>
          <w:szCs w:val="24"/>
        </w:rPr>
        <w:t xml:space="preserve">     </w:t>
      </w:r>
      <w:r w:rsidRPr="00817CFF">
        <w:rPr>
          <w:rFonts w:ascii="Times New Roman" w:hAnsi="Times New Roman" w:cs="Times New Roman"/>
          <w:b/>
          <w:sz w:val="28"/>
          <w:szCs w:val="24"/>
        </w:rPr>
        <w:t>Изложение по упражнению 106</w:t>
      </w:r>
    </w:p>
    <w:p w:rsidR="00073460" w:rsidRPr="00464BD0" w:rsidRDefault="00073460" w:rsidP="00073460">
      <w:pPr>
        <w:pStyle w:val="a3"/>
        <w:numPr>
          <w:ilvl w:val="0"/>
          <w:numId w:val="20"/>
        </w:numPr>
        <w:spacing w:after="0" w:line="0" w:lineRule="atLeast"/>
        <w:ind w:left="0" w:firstLine="0"/>
        <w:jc w:val="both"/>
        <w:rPr>
          <w:rFonts w:ascii="Times New Roman" w:hAnsi="Times New Roman" w:cs="Times New Roman"/>
          <w:b/>
          <w:sz w:val="36"/>
          <w:szCs w:val="24"/>
        </w:rPr>
      </w:pPr>
      <w:r w:rsidRPr="00817CFF">
        <w:rPr>
          <w:rFonts w:ascii="Times New Roman" w:hAnsi="Times New Roman" w:cs="Times New Roman"/>
          <w:b/>
          <w:sz w:val="28"/>
          <w:szCs w:val="24"/>
        </w:rPr>
        <w:t xml:space="preserve">Сочинение </w:t>
      </w:r>
      <w:r w:rsidRPr="00464BD0">
        <w:rPr>
          <w:rFonts w:ascii="Times New Roman" w:hAnsi="Times New Roman" w:cs="Times New Roman"/>
          <w:b/>
          <w:color w:val="000000"/>
          <w:sz w:val="28"/>
        </w:rPr>
        <w:t>по данному началу (на основе картины В. П. Фельдмана «Родина» упр. 166)</w:t>
      </w:r>
    </w:p>
    <w:p w:rsidR="00073460" w:rsidRDefault="00073460" w:rsidP="00073460">
      <w:pPr>
        <w:pStyle w:val="a3"/>
        <w:numPr>
          <w:ilvl w:val="0"/>
          <w:numId w:val="20"/>
        </w:numPr>
        <w:spacing w:after="0" w:line="0" w:lineRule="atLeast"/>
        <w:ind w:left="0" w:firstLine="0"/>
        <w:jc w:val="both"/>
        <w:rPr>
          <w:rFonts w:ascii="Times New Roman" w:hAnsi="Times New Roman" w:cs="Times New Roman"/>
          <w:b/>
          <w:sz w:val="28"/>
          <w:szCs w:val="24"/>
        </w:rPr>
      </w:pPr>
      <w:r w:rsidRPr="00464BD0">
        <w:rPr>
          <w:rFonts w:ascii="Times New Roman" w:hAnsi="Times New Roman" w:cs="Times New Roman"/>
          <w:b/>
          <w:sz w:val="28"/>
          <w:szCs w:val="24"/>
        </w:rPr>
        <w:t>Изложение по упражнению 177</w:t>
      </w:r>
    </w:p>
    <w:p w:rsidR="00073460" w:rsidRDefault="00073460" w:rsidP="00073460">
      <w:pPr>
        <w:pStyle w:val="a3"/>
        <w:numPr>
          <w:ilvl w:val="0"/>
          <w:numId w:val="20"/>
        </w:numPr>
        <w:spacing w:after="0" w:line="0" w:lineRule="atLeast"/>
        <w:ind w:left="0" w:firstLine="0"/>
        <w:jc w:val="both"/>
        <w:rPr>
          <w:rFonts w:ascii="Times New Roman" w:hAnsi="Times New Roman" w:cs="Times New Roman"/>
          <w:b/>
          <w:sz w:val="28"/>
          <w:szCs w:val="24"/>
        </w:rPr>
      </w:pPr>
      <w:r>
        <w:rPr>
          <w:rFonts w:ascii="Times New Roman" w:hAnsi="Times New Roman" w:cs="Times New Roman"/>
          <w:b/>
          <w:sz w:val="28"/>
          <w:szCs w:val="24"/>
        </w:rPr>
        <w:t>Тестирование по теме: «Сложноподчиненное предложение»</w:t>
      </w:r>
    </w:p>
    <w:p w:rsidR="00073460" w:rsidRPr="00464BD0" w:rsidRDefault="00073460" w:rsidP="00073460">
      <w:pPr>
        <w:spacing w:after="0" w:line="0" w:lineRule="atLeast"/>
        <w:jc w:val="center"/>
        <w:outlineLvl w:val="3"/>
        <w:rPr>
          <w:rFonts w:ascii="Arial" w:eastAsia="Times New Roman" w:hAnsi="Arial" w:cs="Arial"/>
          <w:b/>
          <w:bCs/>
          <w:color w:val="000000"/>
          <w:sz w:val="24"/>
          <w:szCs w:val="24"/>
        </w:rPr>
      </w:pPr>
      <w:r w:rsidRPr="00464BD0">
        <w:rPr>
          <w:rFonts w:ascii="Times New Roman" w:eastAsia="Times New Roman" w:hAnsi="Times New Roman" w:cs="Times New Roman"/>
          <w:b/>
          <w:bCs/>
          <w:color w:val="000000"/>
          <w:sz w:val="24"/>
          <w:szCs w:val="24"/>
        </w:rPr>
        <w:t>Вариант I</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А1. Укажите верное утверждение.</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Придаточное предложение может стоять после главного, в середине его или перед ним.</w:t>
      </w:r>
      <w:r w:rsidRPr="00464BD0">
        <w:rPr>
          <w:rFonts w:ascii="Times New Roman" w:eastAsia="Times New Roman" w:hAnsi="Times New Roman" w:cs="Times New Roman"/>
          <w:color w:val="000000"/>
          <w:sz w:val="24"/>
          <w:szCs w:val="24"/>
        </w:rPr>
        <w:br/>
        <w:t>2) Придаточное предложение всегда стоит после главного предложения.</w:t>
      </w:r>
      <w:r w:rsidRPr="00464BD0">
        <w:rPr>
          <w:rFonts w:ascii="Times New Roman" w:eastAsia="Times New Roman" w:hAnsi="Times New Roman" w:cs="Times New Roman"/>
          <w:color w:val="000000"/>
          <w:sz w:val="24"/>
          <w:szCs w:val="24"/>
        </w:rPr>
        <w:br/>
        <w:t>3) Придаточное предложение не может стоять в середине главного предложения.</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А2. В каком предложении ЧТО является союзным словом?</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Спасибо, что не забываете старика.</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Знаю я, что не цветут там чащи, не звенит лебяжьей шеей рожь.</w:t>
      </w:r>
      <w:r w:rsidRPr="00464BD0">
        <w:rPr>
          <w:rFonts w:ascii="Times New Roman" w:eastAsia="Times New Roman" w:hAnsi="Times New Roman" w:cs="Times New Roman"/>
          <w:color w:val="000000"/>
          <w:sz w:val="24"/>
          <w:szCs w:val="24"/>
        </w:rPr>
        <w:br/>
        <w:t>3) Петя оказался ниже всех ростом и не видел, что делается впереди.</w:t>
      </w:r>
      <w:r w:rsidRPr="00464BD0">
        <w:rPr>
          <w:rFonts w:ascii="Times New Roman" w:eastAsia="Times New Roman" w:hAnsi="Times New Roman" w:cs="Times New Roman"/>
          <w:color w:val="000000"/>
          <w:sz w:val="24"/>
          <w:szCs w:val="24"/>
        </w:rPr>
        <w:br/>
      </w:r>
      <w:r w:rsidRPr="00464BD0">
        <w:rPr>
          <w:rFonts w:ascii="Times New Roman" w:eastAsia="Times New Roman" w:hAnsi="Times New Roman" w:cs="Times New Roman"/>
          <w:b/>
          <w:bCs/>
          <w:color w:val="000000"/>
          <w:sz w:val="24"/>
          <w:szCs w:val="24"/>
        </w:rPr>
        <w:t>А3. Определите тип подчинения придаточных предложений.</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Однородное. 2) Неоднородное. 3) Последовательное.</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С самого начала вы должны так поставить дело, чтобы дети сами вам рассказывали о своих делах, чтобы им хотелось вам рассказать, чтобы они были заинтересованы в вашем знании.</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А4. Укажите сложноподчиненное предложение с придаточным времени.</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lastRenderedPageBreak/>
        <w:t>Мы узнали, когда был создан роман А.С. Пушкина «Евгений Онегин».</w:t>
      </w:r>
      <w:r w:rsidRPr="00464BD0">
        <w:rPr>
          <w:rFonts w:ascii="Times New Roman" w:eastAsia="Times New Roman" w:hAnsi="Times New Roman" w:cs="Times New Roman"/>
          <w:color w:val="000000"/>
          <w:sz w:val="24"/>
          <w:szCs w:val="24"/>
        </w:rPr>
        <w:br/>
        <w:t>2) Я вернусь, когда раскинет ветви по-весеннему наш белый сад.</w:t>
      </w:r>
      <w:r w:rsidRPr="00464BD0">
        <w:rPr>
          <w:rFonts w:ascii="Times New Roman" w:eastAsia="Times New Roman" w:hAnsi="Times New Roman" w:cs="Times New Roman"/>
          <w:color w:val="000000"/>
          <w:sz w:val="24"/>
          <w:szCs w:val="24"/>
        </w:rPr>
        <w:br/>
        <w:t>3) Я помню тот день, когда впервые побывал в театре.</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 xml:space="preserve">4) </w:t>
      </w:r>
      <w:proofErr w:type="gramStart"/>
      <w:r w:rsidRPr="00464BD0">
        <w:rPr>
          <w:rFonts w:ascii="Times New Roman" w:eastAsia="Times New Roman" w:hAnsi="Times New Roman" w:cs="Times New Roman"/>
          <w:color w:val="000000"/>
          <w:sz w:val="24"/>
          <w:szCs w:val="24"/>
        </w:rPr>
        <w:t>А</w:t>
      </w:r>
      <w:proofErr w:type="gramEnd"/>
      <w:r w:rsidRPr="00464BD0">
        <w:rPr>
          <w:rFonts w:ascii="Times New Roman" w:eastAsia="Times New Roman" w:hAnsi="Times New Roman" w:cs="Times New Roman"/>
          <w:color w:val="000000"/>
          <w:sz w:val="24"/>
          <w:szCs w:val="24"/>
        </w:rPr>
        <w:t xml:space="preserve"> бывают случаи, когда книга, мирно лежащая у вас на полке, постепенно теряет свое обаяние.</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А5. Укажите сложноподчинённое предложение с придаточным места.</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Куда конь с копытом, туда и рак с клешнёй.</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Капитан их не принял, хотя бойцы желали его видеть.</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Он такие обиды чинит, что описать невозможно.</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Они назвали залив, где мы стояли, именем известного полководца.</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А6. Укажите сложноподчинённое предложение с придаточным уступки.</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Расскажу тебе сказку, которую в ребячестве мне рассказывала старая калмычка.</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Он ветреный человек, на которого нельзя надеяться.</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Где роскошь, там нет торговли.</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Хотя я отопру темницу, мне всё равно не расковать твоих цепей.</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А7. Укажите сложноподчинённое предложение с придаточным изъяснительным.</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 xml:space="preserve">В ту минуту, когда готовился я пуститься в дорогу, вошёл </w:t>
      </w:r>
      <w:proofErr w:type="spellStart"/>
      <w:r w:rsidRPr="00464BD0">
        <w:rPr>
          <w:rFonts w:ascii="Times New Roman" w:eastAsia="Times New Roman" w:hAnsi="Times New Roman" w:cs="Times New Roman"/>
          <w:color w:val="000000"/>
          <w:sz w:val="24"/>
          <w:szCs w:val="24"/>
        </w:rPr>
        <w:t>Зурин</w:t>
      </w:r>
      <w:proofErr w:type="spellEnd"/>
      <w:r w:rsidRPr="00464BD0">
        <w:rPr>
          <w:rFonts w:ascii="Times New Roman" w:eastAsia="Times New Roman" w:hAnsi="Times New Roman" w:cs="Times New Roman"/>
          <w:color w:val="000000"/>
          <w:sz w:val="24"/>
          <w:szCs w:val="24"/>
        </w:rPr>
        <w:t>.</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Вечером гости уехали, потому что в доме негде было поместиться.</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Я сяду заниматься, чтобы не терять времени.</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Я знаю, что он шутит.</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А8. Укажите сложноподчинённое предложение с придаточным условия.</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Когда бричка была уже на краю деревни, Чичиков подозвал к себе первого мужика.</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Он тоже был несколько смущён, хотя старался не показывать этого.</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Враг был вчетверо сильнее, если считать скопление его резервов.</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Вы поймёте это, когда поживёте здесь ещё какое-то время.</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А9. Укажите сложноподчинённое предложение с придаточным определительным.</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Я почувствовал, что состояние моего здоровья улучшилось.</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Если хочешь быть счастливым, будь им.</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Около деревни протекает река, исток которой находится в лесных предгорьях.</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Даша забыла, зачем пришла.</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А10. Укажите сложноподчинённое предложение с придаточным причины.</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Тому, что было, уже не бывать.</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Я не должна его любить, ибо я замужем.</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 xml:space="preserve">А вечером, когда </w:t>
      </w:r>
      <w:proofErr w:type="gramStart"/>
      <w:r w:rsidRPr="00464BD0">
        <w:rPr>
          <w:rFonts w:ascii="Times New Roman" w:eastAsia="Times New Roman" w:hAnsi="Times New Roman" w:cs="Times New Roman"/>
          <w:color w:val="000000"/>
          <w:sz w:val="24"/>
          <w:szCs w:val="24"/>
        </w:rPr>
        <w:t>стемнело</w:t>
      </w:r>
      <w:proofErr w:type="gramEnd"/>
      <w:r w:rsidRPr="00464BD0">
        <w:rPr>
          <w:rFonts w:ascii="Times New Roman" w:eastAsia="Times New Roman" w:hAnsi="Times New Roman" w:cs="Times New Roman"/>
          <w:color w:val="000000"/>
          <w:sz w:val="24"/>
          <w:szCs w:val="24"/>
        </w:rPr>
        <w:t xml:space="preserve"> и возница уже отправился запрягать лошадь, старик на прощанье сам спел нам несколько песен.</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Под полом, в том месте, где он сидел, что-то негромко щёлкнуло.</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А11. Укажите сложноподчинённое предложение с придаточным следствия.</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Все толпились, суетились, неторопливо спрашивая, когда и куда пойдут поезда.</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Лед уже тронулся, так что переправиться на другой берег было невозможно.</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Я, как только вошёл, успел заметить сумрачное расположение Ерофея.</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По мере того как поднималось солнце, день теплел и веселел.</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А12. Укажите сложноподчинённое предложение с придаточным степени.</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И хоть бесчувственному телу равно повсюду истлевать, но ближе к милому пределу мне всё б хотелось почивать.</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В той комнате, где я живу, почти никогда не бывает солнца.</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Ученик обтачивал детали настолько старательно, что не делал брака.</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Уж моя шляпа была почти полна орехами, как вдруг услышал я шорох.</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А13. Укажите сложноподчинённое предложение с придаточным сравнения.</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На улице было почти везде грязно, хотя дождь прошел еще вчера вечером.</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Князь Василий говорил всегда лениво, как актер говорит роль старой пьесы.</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Я не знаю, хочу ли я идти с ними.</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Что он не придет, мне было ясно сразу.</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lastRenderedPageBreak/>
        <w:t>А14. Укажите сложноподчинённое предложение с придаточным образа действия.</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Но вот с океана долетел широкий и глухой звук, будто в небе лопнул пузырь.</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Время шло медленнее, чем ползли тучи по небу.</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Тут ужас до того овладел Берлиозом, что он закрыл глаза.</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Гастон только стиснул челюсти, но вел себя так, как было нужно.</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А15. Укажите сложноподчинённое предложение с придаточным цели.</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 xml:space="preserve">Я пригласил вас, господа, с тем, чтобы сообщить </w:t>
      </w:r>
      <w:proofErr w:type="spellStart"/>
      <w:r w:rsidRPr="00464BD0">
        <w:rPr>
          <w:rFonts w:ascii="Times New Roman" w:eastAsia="Times New Roman" w:hAnsi="Times New Roman" w:cs="Times New Roman"/>
          <w:color w:val="000000"/>
          <w:sz w:val="24"/>
          <w:szCs w:val="24"/>
        </w:rPr>
        <w:t>пренеприятнейшее</w:t>
      </w:r>
      <w:proofErr w:type="spellEnd"/>
      <w:r w:rsidRPr="00464BD0">
        <w:rPr>
          <w:rFonts w:ascii="Times New Roman" w:eastAsia="Times New Roman" w:hAnsi="Times New Roman" w:cs="Times New Roman"/>
          <w:color w:val="000000"/>
          <w:sz w:val="24"/>
          <w:szCs w:val="24"/>
        </w:rPr>
        <w:t xml:space="preserve"> известие.</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 xml:space="preserve">Так как мы все как один и за технику, и за ее разоблачение, то попросим господина </w:t>
      </w:r>
      <w:proofErr w:type="spellStart"/>
      <w:r w:rsidRPr="00464BD0">
        <w:rPr>
          <w:rFonts w:ascii="Times New Roman" w:eastAsia="Times New Roman" w:hAnsi="Times New Roman" w:cs="Times New Roman"/>
          <w:color w:val="000000"/>
          <w:sz w:val="24"/>
          <w:szCs w:val="24"/>
        </w:rPr>
        <w:t>Воланда</w:t>
      </w:r>
      <w:proofErr w:type="spellEnd"/>
      <w:r w:rsidRPr="00464BD0">
        <w:rPr>
          <w:rFonts w:ascii="Times New Roman" w:eastAsia="Times New Roman" w:hAnsi="Times New Roman" w:cs="Times New Roman"/>
          <w:color w:val="000000"/>
          <w:sz w:val="24"/>
          <w:szCs w:val="24"/>
        </w:rPr>
        <w:t>!</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Пошел дождь, поэтому нам пришлось уйти.</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Только что вы остановитесь, он начинает длинную тираду.</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А16. Найдите лишнее предложение.</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И через силу скачет конь туда, где светится огонь. </w:t>
      </w:r>
      <w:r w:rsidRPr="00464BD0">
        <w:rPr>
          <w:rFonts w:ascii="Times New Roman" w:eastAsia="Times New Roman" w:hAnsi="Times New Roman" w:cs="Times New Roman"/>
          <w:color w:val="000000"/>
          <w:sz w:val="24"/>
          <w:szCs w:val="24"/>
        </w:rPr>
        <w:br/>
        <w:t>2) Мой дом везде, где есть небесный свод, где только слышны звуки песен. </w:t>
      </w:r>
      <w:r w:rsidRPr="00464BD0">
        <w:rPr>
          <w:rFonts w:ascii="Times New Roman" w:eastAsia="Times New Roman" w:hAnsi="Times New Roman" w:cs="Times New Roman"/>
          <w:color w:val="000000"/>
          <w:sz w:val="24"/>
          <w:szCs w:val="24"/>
        </w:rPr>
        <w:br/>
        <w:t>3) В приемной комиссии меня спросили, где я теперь работаю.</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4) Мы стояли там, где жила наша бабушка.</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А17. Сколько частей в сложном предложении (знаки не расставлены)? </w:t>
      </w:r>
      <w:r w:rsidRPr="00464BD0">
        <w:rPr>
          <w:rFonts w:ascii="Times New Roman" w:eastAsia="Times New Roman" w:hAnsi="Times New Roman" w:cs="Times New Roman"/>
          <w:color w:val="000000"/>
          <w:sz w:val="24"/>
          <w:szCs w:val="24"/>
        </w:rPr>
        <w:t>На местности показывал он молодым солдатам как надо переползать как войлоком обматывать сапоги чтобы шаг был бесшумен как по моховым наростам на дереве по годовым кольцам на пнях определять стороны света как с помощью поясного ремня лазить на самые высокие голые сосны как сбивать собак со следа как в снегу прятаться от холода.</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1)8 2) 7 3) 4 4) 6</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А18. Какая характеристика соответствует данному предложению?</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Как только жара свалила, в лесу стало так быстро холодать и темнеть, что оставаться в нем не хотелось.</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сложное предложение с сочинительной и подчинительной связью</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сложносочиненное предложение</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сложное предложение с бессоюзной и подчинительной связью</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сложное предложение с подчинительной связью</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А19. Найдите предложение, части которого соединены союзом (знаки не расставлены).</w:t>
      </w:r>
    </w:p>
    <w:p w:rsidR="00073460" w:rsidRPr="00464BD0" w:rsidRDefault="00073460" w:rsidP="00073460">
      <w:pPr>
        <w:spacing w:after="0" w:line="0" w:lineRule="atLeast"/>
        <w:jc w:val="both"/>
        <w:rPr>
          <w:rFonts w:ascii="Arial" w:eastAsia="Times New Roman" w:hAnsi="Arial" w:cs="Arial"/>
          <w:color w:val="000000"/>
        </w:rPr>
      </w:pPr>
      <w:proofErr w:type="gramStart"/>
      <w:r w:rsidRPr="00464BD0">
        <w:rPr>
          <w:rFonts w:ascii="Times New Roman" w:eastAsia="Times New Roman" w:hAnsi="Times New Roman" w:cs="Times New Roman"/>
          <w:color w:val="000000"/>
          <w:sz w:val="24"/>
          <w:szCs w:val="24"/>
        </w:rPr>
        <w:t>Понятно</w:t>
      </w:r>
      <w:proofErr w:type="gramEnd"/>
      <w:r w:rsidRPr="00464BD0">
        <w:rPr>
          <w:rFonts w:ascii="Times New Roman" w:eastAsia="Times New Roman" w:hAnsi="Times New Roman" w:cs="Times New Roman"/>
          <w:color w:val="000000"/>
          <w:sz w:val="24"/>
          <w:szCs w:val="24"/>
        </w:rPr>
        <w:t xml:space="preserve"> что зайдя в лес я то и дело натыкался на следы грибов.</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Ему хотелось сделать так как никто ещё не пробовал.</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 xml:space="preserve">Мы </w:t>
      </w:r>
      <w:proofErr w:type="gramStart"/>
      <w:r w:rsidRPr="00464BD0">
        <w:rPr>
          <w:rFonts w:ascii="Times New Roman" w:eastAsia="Times New Roman" w:hAnsi="Times New Roman" w:cs="Times New Roman"/>
          <w:color w:val="000000"/>
          <w:sz w:val="24"/>
          <w:szCs w:val="24"/>
        </w:rPr>
        <w:t>знали</w:t>
      </w:r>
      <w:proofErr w:type="gramEnd"/>
      <w:r w:rsidRPr="00464BD0">
        <w:rPr>
          <w:rFonts w:ascii="Times New Roman" w:eastAsia="Times New Roman" w:hAnsi="Times New Roman" w:cs="Times New Roman"/>
          <w:color w:val="000000"/>
          <w:sz w:val="24"/>
          <w:szCs w:val="24"/>
        </w:rPr>
        <w:t xml:space="preserve"> что завтра будет не сделано.</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Мы подошли к дому где располагалась бухгалтерия.</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b/>
          <w:bCs/>
          <w:color w:val="000000"/>
          <w:sz w:val="24"/>
          <w:szCs w:val="24"/>
        </w:rPr>
        <w:t>А20. Найдите предложение, части которого соединены союзным словом (знаки не расставлены).</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 xml:space="preserve">Я </w:t>
      </w:r>
      <w:proofErr w:type="gramStart"/>
      <w:r w:rsidRPr="00464BD0">
        <w:rPr>
          <w:rFonts w:ascii="Times New Roman" w:eastAsia="Times New Roman" w:hAnsi="Times New Roman" w:cs="Times New Roman"/>
          <w:color w:val="000000"/>
          <w:sz w:val="24"/>
          <w:szCs w:val="24"/>
        </w:rPr>
        <w:t>понимал</w:t>
      </w:r>
      <w:proofErr w:type="gramEnd"/>
      <w:r w:rsidRPr="00464BD0">
        <w:rPr>
          <w:rFonts w:ascii="Times New Roman" w:eastAsia="Times New Roman" w:hAnsi="Times New Roman" w:cs="Times New Roman"/>
          <w:color w:val="000000"/>
          <w:sz w:val="24"/>
          <w:szCs w:val="24"/>
        </w:rPr>
        <w:t xml:space="preserve"> что он только может верить мне в эти минуты.</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В бараке куда затиснулся на ночь Сергей вытянулся желто-белый круг льда и снега.</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Хотя моросил холодный дождь уборка картофеля продолжалась.</w:t>
      </w:r>
    </w:p>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4"/>
          <w:szCs w:val="24"/>
        </w:rPr>
        <w:t>Несмотря на то что ветер свободно носился над морем тучи были неподвижны.</w:t>
      </w:r>
    </w:p>
    <w:p w:rsidR="00073460" w:rsidRPr="00464BD0" w:rsidRDefault="00073460" w:rsidP="00073460">
      <w:pPr>
        <w:spacing w:after="0" w:line="0" w:lineRule="atLeast"/>
        <w:jc w:val="both"/>
        <w:rPr>
          <w:rFonts w:ascii="Arial" w:eastAsia="Times New Roman" w:hAnsi="Arial" w:cs="Arial"/>
          <w:color w:val="000000"/>
        </w:rPr>
      </w:pPr>
    </w:p>
    <w:p w:rsidR="00073460" w:rsidRPr="00417512" w:rsidRDefault="00073460" w:rsidP="00073460">
      <w:pPr>
        <w:shd w:val="clear" w:color="auto" w:fill="FFFFFF"/>
        <w:spacing w:after="0" w:line="0" w:lineRule="atLeast"/>
        <w:jc w:val="center"/>
        <w:rPr>
          <w:rFonts w:ascii="Arial" w:eastAsia="Times New Roman" w:hAnsi="Arial" w:cs="Arial"/>
          <w:b/>
          <w:color w:val="000000"/>
        </w:rPr>
      </w:pPr>
      <w:r w:rsidRPr="00417512">
        <w:rPr>
          <w:rFonts w:ascii="Times New Roman" w:eastAsia="Times New Roman" w:hAnsi="Times New Roman" w:cs="Times New Roman"/>
          <w:b/>
          <w:color w:val="000000"/>
          <w:sz w:val="27"/>
          <w:szCs w:val="27"/>
        </w:rPr>
        <w:t>Ответы на тестовый контроль</w:t>
      </w:r>
    </w:p>
    <w:p w:rsidR="00073460" w:rsidRPr="00464BD0" w:rsidRDefault="00073460" w:rsidP="00073460">
      <w:pPr>
        <w:shd w:val="clear" w:color="auto" w:fill="FFFFFF"/>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 xml:space="preserve"> «Сложноподчиненные предложения»</w:t>
      </w:r>
    </w:p>
    <w:p w:rsidR="00073460" w:rsidRPr="00464BD0" w:rsidRDefault="00073460" w:rsidP="00073460">
      <w:pPr>
        <w:shd w:val="clear" w:color="auto" w:fill="FFFFFF"/>
        <w:spacing w:after="0" w:line="0" w:lineRule="atLeast"/>
        <w:jc w:val="both"/>
        <w:rPr>
          <w:rFonts w:ascii="Arial" w:eastAsia="Times New Roman" w:hAnsi="Arial" w:cs="Arial"/>
          <w:color w:val="000000"/>
        </w:rPr>
      </w:pPr>
    </w:p>
    <w:p w:rsidR="00073460" w:rsidRPr="00464BD0" w:rsidRDefault="00073460" w:rsidP="00073460">
      <w:pPr>
        <w:spacing w:after="0" w:line="0" w:lineRule="atLeast"/>
        <w:jc w:val="both"/>
        <w:rPr>
          <w:rFonts w:ascii="Arial" w:eastAsia="Times New Roman" w:hAnsi="Arial" w:cs="Arial"/>
          <w:color w:val="000000"/>
        </w:rPr>
      </w:pPr>
      <w:r w:rsidRPr="00464BD0">
        <w:rPr>
          <w:rFonts w:ascii="Arial" w:eastAsia="Times New Roman" w:hAnsi="Arial" w:cs="Arial"/>
          <w:color w:val="000000"/>
        </w:rPr>
        <w:t>№</w:t>
      </w:r>
    </w:p>
    <w:tbl>
      <w:tblPr>
        <w:tblW w:w="4438" w:type="dxa"/>
        <w:tblCellMar>
          <w:top w:w="15" w:type="dxa"/>
          <w:left w:w="15" w:type="dxa"/>
          <w:bottom w:w="15" w:type="dxa"/>
          <w:right w:w="15" w:type="dxa"/>
        </w:tblCellMar>
        <w:tblLook w:val="04A0" w:firstRow="1" w:lastRow="0" w:firstColumn="1" w:lastColumn="0" w:noHBand="0" w:noVBand="1"/>
      </w:tblPr>
      <w:tblGrid>
        <w:gridCol w:w="2321"/>
        <w:gridCol w:w="2117"/>
      </w:tblGrid>
      <w:tr w:rsidR="00073460" w:rsidRPr="00464BD0" w:rsidTr="00073460">
        <w:tc>
          <w:tcPr>
            <w:tcW w:w="2321" w:type="dxa"/>
            <w:vAlign w:val="center"/>
            <w:hideMark/>
          </w:tcPr>
          <w:p w:rsidR="00073460" w:rsidRPr="00464BD0" w:rsidRDefault="00073460" w:rsidP="00073460">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7"/>
                <w:szCs w:val="27"/>
              </w:rPr>
              <w:t>№ задания</w:t>
            </w:r>
          </w:p>
        </w:tc>
        <w:tc>
          <w:tcPr>
            <w:tcW w:w="2117" w:type="dxa"/>
            <w:vAlign w:val="center"/>
            <w:hideMark/>
          </w:tcPr>
          <w:p w:rsidR="00073460" w:rsidRPr="007E41AF" w:rsidRDefault="00073460" w:rsidP="00073460">
            <w:pPr>
              <w:spacing w:after="0" w:line="0" w:lineRule="atLeast"/>
              <w:jc w:val="both"/>
              <w:rPr>
                <w:rFonts w:ascii="Times New Roman" w:eastAsia="Times New Roman" w:hAnsi="Times New Roman" w:cs="Times New Roman"/>
                <w:color w:val="000000"/>
              </w:rPr>
            </w:pPr>
            <w:r w:rsidRPr="007E41AF">
              <w:rPr>
                <w:rFonts w:ascii="Times New Roman" w:eastAsia="Times New Roman" w:hAnsi="Times New Roman" w:cs="Times New Roman"/>
                <w:color w:val="000000"/>
                <w:sz w:val="24"/>
              </w:rPr>
              <w:t>Ответ</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2</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3</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3</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4</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2</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5</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6</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4</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lastRenderedPageBreak/>
              <w:t>7</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4</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8</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3</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9</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3</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10</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2</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11</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2</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12</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3</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13</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2</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14</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4</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15</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16</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3</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17</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18</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4</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19</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1</w:t>
            </w:r>
          </w:p>
        </w:tc>
      </w:tr>
      <w:tr w:rsidR="00073460" w:rsidRPr="00464BD0" w:rsidTr="00073460">
        <w:tc>
          <w:tcPr>
            <w:tcW w:w="2321"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20</w:t>
            </w:r>
          </w:p>
        </w:tc>
        <w:tc>
          <w:tcPr>
            <w:tcW w:w="2117" w:type="dxa"/>
            <w:hideMark/>
          </w:tcPr>
          <w:p w:rsidR="00073460" w:rsidRPr="00464BD0" w:rsidRDefault="00073460" w:rsidP="00073460">
            <w:pPr>
              <w:spacing w:after="0" w:line="0" w:lineRule="atLeast"/>
              <w:jc w:val="both"/>
              <w:rPr>
                <w:rFonts w:ascii="Arial" w:eastAsia="Times New Roman" w:hAnsi="Arial" w:cs="Arial"/>
                <w:color w:val="000000"/>
              </w:rPr>
            </w:pPr>
            <w:r w:rsidRPr="00464BD0">
              <w:rPr>
                <w:rFonts w:ascii="Times New Roman" w:eastAsia="Times New Roman" w:hAnsi="Times New Roman" w:cs="Times New Roman"/>
                <w:color w:val="000000"/>
                <w:sz w:val="27"/>
                <w:szCs w:val="27"/>
              </w:rPr>
              <w:t>2</w:t>
            </w:r>
          </w:p>
        </w:tc>
      </w:tr>
    </w:tbl>
    <w:p w:rsidR="00073460" w:rsidRDefault="00073460" w:rsidP="00073460">
      <w:pPr>
        <w:pStyle w:val="a3"/>
        <w:spacing w:after="0" w:line="0" w:lineRule="atLeast"/>
        <w:ind w:left="0"/>
        <w:jc w:val="both"/>
        <w:rPr>
          <w:rFonts w:ascii="Times New Roman" w:hAnsi="Times New Roman" w:cs="Times New Roman"/>
          <w:b/>
          <w:sz w:val="28"/>
          <w:szCs w:val="24"/>
        </w:rPr>
      </w:pPr>
    </w:p>
    <w:p w:rsidR="00073460" w:rsidRDefault="00073460" w:rsidP="00073460">
      <w:pPr>
        <w:pStyle w:val="a3"/>
        <w:spacing w:after="0" w:line="0" w:lineRule="atLeast"/>
        <w:ind w:left="0"/>
        <w:jc w:val="both"/>
        <w:rPr>
          <w:rFonts w:ascii="Times New Roman" w:hAnsi="Times New Roman" w:cs="Times New Roman"/>
          <w:b/>
          <w:sz w:val="28"/>
          <w:szCs w:val="24"/>
        </w:rPr>
      </w:pPr>
    </w:p>
    <w:p w:rsidR="00073460" w:rsidRDefault="00073460" w:rsidP="00073460">
      <w:pPr>
        <w:pStyle w:val="a3"/>
        <w:numPr>
          <w:ilvl w:val="0"/>
          <w:numId w:val="20"/>
        </w:numPr>
        <w:spacing w:after="0" w:line="0" w:lineRule="atLeast"/>
        <w:jc w:val="both"/>
        <w:rPr>
          <w:rFonts w:ascii="Times New Roman" w:hAnsi="Times New Roman" w:cs="Times New Roman"/>
          <w:b/>
          <w:sz w:val="28"/>
          <w:szCs w:val="24"/>
        </w:rPr>
      </w:pPr>
      <w:r>
        <w:rPr>
          <w:rFonts w:ascii="Times New Roman" w:hAnsi="Times New Roman" w:cs="Times New Roman"/>
          <w:b/>
          <w:sz w:val="28"/>
          <w:szCs w:val="24"/>
        </w:rPr>
        <w:t>Изложение по упражнению 192</w:t>
      </w:r>
    </w:p>
    <w:p w:rsidR="00073460" w:rsidRPr="007E41AF" w:rsidRDefault="00073460" w:rsidP="00073460">
      <w:pPr>
        <w:pStyle w:val="a3"/>
        <w:numPr>
          <w:ilvl w:val="0"/>
          <w:numId w:val="20"/>
        </w:numPr>
        <w:spacing w:after="0" w:line="0" w:lineRule="atLeast"/>
        <w:jc w:val="both"/>
        <w:rPr>
          <w:rFonts w:ascii="Times New Roman" w:hAnsi="Times New Roman" w:cs="Times New Roman"/>
          <w:b/>
          <w:sz w:val="28"/>
          <w:szCs w:val="24"/>
        </w:rPr>
      </w:pPr>
      <w:r>
        <w:rPr>
          <w:rFonts w:ascii="Times New Roman" w:hAnsi="Times New Roman" w:cs="Times New Roman"/>
          <w:b/>
          <w:sz w:val="28"/>
          <w:szCs w:val="24"/>
        </w:rPr>
        <w:t xml:space="preserve"> Сочинение- отзыв по картине </w:t>
      </w:r>
      <w:r w:rsidRPr="007E41AF">
        <w:rPr>
          <w:rFonts w:ascii="Times New Roman" w:hAnsi="Times New Roman" w:cs="Times New Roman"/>
          <w:b/>
          <w:color w:val="000000"/>
          <w:sz w:val="28"/>
        </w:rPr>
        <w:t xml:space="preserve">Н. М. </w:t>
      </w:r>
      <w:proofErr w:type="spellStart"/>
      <w:r w:rsidRPr="007E41AF">
        <w:rPr>
          <w:rFonts w:ascii="Times New Roman" w:hAnsi="Times New Roman" w:cs="Times New Roman"/>
          <w:b/>
          <w:color w:val="000000"/>
          <w:sz w:val="28"/>
        </w:rPr>
        <w:t>Ромадина</w:t>
      </w:r>
      <w:proofErr w:type="spellEnd"/>
      <w:r w:rsidRPr="007E41AF">
        <w:rPr>
          <w:rFonts w:ascii="Times New Roman" w:hAnsi="Times New Roman" w:cs="Times New Roman"/>
          <w:b/>
          <w:color w:val="000000"/>
          <w:sz w:val="28"/>
        </w:rPr>
        <w:t xml:space="preserve"> «Село Хмелевка» (из серии «Волга – русская река»)</w:t>
      </w:r>
    </w:p>
    <w:p w:rsidR="00073460" w:rsidRDefault="00073460" w:rsidP="00073460">
      <w:pPr>
        <w:pStyle w:val="a3"/>
        <w:numPr>
          <w:ilvl w:val="0"/>
          <w:numId w:val="20"/>
        </w:numPr>
        <w:spacing w:after="0" w:line="0" w:lineRule="atLeast"/>
        <w:jc w:val="both"/>
        <w:rPr>
          <w:rFonts w:ascii="Times New Roman" w:hAnsi="Times New Roman" w:cs="Times New Roman"/>
          <w:b/>
          <w:sz w:val="28"/>
          <w:szCs w:val="24"/>
        </w:rPr>
      </w:pPr>
      <w:r>
        <w:rPr>
          <w:rFonts w:ascii="Times New Roman" w:hAnsi="Times New Roman" w:cs="Times New Roman"/>
          <w:b/>
          <w:sz w:val="28"/>
          <w:szCs w:val="24"/>
        </w:rPr>
        <w:t xml:space="preserve"> Сжатое изложение фрагмента из рассказа М. Горького «Старуха </w:t>
      </w:r>
      <w:proofErr w:type="spellStart"/>
      <w:r>
        <w:rPr>
          <w:rFonts w:ascii="Times New Roman" w:hAnsi="Times New Roman" w:cs="Times New Roman"/>
          <w:b/>
          <w:sz w:val="28"/>
          <w:szCs w:val="24"/>
        </w:rPr>
        <w:t>Изергиль</w:t>
      </w:r>
      <w:proofErr w:type="spellEnd"/>
      <w:r>
        <w:rPr>
          <w:rFonts w:ascii="Times New Roman" w:hAnsi="Times New Roman" w:cs="Times New Roman"/>
          <w:b/>
          <w:sz w:val="28"/>
          <w:szCs w:val="24"/>
        </w:rPr>
        <w:t>» по упр. 219</w:t>
      </w:r>
    </w:p>
    <w:p w:rsidR="00073460" w:rsidRDefault="00073460" w:rsidP="00073460">
      <w:pPr>
        <w:pStyle w:val="a3"/>
        <w:numPr>
          <w:ilvl w:val="0"/>
          <w:numId w:val="20"/>
        </w:numPr>
        <w:spacing w:after="0" w:line="0" w:lineRule="atLeast"/>
        <w:jc w:val="both"/>
        <w:rPr>
          <w:rFonts w:ascii="Times New Roman" w:hAnsi="Times New Roman" w:cs="Times New Roman"/>
          <w:b/>
          <w:sz w:val="28"/>
          <w:szCs w:val="24"/>
        </w:rPr>
      </w:pPr>
      <w:r>
        <w:rPr>
          <w:rFonts w:ascii="Times New Roman" w:hAnsi="Times New Roman" w:cs="Times New Roman"/>
          <w:b/>
          <w:sz w:val="28"/>
          <w:szCs w:val="24"/>
        </w:rPr>
        <w:t xml:space="preserve"> Диктант с грамматическим заданием по теме: «Сложны предложения с разными видами связи»</w:t>
      </w:r>
    </w:p>
    <w:p w:rsidR="00073460" w:rsidRPr="006D0BE1" w:rsidRDefault="00073460" w:rsidP="00073460">
      <w:pPr>
        <w:jc w:val="right"/>
        <w:rPr>
          <w:rFonts w:ascii="Times New Roman" w:hAnsi="Times New Roman" w:cs="Times New Roman"/>
          <w:sz w:val="24"/>
          <w:szCs w:val="24"/>
        </w:rPr>
      </w:pPr>
      <w:r w:rsidRPr="006D0BE1">
        <w:rPr>
          <w:rFonts w:ascii="Times New Roman" w:hAnsi="Times New Roman" w:cs="Times New Roman"/>
          <w:sz w:val="24"/>
          <w:szCs w:val="24"/>
        </w:rPr>
        <w:t xml:space="preserve"> (В.Т. Белинский) (195 слов)</w:t>
      </w:r>
    </w:p>
    <w:p w:rsidR="00073460" w:rsidRPr="006D0BE1" w:rsidRDefault="00073460" w:rsidP="00073460">
      <w:pPr>
        <w:jc w:val="both"/>
        <w:rPr>
          <w:rFonts w:ascii="Times New Roman" w:hAnsi="Times New Roman" w:cs="Times New Roman"/>
          <w:sz w:val="24"/>
          <w:szCs w:val="24"/>
        </w:rPr>
      </w:pPr>
      <w:r w:rsidRPr="006D0BE1">
        <w:rPr>
          <w:rFonts w:ascii="Times New Roman" w:hAnsi="Times New Roman" w:cs="Times New Roman"/>
          <w:sz w:val="24"/>
          <w:szCs w:val="24"/>
        </w:rPr>
        <w:t>«Бэла», заключая в себе интерес отдельной и оконченной повести, в то же время была только отрывком из большого сочинения, равно как и «Фаталист» и «</w:t>
      </w:r>
      <w:proofErr w:type="gramStart"/>
      <w:r w:rsidRPr="006D0BE1">
        <w:rPr>
          <w:rFonts w:ascii="Times New Roman" w:hAnsi="Times New Roman" w:cs="Times New Roman"/>
          <w:sz w:val="24"/>
          <w:szCs w:val="24"/>
        </w:rPr>
        <w:t>Тамань»…</w:t>
      </w:r>
      <w:proofErr w:type="gramEnd"/>
      <w:r w:rsidRPr="006D0BE1">
        <w:rPr>
          <w:rFonts w:ascii="Times New Roman" w:hAnsi="Times New Roman" w:cs="Times New Roman"/>
          <w:sz w:val="24"/>
          <w:szCs w:val="24"/>
        </w:rPr>
        <w:t xml:space="preserve"> Теперь они являются вместе с други</w:t>
      </w:r>
      <w:r w:rsidRPr="006D0BE1">
        <w:rPr>
          <w:rFonts w:ascii="Times New Roman" w:hAnsi="Times New Roman" w:cs="Times New Roman"/>
          <w:sz w:val="24"/>
          <w:szCs w:val="24"/>
        </w:rPr>
        <w:softHyphen/>
        <w:t xml:space="preserve">ми, с «Максим </w:t>
      </w:r>
      <w:proofErr w:type="spellStart"/>
      <w:r w:rsidRPr="006D0BE1">
        <w:rPr>
          <w:rFonts w:ascii="Times New Roman" w:hAnsi="Times New Roman" w:cs="Times New Roman"/>
          <w:sz w:val="24"/>
          <w:szCs w:val="24"/>
        </w:rPr>
        <w:t>Максимычем</w:t>
      </w:r>
      <w:proofErr w:type="spellEnd"/>
      <w:r w:rsidRPr="006D0BE1">
        <w:rPr>
          <w:rFonts w:ascii="Times New Roman" w:hAnsi="Times New Roman" w:cs="Times New Roman"/>
          <w:sz w:val="24"/>
          <w:szCs w:val="24"/>
        </w:rPr>
        <w:t>», «Предисловием к журналу Печорина» и «Княжною Мери», под одним общим заглавием «Герой нашего вре</w:t>
      </w:r>
      <w:r w:rsidRPr="006D0BE1">
        <w:rPr>
          <w:rFonts w:ascii="Times New Roman" w:hAnsi="Times New Roman" w:cs="Times New Roman"/>
          <w:sz w:val="24"/>
          <w:szCs w:val="24"/>
        </w:rPr>
        <w:softHyphen/>
        <w:t>мени». </w:t>
      </w:r>
      <w:r w:rsidRPr="006D0BE1">
        <w:rPr>
          <w:rFonts w:ascii="Times New Roman" w:hAnsi="Times New Roman" w:cs="Times New Roman"/>
          <w:b/>
          <w:sz w:val="24"/>
          <w:szCs w:val="24"/>
        </w:rPr>
        <w:t>Во всех повестях одна мысль, и эта мысль выражена в од</w:t>
      </w:r>
      <w:r w:rsidRPr="006D0BE1">
        <w:rPr>
          <w:rFonts w:ascii="Times New Roman" w:hAnsi="Times New Roman" w:cs="Times New Roman"/>
          <w:b/>
          <w:sz w:val="24"/>
          <w:szCs w:val="24"/>
        </w:rPr>
        <w:softHyphen/>
        <w:t>ном лице, которое есть герой всех рассказов.</w:t>
      </w:r>
      <w:r w:rsidRPr="006D0BE1">
        <w:rPr>
          <w:rFonts w:ascii="Times New Roman" w:hAnsi="Times New Roman" w:cs="Times New Roman"/>
          <w:sz w:val="24"/>
          <w:szCs w:val="24"/>
        </w:rPr>
        <w:t> В «Бэле» он является каким-то таинственным лицом, как будто бы показывается под вы</w:t>
      </w:r>
      <w:r w:rsidRPr="006D0BE1">
        <w:rPr>
          <w:rFonts w:ascii="Times New Roman" w:hAnsi="Times New Roman" w:cs="Times New Roman"/>
          <w:sz w:val="24"/>
          <w:szCs w:val="24"/>
        </w:rPr>
        <w:softHyphen/>
        <w:t>мышленным именем, чтобы его не узнали. И вот автор тотчас показы</w:t>
      </w:r>
      <w:r w:rsidRPr="006D0BE1">
        <w:rPr>
          <w:rFonts w:ascii="Times New Roman" w:hAnsi="Times New Roman" w:cs="Times New Roman"/>
          <w:sz w:val="24"/>
          <w:szCs w:val="24"/>
        </w:rPr>
        <w:softHyphen/>
        <w:t xml:space="preserve">вает вам его при свидетелях — с Максим </w:t>
      </w:r>
      <w:proofErr w:type="spellStart"/>
      <w:r w:rsidRPr="006D0BE1">
        <w:rPr>
          <w:rFonts w:ascii="Times New Roman" w:hAnsi="Times New Roman" w:cs="Times New Roman"/>
          <w:sz w:val="24"/>
          <w:szCs w:val="24"/>
        </w:rPr>
        <w:t>Максимычем</w:t>
      </w:r>
      <w:proofErr w:type="spellEnd"/>
      <w:r w:rsidRPr="006D0BE1">
        <w:rPr>
          <w:rFonts w:ascii="Times New Roman" w:hAnsi="Times New Roman" w:cs="Times New Roman"/>
          <w:sz w:val="24"/>
          <w:szCs w:val="24"/>
        </w:rPr>
        <w:t>, который рас</w:t>
      </w:r>
      <w:r w:rsidRPr="006D0BE1">
        <w:rPr>
          <w:rFonts w:ascii="Times New Roman" w:hAnsi="Times New Roman" w:cs="Times New Roman"/>
          <w:sz w:val="24"/>
          <w:szCs w:val="24"/>
        </w:rPr>
        <w:softHyphen/>
        <w:t>сказал ему повесть о Бэле. Но ваше любопытство не удовлетворено, а только еще больше раздражено. Наконец в руках автора журнал Пе</w:t>
      </w:r>
      <w:r w:rsidRPr="006D0BE1">
        <w:rPr>
          <w:rFonts w:ascii="Times New Roman" w:hAnsi="Times New Roman" w:cs="Times New Roman"/>
          <w:sz w:val="24"/>
          <w:szCs w:val="24"/>
        </w:rPr>
        <w:softHyphen/>
        <w:t>чорина. В высшей степени поэтичном рассказе «Тамань» герой рома</w:t>
      </w:r>
      <w:r w:rsidRPr="006D0BE1">
        <w:rPr>
          <w:rFonts w:ascii="Times New Roman" w:hAnsi="Times New Roman" w:cs="Times New Roman"/>
          <w:sz w:val="24"/>
          <w:szCs w:val="24"/>
        </w:rPr>
        <w:softHyphen/>
        <w:t>на является автобиографом, но загадка от этого становится только за</w:t>
      </w:r>
      <w:r w:rsidRPr="006D0BE1">
        <w:rPr>
          <w:rFonts w:ascii="Times New Roman" w:hAnsi="Times New Roman" w:cs="Times New Roman"/>
          <w:sz w:val="24"/>
          <w:szCs w:val="24"/>
        </w:rPr>
        <w:softHyphen/>
        <w:t>манчивее, и отгадка еще не тут. Наконец вы переходите к «Княжне Мери», и туман рассеивается… Основная идея романа, как горькое чувство, пристает к вам и преследует вас. Вы читаете наконец «Фата</w:t>
      </w:r>
      <w:r w:rsidRPr="006D0BE1">
        <w:rPr>
          <w:rFonts w:ascii="Times New Roman" w:hAnsi="Times New Roman" w:cs="Times New Roman"/>
          <w:sz w:val="24"/>
          <w:szCs w:val="24"/>
        </w:rPr>
        <w:softHyphen/>
        <w:t>листа», и хотя в этом рассказе Печорин является не героем, а только рассказчиком случая… Странное дело! Вы еще более понимаете его, более думаете о нем, и ваши чувства еще грустнее и грустнее.</w:t>
      </w:r>
    </w:p>
    <w:p w:rsidR="00073460" w:rsidRPr="006D0BE1" w:rsidRDefault="00073460" w:rsidP="00073460">
      <w:pPr>
        <w:jc w:val="both"/>
        <w:rPr>
          <w:rFonts w:ascii="Times New Roman" w:hAnsi="Times New Roman" w:cs="Times New Roman"/>
          <w:b/>
          <w:sz w:val="24"/>
          <w:szCs w:val="24"/>
        </w:rPr>
      </w:pPr>
      <w:r w:rsidRPr="006D0BE1">
        <w:rPr>
          <w:rFonts w:ascii="Times New Roman" w:hAnsi="Times New Roman" w:cs="Times New Roman"/>
          <w:b/>
          <w:sz w:val="24"/>
          <w:szCs w:val="24"/>
        </w:rPr>
        <w:t>Задание</w:t>
      </w:r>
    </w:p>
    <w:p w:rsidR="00073460" w:rsidRPr="006D0BE1" w:rsidRDefault="00073460" w:rsidP="00073460">
      <w:pPr>
        <w:jc w:val="both"/>
        <w:rPr>
          <w:rFonts w:ascii="Times New Roman" w:hAnsi="Times New Roman" w:cs="Times New Roman"/>
          <w:sz w:val="24"/>
          <w:szCs w:val="24"/>
        </w:rPr>
      </w:pPr>
      <w:r>
        <w:rPr>
          <w:rFonts w:ascii="Times New Roman" w:hAnsi="Times New Roman" w:cs="Times New Roman"/>
          <w:sz w:val="24"/>
          <w:szCs w:val="24"/>
        </w:rPr>
        <w:t xml:space="preserve">- </w:t>
      </w:r>
      <w:r w:rsidRPr="006D0BE1">
        <w:rPr>
          <w:rFonts w:ascii="Times New Roman" w:hAnsi="Times New Roman" w:cs="Times New Roman"/>
          <w:sz w:val="24"/>
          <w:szCs w:val="24"/>
        </w:rPr>
        <w:t>Выполните синтаксический разбор выделенного предложе</w:t>
      </w:r>
      <w:r w:rsidRPr="006D0BE1">
        <w:rPr>
          <w:rFonts w:ascii="Times New Roman" w:hAnsi="Times New Roman" w:cs="Times New Roman"/>
          <w:sz w:val="24"/>
          <w:szCs w:val="24"/>
        </w:rPr>
        <w:softHyphen/>
        <w:t>ния.</w:t>
      </w:r>
    </w:p>
    <w:p w:rsidR="00073460" w:rsidRPr="006D0BE1" w:rsidRDefault="00073460" w:rsidP="000734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0BE1">
        <w:rPr>
          <w:rFonts w:ascii="Times New Roman" w:hAnsi="Times New Roman" w:cs="Times New Roman"/>
          <w:sz w:val="24"/>
          <w:szCs w:val="24"/>
        </w:rPr>
        <w:t>Выпишите из текста все краткие причастия.</w:t>
      </w:r>
    </w:p>
    <w:p w:rsidR="00073460" w:rsidRDefault="00073460" w:rsidP="00073460">
      <w:pPr>
        <w:spacing w:after="0" w:line="0" w:lineRule="atLeast"/>
        <w:jc w:val="both"/>
        <w:rPr>
          <w:rFonts w:ascii="Times New Roman" w:hAnsi="Times New Roman" w:cs="Times New Roman"/>
          <w:b/>
          <w:sz w:val="28"/>
          <w:szCs w:val="24"/>
        </w:rPr>
      </w:pPr>
      <w:r>
        <w:rPr>
          <w:rFonts w:ascii="Times New Roman" w:hAnsi="Times New Roman" w:cs="Times New Roman"/>
          <w:b/>
          <w:sz w:val="28"/>
          <w:szCs w:val="24"/>
        </w:rPr>
        <w:t>13. Изложение по упражнению 259</w:t>
      </w:r>
    </w:p>
    <w:p w:rsidR="00073460" w:rsidRDefault="00073460" w:rsidP="00073460">
      <w:pPr>
        <w:spacing w:after="0" w:line="0" w:lineRule="atLeast"/>
        <w:jc w:val="both"/>
        <w:rPr>
          <w:rFonts w:ascii="Times New Roman" w:hAnsi="Times New Roman" w:cs="Times New Roman"/>
          <w:b/>
          <w:sz w:val="28"/>
          <w:szCs w:val="24"/>
        </w:rPr>
      </w:pPr>
      <w:r>
        <w:rPr>
          <w:rFonts w:ascii="Times New Roman" w:hAnsi="Times New Roman" w:cs="Times New Roman"/>
          <w:b/>
          <w:sz w:val="28"/>
          <w:szCs w:val="24"/>
        </w:rPr>
        <w:t>14. Сочинение по упражнению 279</w:t>
      </w:r>
    </w:p>
    <w:p w:rsidR="00073460" w:rsidRPr="006D0BE1" w:rsidRDefault="00073460" w:rsidP="00073460">
      <w:pPr>
        <w:spacing w:after="0" w:line="0" w:lineRule="atLeast"/>
        <w:jc w:val="both"/>
        <w:rPr>
          <w:rFonts w:ascii="Times New Roman" w:hAnsi="Times New Roman" w:cs="Times New Roman"/>
          <w:b/>
          <w:sz w:val="28"/>
          <w:szCs w:val="24"/>
        </w:rPr>
      </w:pPr>
    </w:p>
    <w:p w:rsidR="00073460" w:rsidRPr="00464BD0" w:rsidRDefault="00073460" w:rsidP="00073460">
      <w:pPr>
        <w:pStyle w:val="a3"/>
        <w:spacing w:after="0" w:line="0" w:lineRule="atLeast"/>
        <w:ind w:left="0"/>
        <w:jc w:val="both"/>
        <w:rPr>
          <w:rFonts w:ascii="Times New Roman" w:hAnsi="Times New Roman" w:cs="Times New Roman"/>
          <w:b/>
          <w:sz w:val="28"/>
          <w:szCs w:val="24"/>
        </w:rPr>
      </w:pPr>
    </w:p>
    <w:p w:rsidR="009B3CE5" w:rsidRDefault="009B3CE5" w:rsidP="006C596F"/>
    <w:p w:rsidR="009B3CE5" w:rsidRDefault="009B3CE5" w:rsidP="006C596F"/>
    <w:p w:rsidR="008B79B3" w:rsidRDefault="008B79B3"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D27604" w:rsidRDefault="00D27604" w:rsidP="006C596F"/>
    <w:p w:rsidR="00EF249D" w:rsidRDefault="00EF249D" w:rsidP="006C596F"/>
    <w:p w:rsidR="00EF249D" w:rsidRDefault="00EF249D" w:rsidP="006C596F"/>
    <w:p w:rsidR="00D27604" w:rsidRPr="00294973" w:rsidRDefault="00D27604" w:rsidP="00D27604">
      <w:pPr>
        <w:tabs>
          <w:tab w:val="left" w:pos="284"/>
        </w:tabs>
        <w:spacing w:after="0" w:line="0" w:lineRule="atLeast"/>
        <w:jc w:val="center"/>
        <w:rPr>
          <w:rFonts w:ascii="Times New Roman" w:hAnsi="Times New Roman" w:cs="Times New Roman"/>
          <w:b/>
          <w:bCs/>
          <w:sz w:val="28"/>
        </w:rPr>
      </w:pPr>
      <w:r w:rsidRPr="00294973">
        <w:rPr>
          <w:rFonts w:ascii="Times New Roman" w:hAnsi="Times New Roman" w:cs="Times New Roman"/>
          <w:b/>
          <w:bCs/>
          <w:sz w:val="28"/>
        </w:rPr>
        <w:lastRenderedPageBreak/>
        <w:t>УЧЕБНО-МЕТОДИЧЕСКОЕ ОБЕСПЕЧЕНИЕ</w:t>
      </w:r>
    </w:p>
    <w:p w:rsidR="00D27604" w:rsidRPr="009A3E7C" w:rsidRDefault="00D27604" w:rsidP="00D27604">
      <w:pPr>
        <w:keepNext/>
        <w:shd w:val="clear" w:color="auto" w:fill="FFFFFF"/>
        <w:tabs>
          <w:tab w:val="left" w:pos="284"/>
        </w:tabs>
        <w:spacing w:after="0" w:line="0" w:lineRule="atLeast"/>
        <w:jc w:val="both"/>
        <w:rPr>
          <w:rFonts w:ascii="Times New Roman" w:hAnsi="Times New Roman" w:cs="Times New Roman"/>
          <w:b/>
          <w:bCs/>
          <w:sz w:val="28"/>
          <w:szCs w:val="28"/>
        </w:rPr>
      </w:pPr>
      <w:r w:rsidRPr="009A3E7C">
        <w:rPr>
          <w:rFonts w:ascii="Times New Roman" w:hAnsi="Times New Roman" w:cs="Times New Roman"/>
          <w:b/>
          <w:bCs/>
          <w:sz w:val="28"/>
          <w:szCs w:val="28"/>
        </w:rPr>
        <w:t>Литература, необходимая для овладения курса.</w:t>
      </w:r>
    </w:p>
    <w:p w:rsidR="00D27604" w:rsidRPr="009A3E7C" w:rsidRDefault="00D27604" w:rsidP="00D27604">
      <w:pPr>
        <w:tabs>
          <w:tab w:val="left" w:pos="284"/>
        </w:tabs>
        <w:spacing w:after="0" w:line="0" w:lineRule="atLeast"/>
        <w:jc w:val="both"/>
        <w:rPr>
          <w:rFonts w:ascii="Times New Roman" w:hAnsi="Times New Roman" w:cs="Times New Roman"/>
          <w:b/>
          <w:bCs/>
          <w:sz w:val="28"/>
          <w:szCs w:val="28"/>
          <w:u w:val="single"/>
        </w:rPr>
      </w:pPr>
      <w:r w:rsidRPr="009A3E7C">
        <w:rPr>
          <w:rFonts w:ascii="Times New Roman" w:hAnsi="Times New Roman" w:cs="Times New Roman"/>
          <w:b/>
          <w:bCs/>
          <w:sz w:val="28"/>
          <w:szCs w:val="28"/>
          <w:u w:val="single"/>
        </w:rPr>
        <w:t>Для ученика (обучающегося)</w:t>
      </w:r>
    </w:p>
    <w:p w:rsidR="00D27604" w:rsidRPr="009A3E7C" w:rsidRDefault="00D27604" w:rsidP="00D27604">
      <w:pPr>
        <w:tabs>
          <w:tab w:val="left" w:pos="284"/>
        </w:tabs>
        <w:spacing w:after="0" w:line="0" w:lineRule="atLeast"/>
        <w:jc w:val="both"/>
        <w:rPr>
          <w:rFonts w:ascii="Times New Roman" w:hAnsi="Times New Roman" w:cs="Times New Roman"/>
          <w:b/>
          <w:bCs/>
          <w:i/>
          <w:iCs/>
          <w:sz w:val="28"/>
          <w:szCs w:val="28"/>
        </w:rPr>
      </w:pPr>
      <w:r w:rsidRPr="009A3E7C">
        <w:rPr>
          <w:rFonts w:ascii="Times New Roman" w:hAnsi="Times New Roman" w:cs="Times New Roman"/>
          <w:b/>
          <w:bCs/>
          <w:i/>
          <w:iCs/>
          <w:sz w:val="28"/>
          <w:szCs w:val="28"/>
        </w:rPr>
        <w:t>Обязательная</w:t>
      </w:r>
    </w:p>
    <w:p w:rsidR="00D27604" w:rsidRPr="009A3E7C" w:rsidRDefault="00D27604" w:rsidP="00D27604">
      <w:pPr>
        <w:tabs>
          <w:tab w:val="left" w:pos="284"/>
        </w:tabs>
        <w:spacing w:after="0" w:line="0" w:lineRule="atLeast"/>
        <w:jc w:val="both"/>
        <w:rPr>
          <w:rFonts w:ascii="Times New Roman" w:hAnsi="Times New Roman" w:cs="Times New Roman"/>
          <w:sz w:val="28"/>
          <w:szCs w:val="28"/>
        </w:rPr>
      </w:pPr>
      <w:r w:rsidRPr="009A3E7C">
        <w:rPr>
          <w:rFonts w:ascii="Times New Roman" w:hAnsi="Times New Roman" w:cs="Times New Roman"/>
          <w:b/>
          <w:bCs/>
          <w:sz w:val="28"/>
          <w:szCs w:val="28"/>
        </w:rPr>
        <w:t>Учебники</w:t>
      </w:r>
      <w:r w:rsidRPr="009A3E7C">
        <w:rPr>
          <w:rFonts w:ascii="Times New Roman" w:hAnsi="Times New Roman" w:cs="Times New Roman"/>
          <w:sz w:val="28"/>
          <w:szCs w:val="28"/>
        </w:rPr>
        <w:t xml:space="preserve"> </w:t>
      </w:r>
    </w:p>
    <w:p w:rsidR="00D27604" w:rsidRPr="009A3E7C" w:rsidRDefault="00454291" w:rsidP="00D27604">
      <w:pPr>
        <w:tabs>
          <w:tab w:val="left" w:pos="284"/>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Русский язык. 9</w:t>
      </w:r>
      <w:r w:rsidR="00D27604" w:rsidRPr="009A3E7C">
        <w:rPr>
          <w:rFonts w:ascii="Times New Roman" w:hAnsi="Times New Roman" w:cs="Times New Roman"/>
          <w:sz w:val="28"/>
          <w:szCs w:val="28"/>
        </w:rPr>
        <w:t xml:space="preserve"> класс. /Под ред. </w:t>
      </w:r>
      <w:proofErr w:type="spellStart"/>
      <w:r w:rsidR="00D27604" w:rsidRPr="009A3E7C">
        <w:rPr>
          <w:rFonts w:ascii="Times New Roman" w:hAnsi="Times New Roman" w:cs="Times New Roman"/>
          <w:sz w:val="28"/>
          <w:szCs w:val="28"/>
        </w:rPr>
        <w:t>Ладыженской</w:t>
      </w:r>
      <w:proofErr w:type="spellEnd"/>
      <w:r w:rsidR="00D27604" w:rsidRPr="009A3E7C">
        <w:rPr>
          <w:rFonts w:ascii="Times New Roman" w:hAnsi="Times New Roman" w:cs="Times New Roman"/>
          <w:sz w:val="28"/>
          <w:szCs w:val="28"/>
        </w:rPr>
        <w:t xml:space="preserve"> Т.А., Баранова М</w:t>
      </w:r>
      <w:r>
        <w:rPr>
          <w:rFonts w:ascii="Times New Roman" w:hAnsi="Times New Roman" w:cs="Times New Roman"/>
          <w:sz w:val="28"/>
          <w:szCs w:val="28"/>
        </w:rPr>
        <w:t>.Т. и др.- М.: Просвещение, 2008</w:t>
      </w:r>
    </w:p>
    <w:p w:rsidR="00D27604" w:rsidRPr="009A3E7C" w:rsidRDefault="00D27604" w:rsidP="00D27604">
      <w:pPr>
        <w:tabs>
          <w:tab w:val="left" w:pos="284"/>
        </w:tabs>
        <w:spacing w:after="0" w:line="0" w:lineRule="atLeast"/>
        <w:jc w:val="both"/>
        <w:rPr>
          <w:rFonts w:ascii="Times New Roman" w:hAnsi="Times New Roman" w:cs="Times New Roman"/>
          <w:b/>
          <w:bCs/>
          <w:i/>
          <w:iCs/>
          <w:sz w:val="28"/>
          <w:szCs w:val="28"/>
        </w:rPr>
      </w:pPr>
      <w:r w:rsidRPr="009A3E7C">
        <w:rPr>
          <w:rFonts w:ascii="Times New Roman" w:hAnsi="Times New Roman" w:cs="Times New Roman"/>
          <w:b/>
          <w:bCs/>
          <w:i/>
          <w:iCs/>
          <w:sz w:val="28"/>
          <w:szCs w:val="28"/>
        </w:rPr>
        <w:t>Дополнительная</w:t>
      </w:r>
    </w:p>
    <w:p w:rsidR="00D27604" w:rsidRPr="009A3E7C" w:rsidRDefault="00D27604" w:rsidP="00D27604">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Ожегов С. И. Толковый словарь русского языка: /Под ред. Н. Ю. Шведовой. – М.: Рус. яз., 2003</w:t>
      </w:r>
    </w:p>
    <w:p w:rsidR="00D27604" w:rsidRPr="009A3E7C" w:rsidRDefault="00D27604" w:rsidP="00D27604">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Тихонов А. Н. Словообразовательный словарь русского языка: В 2-х т. – М.: Рус. яз., 1985</w:t>
      </w:r>
    </w:p>
    <w:p w:rsidR="00D27604" w:rsidRPr="009A3E7C" w:rsidRDefault="00D27604" w:rsidP="00D27604">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proofErr w:type="spellStart"/>
      <w:r w:rsidRPr="009A3E7C">
        <w:rPr>
          <w:rFonts w:ascii="Times New Roman" w:hAnsi="Times New Roman" w:cs="Times New Roman"/>
          <w:sz w:val="28"/>
          <w:szCs w:val="28"/>
        </w:rPr>
        <w:t>Д.Н.Ушаков</w:t>
      </w:r>
      <w:proofErr w:type="spellEnd"/>
      <w:r w:rsidRPr="009A3E7C">
        <w:rPr>
          <w:rFonts w:ascii="Times New Roman" w:hAnsi="Times New Roman" w:cs="Times New Roman"/>
          <w:sz w:val="28"/>
          <w:szCs w:val="28"/>
        </w:rPr>
        <w:t xml:space="preserve">, </w:t>
      </w:r>
      <w:proofErr w:type="spellStart"/>
      <w:r w:rsidRPr="009A3E7C">
        <w:rPr>
          <w:rFonts w:ascii="Times New Roman" w:hAnsi="Times New Roman" w:cs="Times New Roman"/>
          <w:sz w:val="28"/>
          <w:szCs w:val="28"/>
        </w:rPr>
        <w:t>С.Е.Крючков</w:t>
      </w:r>
      <w:proofErr w:type="spellEnd"/>
      <w:r w:rsidRPr="009A3E7C">
        <w:rPr>
          <w:rFonts w:ascii="Times New Roman" w:hAnsi="Times New Roman" w:cs="Times New Roman"/>
          <w:sz w:val="28"/>
          <w:szCs w:val="28"/>
        </w:rPr>
        <w:t xml:space="preserve"> Орфографический словарь</w:t>
      </w:r>
    </w:p>
    <w:p w:rsidR="00D27604" w:rsidRPr="009A3E7C" w:rsidRDefault="00D27604" w:rsidP="00D27604">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proofErr w:type="spellStart"/>
      <w:r w:rsidRPr="009A3E7C">
        <w:rPr>
          <w:rFonts w:ascii="Times New Roman" w:hAnsi="Times New Roman" w:cs="Times New Roman"/>
          <w:sz w:val="28"/>
          <w:szCs w:val="28"/>
        </w:rPr>
        <w:t>Г.Н.Сычёва</w:t>
      </w:r>
      <w:proofErr w:type="spellEnd"/>
      <w:r w:rsidRPr="009A3E7C">
        <w:rPr>
          <w:rFonts w:ascii="Times New Roman" w:hAnsi="Times New Roman" w:cs="Times New Roman"/>
          <w:sz w:val="28"/>
          <w:szCs w:val="28"/>
        </w:rPr>
        <w:t xml:space="preserve"> «Русский язык в таблицах» Ростов- на- Дону </w:t>
      </w:r>
      <w:proofErr w:type="gramStart"/>
      <w:r w:rsidRPr="009A3E7C">
        <w:rPr>
          <w:rFonts w:ascii="Times New Roman" w:hAnsi="Times New Roman" w:cs="Times New Roman"/>
          <w:sz w:val="28"/>
          <w:szCs w:val="28"/>
        </w:rPr>
        <w:t>« Издательство</w:t>
      </w:r>
      <w:proofErr w:type="gramEnd"/>
      <w:r w:rsidRPr="009A3E7C">
        <w:rPr>
          <w:rFonts w:ascii="Times New Roman" w:hAnsi="Times New Roman" w:cs="Times New Roman"/>
          <w:sz w:val="28"/>
          <w:szCs w:val="28"/>
        </w:rPr>
        <w:t xml:space="preserve"> БАРО-ПРЕСС», 2005</w:t>
      </w:r>
    </w:p>
    <w:p w:rsidR="00D27604" w:rsidRPr="009A3E7C" w:rsidRDefault="00D27604" w:rsidP="00D27604">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proofErr w:type="spellStart"/>
      <w:r w:rsidRPr="009A3E7C">
        <w:rPr>
          <w:rFonts w:ascii="Times New Roman" w:hAnsi="Times New Roman" w:cs="Times New Roman"/>
          <w:sz w:val="28"/>
          <w:szCs w:val="28"/>
        </w:rPr>
        <w:t>Борисовская</w:t>
      </w:r>
      <w:proofErr w:type="spellEnd"/>
      <w:r w:rsidRPr="009A3E7C">
        <w:rPr>
          <w:rFonts w:ascii="Times New Roman" w:hAnsi="Times New Roman" w:cs="Times New Roman"/>
          <w:sz w:val="28"/>
          <w:szCs w:val="28"/>
        </w:rPr>
        <w:t xml:space="preserve"> Е. Н. Словообразовательный словарь русского языка для школьников. М. ЗАО «Славянский дом книги», 2005</w:t>
      </w:r>
    </w:p>
    <w:p w:rsidR="00D27604" w:rsidRPr="009A3E7C" w:rsidRDefault="00D27604" w:rsidP="00D27604">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Ожегов С. И. Толковый словарь русского языка: /Под ред. Н. Ю. Шведовой. – М.: Рус. яз., 2003</w:t>
      </w:r>
    </w:p>
    <w:p w:rsidR="00D27604" w:rsidRPr="009A3E7C" w:rsidRDefault="00D27604" w:rsidP="00D27604">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Тихонов А. Н. Словообразовательный словарь русского языка: В 2-х т. – М.: Рус. яз., 1985</w:t>
      </w:r>
    </w:p>
    <w:p w:rsidR="00D27604" w:rsidRPr="009A3E7C" w:rsidRDefault="00D27604" w:rsidP="00D27604">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proofErr w:type="spellStart"/>
      <w:r w:rsidRPr="009A3E7C">
        <w:rPr>
          <w:rFonts w:ascii="Times New Roman" w:hAnsi="Times New Roman" w:cs="Times New Roman"/>
          <w:sz w:val="28"/>
          <w:szCs w:val="28"/>
        </w:rPr>
        <w:t>Д.Н.Ушаков</w:t>
      </w:r>
      <w:proofErr w:type="spellEnd"/>
      <w:r w:rsidRPr="009A3E7C">
        <w:rPr>
          <w:rFonts w:ascii="Times New Roman" w:hAnsi="Times New Roman" w:cs="Times New Roman"/>
          <w:sz w:val="28"/>
          <w:szCs w:val="28"/>
        </w:rPr>
        <w:t xml:space="preserve">, </w:t>
      </w:r>
      <w:proofErr w:type="spellStart"/>
      <w:r w:rsidRPr="009A3E7C">
        <w:rPr>
          <w:rFonts w:ascii="Times New Roman" w:hAnsi="Times New Roman" w:cs="Times New Roman"/>
          <w:sz w:val="28"/>
          <w:szCs w:val="28"/>
        </w:rPr>
        <w:t>С.Е.Крючков</w:t>
      </w:r>
      <w:proofErr w:type="spellEnd"/>
      <w:r w:rsidRPr="009A3E7C">
        <w:rPr>
          <w:rFonts w:ascii="Times New Roman" w:hAnsi="Times New Roman" w:cs="Times New Roman"/>
          <w:sz w:val="28"/>
          <w:szCs w:val="28"/>
        </w:rPr>
        <w:t xml:space="preserve"> Орфографический словарь</w:t>
      </w:r>
    </w:p>
    <w:p w:rsidR="00D27604" w:rsidRPr="009A3E7C" w:rsidRDefault="00D27604" w:rsidP="00D27604">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proofErr w:type="spellStart"/>
      <w:r w:rsidRPr="009A3E7C">
        <w:rPr>
          <w:rFonts w:ascii="Times New Roman" w:hAnsi="Times New Roman" w:cs="Times New Roman"/>
          <w:sz w:val="28"/>
          <w:szCs w:val="28"/>
        </w:rPr>
        <w:t>Г.Н.Сычёва</w:t>
      </w:r>
      <w:proofErr w:type="spellEnd"/>
      <w:r w:rsidRPr="009A3E7C">
        <w:rPr>
          <w:rFonts w:ascii="Times New Roman" w:hAnsi="Times New Roman" w:cs="Times New Roman"/>
          <w:sz w:val="28"/>
          <w:szCs w:val="28"/>
        </w:rPr>
        <w:t xml:space="preserve"> «Русский язык в таблицах» Ростов- на- Дону </w:t>
      </w:r>
      <w:proofErr w:type="gramStart"/>
      <w:r w:rsidRPr="009A3E7C">
        <w:rPr>
          <w:rFonts w:ascii="Times New Roman" w:hAnsi="Times New Roman" w:cs="Times New Roman"/>
          <w:sz w:val="28"/>
          <w:szCs w:val="28"/>
        </w:rPr>
        <w:t>« Издательство</w:t>
      </w:r>
      <w:proofErr w:type="gramEnd"/>
      <w:r w:rsidRPr="009A3E7C">
        <w:rPr>
          <w:rFonts w:ascii="Times New Roman" w:hAnsi="Times New Roman" w:cs="Times New Roman"/>
          <w:sz w:val="28"/>
          <w:szCs w:val="28"/>
        </w:rPr>
        <w:t xml:space="preserve"> БАРО-ПРЕСС», 2005</w:t>
      </w:r>
    </w:p>
    <w:p w:rsidR="00D27604" w:rsidRPr="009A3E7C" w:rsidRDefault="00D27604" w:rsidP="00D27604">
      <w:pPr>
        <w:numPr>
          <w:ilvl w:val="0"/>
          <w:numId w:val="2"/>
        </w:numPr>
        <w:tabs>
          <w:tab w:val="clear" w:pos="720"/>
          <w:tab w:val="left" w:pos="284"/>
          <w:tab w:val="num" w:pos="400"/>
        </w:tabs>
        <w:spacing w:after="0" w:line="0" w:lineRule="atLeast"/>
        <w:ind w:left="0" w:firstLine="0"/>
        <w:jc w:val="both"/>
        <w:rPr>
          <w:rFonts w:ascii="Times New Roman" w:hAnsi="Times New Roman" w:cs="Times New Roman"/>
          <w:sz w:val="28"/>
          <w:szCs w:val="28"/>
        </w:rPr>
      </w:pPr>
      <w:proofErr w:type="spellStart"/>
      <w:r w:rsidRPr="009A3E7C">
        <w:rPr>
          <w:rFonts w:ascii="Times New Roman" w:hAnsi="Times New Roman" w:cs="Times New Roman"/>
          <w:sz w:val="28"/>
          <w:szCs w:val="28"/>
        </w:rPr>
        <w:t>Борисовская</w:t>
      </w:r>
      <w:proofErr w:type="spellEnd"/>
      <w:r w:rsidRPr="009A3E7C">
        <w:rPr>
          <w:rFonts w:ascii="Times New Roman" w:hAnsi="Times New Roman" w:cs="Times New Roman"/>
          <w:sz w:val="28"/>
          <w:szCs w:val="28"/>
        </w:rPr>
        <w:t xml:space="preserve"> Е. Н. Словообразовательный словарь русского языка для школьников. М. ЗАО «Славянский дом книги», 2005</w:t>
      </w:r>
    </w:p>
    <w:p w:rsidR="00D27604" w:rsidRPr="009A3E7C" w:rsidRDefault="00D27604" w:rsidP="00D27604">
      <w:pPr>
        <w:tabs>
          <w:tab w:val="left" w:pos="284"/>
        </w:tabs>
        <w:spacing w:after="0" w:line="0" w:lineRule="atLeast"/>
        <w:jc w:val="both"/>
        <w:rPr>
          <w:rFonts w:ascii="Times New Roman" w:hAnsi="Times New Roman" w:cs="Times New Roman"/>
          <w:b/>
          <w:bCs/>
          <w:sz w:val="28"/>
          <w:szCs w:val="28"/>
          <w:u w:val="single"/>
        </w:rPr>
      </w:pPr>
      <w:r w:rsidRPr="009A3E7C">
        <w:rPr>
          <w:rFonts w:ascii="Times New Roman" w:hAnsi="Times New Roman" w:cs="Times New Roman"/>
          <w:b/>
          <w:bCs/>
          <w:sz w:val="28"/>
          <w:szCs w:val="28"/>
          <w:u w:val="single"/>
        </w:rPr>
        <w:t>Для учителя (преподавателя)</w:t>
      </w:r>
    </w:p>
    <w:p w:rsidR="00D27604" w:rsidRPr="009A3E7C" w:rsidRDefault="00D27604" w:rsidP="00D27604">
      <w:pPr>
        <w:tabs>
          <w:tab w:val="left" w:pos="284"/>
        </w:tabs>
        <w:spacing w:after="0" w:line="0" w:lineRule="atLeast"/>
        <w:jc w:val="both"/>
        <w:rPr>
          <w:rFonts w:ascii="Times New Roman" w:hAnsi="Times New Roman" w:cs="Times New Roman"/>
          <w:b/>
          <w:bCs/>
          <w:i/>
          <w:iCs/>
          <w:sz w:val="28"/>
          <w:szCs w:val="28"/>
        </w:rPr>
      </w:pPr>
      <w:r w:rsidRPr="009A3E7C">
        <w:rPr>
          <w:rFonts w:ascii="Times New Roman" w:hAnsi="Times New Roman" w:cs="Times New Roman"/>
          <w:b/>
          <w:bCs/>
          <w:i/>
          <w:iCs/>
          <w:sz w:val="28"/>
          <w:szCs w:val="28"/>
        </w:rPr>
        <w:t>Обязательная</w:t>
      </w:r>
    </w:p>
    <w:p w:rsidR="00D27604" w:rsidRPr="009A3E7C" w:rsidRDefault="00D27604" w:rsidP="00D27604">
      <w:pPr>
        <w:numPr>
          <w:ilvl w:val="0"/>
          <w:numId w:val="21"/>
        </w:numPr>
        <w:tabs>
          <w:tab w:val="clear" w:pos="928"/>
          <w:tab w:val="num" w:pos="200"/>
          <w:tab w:val="left" w:pos="284"/>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Государственный стандарт основного общего образования по русскому языку;</w:t>
      </w:r>
    </w:p>
    <w:p w:rsidR="00D27604" w:rsidRPr="009A3E7C" w:rsidRDefault="00D27604" w:rsidP="00D27604">
      <w:pPr>
        <w:numPr>
          <w:ilvl w:val="0"/>
          <w:numId w:val="21"/>
        </w:numPr>
        <w:tabs>
          <w:tab w:val="clear" w:pos="928"/>
          <w:tab w:val="num" w:pos="200"/>
          <w:tab w:val="left" w:pos="284"/>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 xml:space="preserve">Программа основного общего образования по русскому языку для общеобразовательных учреждений с русским языком </w:t>
      </w:r>
      <w:proofErr w:type="gramStart"/>
      <w:r w:rsidRPr="009A3E7C">
        <w:rPr>
          <w:rFonts w:ascii="Times New Roman" w:hAnsi="Times New Roman" w:cs="Times New Roman"/>
          <w:sz w:val="28"/>
          <w:szCs w:val="28"/>
        </w:rPr>
        <w:t>обучения.;</w:t>
      </w:r>
      <w:proofErr w:type="gramEnd"/>
    </w:p>
    <w:p w:rsidR="00D27604" w:rsidRPr="009A3E7C" w:rsidRDefault="00D27604" w:rsidP="00D27604">
      <w:pPr>
        <w:numPr>
          <w:ilvl w:val="0"/>
          <w:numId w:val="21"/>
        </w:numPr>
        <w:tabs>
          <w:tab w:val="clear" w:pos="928"/>
          <w:tab w:val="num" w:pos="200"/>
          <w:tab w:val="left" w:pos="284"/>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Концепция модернизации Российского образования;</w:t>
      </w:r>
    </w:p>
    <w:p w:rsidR="00D27604" w:rsidRPr="009A3E7C" w:rsidRDefault="00D27604" w:rsidP="00D27604">
      <w:pPr>
        <w:numPr>
          <w:ilvl w:val="0"/>
          <w:numId w:val="21"/>
        </w:numPr>
        <w:tabs>
          <w:tab w:val="clear" w:pos="928"/>
          <w:tab w:val="num" w:pos="200"/>
          <w:tab w:val="left" w:pos="284"/>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D27604" w:rsidRPr="009A3E7C" w:rsidRDefault="00D27604" w:rsidP="00D27604">
      <w:pPr>
        <w:numPr>
          <w:ilvl w:val="0"/>
          <w:numId w:val="21"/>
        </w:numPr>
        <w:tabs>
          <w:tab w:val="clear" w:pos="928"/>
          <w:tab w:val="num" w:pos="200"/>
          <w:tab w:val="left" w:pos="284"/>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 xml:space="preserve">Методическое письмо о преподавании учебного </w:t>
      </w:r>
      <w:proofErr w:type="gramStart"/>
      <w:r w:rsidRPr="009A3E7C">
        <w:rPr>
          <w:rFonts w:ascii="Times New Roman" w:hAnsi="Times New Roman" w:cs="Times New Roman"/>
          <w:sz w:val="28"/>
          <w:szCs w:val="28"/>
        </w:rPr>
        <w:t>предмета  «</w:t>
      </w:r>
      <w:proofErr w:type="gramEnd"/>
      <w:r w:rsidRPr="009A3E7C">
        <w:rPr>
          <w:rFonts w:ascii="Times New Roman" w:hAnsi="Times New Roman" w:cs="Times New Roman"/>
          <w:sz w:val="28"/>
          <w:szCs w:val="28"/>
        </w:rPr>
        <w:t>Русский (родной) язык в условиях введения федерального компонента государственного стандарта общего образования»;</w:t>
      </w:r>
    </w:p>
    <w:p w:rsidR="00D27604" w:rsidRPr="009A3E7C" w:rsidRDefault="00D27604" w:rsidP="00D27604">
      <w:pPr>
        <w:numPr>
          <w:ilvl w:val="0"/>
          <w:numId w:val="21"/>
        </w:numPr>
        <w:tabs>
          <w:tab w:val="clear" w:pos="928"/>
          <w:tab w:val="num" w:pos="200"/>
          <w:tab w:val="left" w:pos="284"/>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Русский язык.</w:t>
      </w:r>
    </w:p>
    <w:p w:rsidR="00D27604" w:rsidRPr="009A3E7C" w:rsidRDefault="00D27604" w:rsidP="00D27604">
      <w:pPr>
        <w:numPr>
          <w:ilvl w:val="0"/>
          <w:numId w:val="21"/>
        </w:numPr>
        <w:tabs>
          <w:tab w:val="clear" w:pos="928"/>
          <w:tab w:val="num" w:pos="200"/>
          <w:tab w:val="left" w:pos="284"/>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 xml:space="preserve">Программы общеобразовательных учреждений. Русский язык 5-9 классы. Учебное издание. Баранов М.Т., </w:t>
      </w:r>
      <w:proofErr w:type="spellStart"/>
      <w:r w:rsidRPr="009A3E7C">
        <w:rPr>
          <w:rFonts w:ascii="Times New Roman" w:hAnsi="Times New Roman" w:cs="Times New Roman"/>
          <w:sz w:val="28"/>
          <w:szCs w:val="28"/>
        </w:rPr>
        <w:t>Ладыженская</w:t>
      </w:r>
      <w:proofErr w:type="spellEnd"/>
      <w:r w:rsidRPr="009A3E7C">
        <w:rPr>
          <w:rFonts w:ascii="Times New Roman" w:hAnsi="Times New Roman" w:cs="Times New Roman"/>
          <w:sz w:val="28"/>
          <w:szCs w:val="28"/>
        </w:rPr>
        <w:t xml:space="preserve"> Т.А., </w:t>
      </w:r>
      <w:proofErr w:type="spellStart"/>
      <w:r w:rsidRPr="009A3E7C">
        <w:rPr>
          <w:rFonts w:ascii="Times New Roman" w:hAnsi="Times New Roman" w:cs="Times New Roman"/>
          <w:sz w:val="28"/>
          <w:szCs w:val="28"/>
        </w:rPr>
        <w:t>Шанский</w:t>
      </w:r>
      <w:proofErr w:type="spellEnd"/>
      <w:r w:rsidRPr="009A3E7C">
        <w:rPr>
          <w:rFonts w:ascii="Times New Roman" w:hAnsi="Times New Roman" w:cs="Times New Roman"/>
          <w:sz w:val="28"/>
          <w:szCs w:val="28"/>
        </w:rPr>
        <w:t xml:space="preserve"> Н.М.;</w:t>
      </w:r>
    </w:p>
    <w:p w:rsidR="00D27604" w:rsidRPr="009A3E7C" w:rsidRDefault="00D27604" w:rsidP="00D27604">
      <w:pPr>
        <w:tabs>
          <w:tab w:val="num" w:pos="200"/>
          <w:tab w:val="left" w:pos="284"/>
        </w:tabs>
        <w:spacing w:after="0" w:line="0" w:lineRule="atLeast"/>
        <w:jc w:val="both"/>
        <w:rPr>
          <w:rFonts w:ascii="Times New Roman" w:hAnsi="Times New Roman" w:cs="Times New Roman"/>
          <w:sz w:val="28"/>
          <w:szCs w:val="28"/>
        </w:rPr>
      </w:pPr>
    </w:p>
    <w:p w:rsidR="00D27604" w:rsidRPr="009A3E7C" w:rsidRDefault="00D27604" w:rsidP="00D27604">
      <w:pPr>
        <w:tabs>
          <w:tab w:val="num" w:pos="200"/>
          <w:tab w:val="left" w:pos="284"/>
        </w:tabs>
        <w:spacing w:after="0" w:line="0" w:lineRule="atLeast"/>
        <w:jc w:val="both"/>
        <w:rPr>
          <w:rFonts w:ascii="Times New Roman" w:hAnsi="Times New Roman" w:cs="Times New Roman"/>
          <w:sz w:val="28"/>
          <w:szCs w:val="28"/>
        </w:rPr>
      </w:pPr>
    </w:p>
    <w:p w:rsidR="00D27604" w:rsidRPr="009A3E7C" w:rsidRDefault="00D27604" w:rsidP="00D27604">
      <w:pPr>
        <w:tabs>
          <w:tab w:val="num" w:pos="200"/>
          <w:tab w:val="left" w:pos="284"/>
        </w:tabs>
        <w:spacing w:after="0" w:line="0" w:lineRule="atLeast"/>
        <w:jc w:val="both"/>
        <w:rPr>
          <w:rFonts w:ascii="Times New Roman" w:hAnsi="Times New Roman" w:cs="Times New Roman"/>
          <w:b/>
          <w:bCs/>
          <w:i/>
          <w:iCs/>
          <w:sz w:val="28"/>
          <w:szCs w:val="28"/>
        </w:rPr>
      </w:pPr>
      <w:r w:rsidRPr="009A3E7C">
        <w:rPr>
          <w:rFonts w:ascii="Times New Roman" w:hAnsi="Times New Roman" w:cs="Times New Roman"/>
          <w:b/>
          <w:bCs/>
          <w:i/>
          <w:iCs/>
          <w:sz w:val="28"/>
          <w:szCs w:val="28"/>
        </w:rPr>
        <w:t>Дополнительная</w:t>
      </w:r>
    </w:p>
    <w:p w:rsidR="00D27604" w:rsidRPr="009A3E7C" w:rsidRDefault="00D27604" w:rsidP="00D27604">
      <w:pPr>
        <w:numPr>
          <w:ilvl w:val="0"/>
          <w:numId w:val="22"/>
        </w:numPr>
        <w:tabs>
          <w:tab w:val="num" w:pos="200"/>
          <w:tab w:val="left" w:pos="284"/>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 xml:space="preserve">Розенталь </w:t>
      </w:r>
      <w:proofErr w:type="spellStart"/>
      <w:r w:rsidRPr="009A3E7C">
        <w:rPr>
          <w:rFonts w:ascii="Times New Roman" w:hAnsi="Times New Roman" w:cs="Times New Roman"/>
          <w:sz w:val="28"/>
          <w:szCs w:val="28"/>
        </w:rPr>
        <w:t>Д.Э.Справочник</w:t>
      </w:r>
      <w:proofErr w:type="spellEnd"/>
      <w:r w:rsidRPr="009A3E7C">
        <w:rPr>
          <w:rFonts w:ascii="Times New Roman" w:hAnsi="Times New Roman" w:cs="Times New Roman"/>
          <w:sz w:val="28"/>
          <w:szCs w:val="28"/>
        </w:rPr>
        <w:t xml:space="preserve"> по орфографии и </w:t>
      </w:r>
      <w:proofErr w:type="gramStart"/>
      <w:r w:rsidRPr="009A3E7C">
        <w:rPr>
          <w:rFonts w:ascii="Times New Roman" w:hAnsi="Times New Roman" w:cs="Times New Roman"/>
          <w:sz w:val="28"/>
          <w:szCs w:val="28"/>
        </w:rPr>
        <w:t>пунктуации.-</w:t>
      </w:r>
      <w:proofErr w:type="gramEnd"/>
      <w:r w:rsidRPr="009A3E7C">
        <w:rPr>
          <w:rFonts w:ascii="Times New Roman" w:hAnsi="Times New Roman" w:cs="Times New Roman"/>
          <w:sz w:val="28"/>
          <w:szCs w:val="28"/>
        </w:rPr>
        <w:t xml:space="preserve"> Челябинск: </w:t>
      </w:r>
      <w:proofErr w:type="spellStart"/>
      <w:r w:rsidRPr="009A3E7C">
        <w:rPr>
          <w:rFonts w:ascii="Times New Roman" w:hAnsi="Times New Roman" w:cs="Times New Roman"/>
          <w:sz w:val="28"/>
          <w:szCs w:val="28"/>
        </w:rPr>
        <w:t>Юж</w:t>
      </w:r>
      <w:proofErr w:type="spellEnd"/>
      <w:r w:rsidRPr="009A3E7C">
        <w:rPr>
          <w:rFonts w:ascii="Times New Roman" w:hAnsi="Times New Roman" w:cs="Times New Roman"/>
          <w:sz w:val="28"/>
          <w:szCs w:val="28"/>
        </w:rPr>
        <w:t>.-</w:t>
      </w:r>
      <w:proofErr w:type="spellStart"/>
      <w:r w:rsidRPr="009A3E7C">
        <w:rPr>
          <w:rFonts w:ascii="Times New Roman" w:hAnsi="Times New Roman" w:cs="Times New Roman"/>
          <w:sz w:val="28"/>
          <w:szCs w:val="28"/>
        </w:rPr>
        <w:t>Урал.кн.изд</w:t>
      </w:r>
      <w:proofErr w:type="spellEnd"/>
      <w:r w:rsidRPr="009A3E7C">
        <w:rPr>
          <w:rFonts w:ascii="Times New Roman" w:hAnsi="Times New Roman" w:cs="Times New Roman"/>
          <w:sz w:val="28"/>
          <w:szCs w:val="28"/>
        </w:rPr>
        <w:t>-во., 1994.;</w:t>
      </w:r>
    </w:p>
    <w:p w:rsidR="00D27604" w:rsidRPr="009A3E7C" w:rsidRDefault="00D27604" w:rsidP="00D27604">
      <w:pPr>
        <w:numPr>
          <w:ilvl w:val="0"/>
          <w:numId w:val="22"/>
        </w:numPr>
        <w:tabs>
          <w:tab w:val="num" w:pos="200"/>
          <w:tab w:val="left" w:pos="284"/>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 xml:space="preserve">Розенталь Д.Э., Теленкова М.А. Словарь трудностей русского языка: Ок. 30000 </w:t>
      </w:r>
      <w:proofErr w:type="gramStart"/>
      <w:r w:rsidRPr="009A3E7C">
        <w:rPr>
          <w:rFonts w:ascii="Times New Roman" w:hAnsi="Times New Roman" w:cs="Times New Roman"/>
          <w:sz w:val="28"/>
          <w:szCs w:val="28"/>
        </w:rPr>
        <w:t>слов.-</w:t>
      </w:r>
      <w:proofErr w:type="gramEnd"/>
      <w:r w:rsidRPr="009A3E7C">
        <w:rPr>
          <w:rFonts w:ascii="Times New Roman" w:hAnsi="Times New Roman" w:cs="Times New Roman"/>
          <w:sz w:val="28"/>
          <w:szCs w:val="28"/>
        </w:rPr>
        <w:t xml:space="preserve"> 4-е изд., стереотип.-М.: Рус.яз.,1985.</w:t>
      </w:r>
    </w:p>
    <w:p w:rsidR="00D27604" w:rsidRPr="009A3E7C" w:rsidRDefault="00D27604" w:rsidP="00D27604">
      <w:pPr>
        <w:numPr>
          <w:ilvl w:val="0"/>
          <w:numId w:val="22"/>
        </w:numPr>
        <w:tabs>
          <w:tab w:val="num" w:pos="200"/>
          <w:tab w:val="left" w:pos="284"/>
        </w:tabs>
        <w:spacing w:after="0" w:line="0" w:lineRule="atLeast"/>
        <w:ind w:left="0" w:firstLine="0"/>
        <w:jc w:val="both"/>
        <w:rPr>
          <w:rFonts w:ascii="Times New Roman" w:hAnsi="Times New Roman" w:cs="Times New Roman"/>
          <w:sz w:val="28"/>
          <w:szCs w:val="28"/>
        </w:rPr>
      </w:pPr>
      <w:r w:rsidRPr="009A3E7C">
        <w:rPr>
          <w:rFonts w:ascii="Times New Roman" w:hAnsi="Times New Roman" w:cs="Times New Roman"/>
          <w:sz w:val="28"/>
          <w:szCs w:val="28"/>
        </w:rPr>
        <w:t>Ожегов С. И. Толковый словарь русского языка: /Под ред. Н. Ю. Шведовой. – М.: Рус. яз., 2003</w:t>
      </w:r>
    </w:p>
    <w:p w:rsidR="00D27604" w:rsidRPr="009A3E7C" w:rsidRDefault="00D27604" w:rsidP="00D27604">
      <w:pPr>
        <w:shd w:val="clear" w:color="auto" w:fill="FFFFFF"/>
        <w:tabs>
          <w:tab w:val="num" w:pos="200"/>
          <w:tab w:val="left" w:pos="284"/>
        </w:tabs>
        <w:spacing w:after="0" w:line="0" w:lineRule="atLeast"/>
        <w:jc w:val="both"/>
        <w:rPr>
          <w:rFonts w:ascii="Times New Roman" w:hAnsi="Times New Roman" w:cs="Times New Roman"/>
          <w:b/>
          <w:sz w:val="28"/>
          <w:szCs w:val="28"/>
        </w:rPr>
      </w:pPr>
      <w:r w:rsidRPr="009A3E7C">
        <w:rPr>
          <w:rFonts w:ascii="Times New Roman" w:hAnsi="Times New Roman" w:cs="Times New Roman"/>
          <w:b/>
          <w:sz w:val="28"/>
          <w:szCs w:val="28"/>
        </w:rPr>
        <w:t>Образовательные электронные ресурсы:</w:t>
      </w:r>
    </w:p>
    <w:p w:rsidR="00D27604" w:rsidRPr="009A3E7C" w:rsidRDefault="00A57889" w:rsidP="00D27604">
      <w:pPr>
        <w:numPr>
          <w:ilvl w:val="0"/>
          <w:numId w:val="22"/>
        </w:numPr>
        <w:tabs>
          <w:tab w:val="num" w:pos="200"/>
          <w:tab w:val="left" w:pos="284"/>
        </w:tabs>
        <w:suppressAutoHyphens/>
        <w:spacing w:after="0" w:line="0" w:lineRule="atLeast"/>
        <w:ind w:left="0" w:firstLine="0"/>
        <w:jc w:val="both"/>
        <w:rPr>
          <w:rFonts w:ascii="Times New Roman" w:hAnsi="Times New Roman" w:cs="Times New Roman"/>
          <w:sz w:val="28"/>
          <w:szCs w:val="28"/>
        </w:rPr>
      </w:pPr>
      <w:hyperlink r:id="rId81" w:history="1">
        <w:r w:rsidR="00D27604" w:rsidRPr="009A3E7C">
          <w:rPr>
            <w:rStyle w:val="a5"/>
            <w:rFonts w:ascii="Times New Roman" w:hAnsi="Times New Roman" w:cs="Times New Roman"/>
            <w:sz w:val="28"/>
            <w:szCs w:val="28"/>
          </w:rPr>
          <w:t>http://ege.edu.ru</w:t>
        </w:r>
      </w:hyperlink>
      <w:r w:rsidR="00D27604" w:rsidRPr="009A3E7C">
        <w:rPr>
          <w:rFonts w:ascii="Times New Roman" w:hAnsi="Times New Roman" w:cs="Times New Roman"/>
          <w:sz w:val="28"/>
          <w:szCs w:val="28"/>
        </w:rPr>
        <w:t xml:space="preserve"> Портал информационной поддержки ЕГЭ</w:t>
      </w:r>
    </w:p>
    <w:p w:rsidR="00D27604" w:rsidRPr="009A3E7C" w:rsidRDefault="00A57889" w:rsidP="00D27604">
      <w:pPr>
        <w:numPr>
          <w:ilvl w:val="0"/>
          <w:numId w:val="22"/>
        </w:numPr>
        <w:tabs>
          <w:tab w:val="num" w:pos="200"/>
          <w:tab w:val="left" w:pos="284"/>
        </w:tabs>
        <w:suppressAutoHyphens/>
        <w:spacing w:after="0" w:line="0" w:lineRule="atLeast"/>
        <w:ind w:left="0" w:firstLine="0"/>
        <w:jc w:val="both"/>
        <w:rPr>
          <w:rFonts w:ascii="Times New Roman" w:hAnsi="Times New Roman" w:cs="Times New Roman"/>
          <w:sz w:val="28"/>
          <w:szCs w:val="28"/>
        </w:rPr>
      </w:pPr>
      <w:hyperlink r:id="rId82" w:history="1">
        <w:r w:rsidR="00D27604" w:rsidRPr="009A3E7C">
          <w:rPr>
            <w:rStyle w:val="a5"/>
            <w:rFonts w:ascii="Times New Roman" w:hAnsi="Times New Roman" w:cs="Times New Roman"/>
            <w:sz w:val="28"/>
            <w:szCs w:val="28"/>
          </w:rPr>
          <w:t>http://www.9151394.ru/</w:t>
        </w:r>
      </w:hyperlink>
      <w:r w:rsidR="00D27604" w:rsidRPr="009A3E7C">
        <w:rPr>
          <w:rFonts w:ascii="Times New Roman" w:hAnsi="Times New Roman" w:cs="Times New Roman"/>
          <w:sz w:val="28"/>
          <w:szCs w:val="28"/>
        </w:rPr>
        <w:t xml:space="preserve"> - Информационные и коммуникационные технологии в обучении</w:t>
      </w:r>
    </w:p>
    <w:p w:rsidR="00D27604" w:rsidRPr="009A3E7C" w:rsidRDefault="00A57889" w:rsidP="00D27604">
      <w:pPr>
        <w:numPr>
          <w:ilvl w:val="0"/>
          <w:numId w:val="22"/>
        </w:numPr>
        <w:tabs>
          <w:tab w:val="num" w:pos="200"/>
          <w:tab w:val="left" w:pos="284"/>
        </w:tabs>
        <w:suppressAutoHyphens/>
        <w:spacing w:after="0" w:line="0" w:lineRule="atLeast"/>
        <w:ind w:left="0" w:firstLine="0"/>
        <w:jc w:val="both"/>
        <w:rPr>
          <w:rFonts w:ascii="Times New Roman" w:hAnsi="Times New Roman" w:cs="Times New Roman"/>
          <w:sz w:val="28"/>
          <w:szCs w:val="28"/>
        </w:rPr>
      </w:pPr>
      <w:hyperlink r:id="rId83" w:history="1">
        <w:r w:rsidR="00D27604" w:rsidRPr="009A3E7C">
          <w:rPr>
            <w:rStyle w:val="a5"/>
            <w:rFonts w:ascii="Times New Roman" w:hAnsi="Times New Roman" w:cs="Times New Roman"/>
            <w:sz w:val="28"/>
            <w:szCs w:val="28"/>
          </w:rPr>
          <w:t>http://repetitor.1c.ru/</w:t>
        </w:r>
      </w:hyperlink>
      <w:r w:rsidR="00D27604" w:rsidRPr="009A3E7C">
        <w:rPr>
          <w:rFonts w:ascii="Times New Roman" w:hAnsi="Times New Roman" w:cs="Times New Roman"/>
          <w:b/>
          <w:sz w:val="28"/>
          <w:szCs w:val="28"/>
        </w:rPr>
        <w:t xml:space="preserve"> - </w:t>
      </w:r>
      <w:r w:rsidR="00D27604" w:rsidRPr="009A3E7C">
        <w:rPr>
          <w:rFonts w:ascii="Times New Roman" w:hAnsi="Times New Roman" w:cs="Times New Roman"/>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D27604" w:rsidRPr="009A3E7C" w:rsidRDefault="00A57889" w:rsidP="00D27604">
      <w:pPr>
        <w:numPr>
          <w:ilvl w:val="0"/>
          <w:numId w:val="22"/>
        </w:numPr>
        <w:tabs>
          <w:tab w:val="num" w:pos="200"/>
          <w:tab w:val="left" w:pos="284"/>
        </w:tabs>
        <w:suppressAutoHyphens/>
        <w:spacing w:after="0" w:line="0" w:lineRule="atLeast"/>
        <w:ind w:left="0" w:firstLine="0"/>
        <w:jc w:val="both"/>
        <w:rPr>
          <w:rFonts w:ascii="Times New Roman" w:hAnsi="Times New Roman" w:cs="Times New Roman"/>
          <w:sz w:val="28"/>
          <w:szCs w:val="28"/>
        </w:rPr>
      </w:pPr>
      <w:hyperlink r:id="rId84" w:history="1">
        <w:r w:rsidR="00D27604" w:rsidRPr="009A3E7C">
          <w:rPr>
            <w:rStyle w:val="a5"/>
            <w:rFonts w:ascii="Times New Roman" w:hAnsi="Times New Roman" w:cs="Times New Roman"/>
            <w:sz w:val="28"/>
            <w:szCs w:val="28"/>
          </w:rPr>
          <w:t>http://som.fio.ru/</w:t>
        </w:r>
      </w:hyperlink>
      <w:r w:rsidR="00D27604" w:rsidRPr="009A3E7C">
        <w:rPr>
          <w:rFonts w:ascii="Times New Roman" w:hAnsi="Times New Roman" w:cs="Times New Roman"/>
          <w:sz w:val="28"/>
          <w:szCs w:val="28"/>
        </w:rPr>
        <w:t xml:space="preserve"> - сетевое объединение методистов</w:t>
      </w:r>
    </w:p>
    <w:p w:rsidR="00D27604" w:rsidRPr="009A3E7C" w:rsidRDefault="00A57889" w:rsidP="00D27604">
      <w:pPr>
        <w:numPr>
          <w:ilvl w:val="0"/>
          <w:numId w:val="22"/>
        </w:numPr>
        <w:tabs>
          <w:tab w:val="num" w:pos="200"/>
          <w:tab w:val="left" w:pos="284"/>
        </w:tabs>
        <w:suppressAutoHyphens/>
        <w:spacing w:after="0" w:line="0" w:lineRule="atLeast"/>
        <w:ind w:left="0" w:firstLine="0"/>
        <w:jc w:val="both"/>
        <w:rPr>
          <w:rFonts w:ascii="Times New Roman" w:hAnsi="Times New Roman" w:cs="Times New Roman"/>
          <w:sz w:val="28"/>
          <w:szCs w:val="28"/>
        </w:rPr>
      </w:pPr>
      <w:hyperlink r:id="rId85" w:history="1">
        <w:r w:rsidR="00D27604" w:rsidRPr="009A3E7C">
          <w:rPr>
            <w:rStyle w:val="a5"/>
            <w:rFonts w:ascii="Times New Roman" w:hAnsi="Times New Roman" w:cs="Times New Roman"/>
            <w:sz w:val="28"/>
            <w:szCs w:val="28"/>
          </w:rPr>
          <w:t>http://www.ug.ru/</w:t>
        </w:r>
      </w:hyperlink>
      <w:r w:rsidR="00D27604" w:rsidRPr="009A3E7C">
        <w:rPr>
          <w:rFonts w:ascii="Times New Roman" w:hAnsi="Times New Roman" w:cs="Times New Roman"/>
          <w:sz w:val="28"/>
          <w:szCs w:val="28"/>
        </w:rPr>
        <w:t xml:space="preserve"> </w:t>
      </w:r>
      <w:proofErr w:type="gramStart"/>
      <w:r w:rsidR="00D27604" w:rsidRPr="009A3E7C">
        <w:rPr>
          <w:rFonts w:ascii="Times New Roman" w:hAnsi="Times New Roman" w:cs="Times New Roman"/>
          <w:sz w:val="28"/>
          <w:szCs w:val="28"/>
        </w:rPr>
        <w:t>-«</w:t>
      </w:r>
      <w:proofErr w:type="gramEnd"/>
      <w:r w:rsidR="00D27604" w:rsidRPr="009A3E7C">
        <w:rPr>
          <w:rFonts w:ascii="Times New Roman" w:hAnsi="Times New Roman" w:cs="Times New Roman"/>
          <w:sz w:val="28"/>
          <w:szCs w:val="28"/>
        </w:rPr>
        <w:t>Учительская газета»</w:t>
      </w:r>
    </w:p>
    <w:p w:rsidR="00D27604" w:rsidRPr="009A3E7C" w:rsidRDefault="00A57889" w:rsidP="00D27604">
      <w:pPr>
        <w:numPr>
          <w:ilvl w:val="0"/>
          <w:numId w:val="22"/>
        </w:numPr>
        <w:tabs>
          <w:tab w:val="num" w:pos="200"/>
          <w:tab w:val="left" w:pos="284"/>
        </w:tabs>
        <w:suppressAutoHyphens/>
        <w:spacing w:after="0" w:line="0" w:lineRule="atLeast"/>
        <w:ind w:left="0" w:firstLine="0"/>
        <w:jc w:val="both"/>
        <w:rPr>
          <w:rFonts w:ascii="Times New Roman" w:hAnsi="Times New Roman" w:cs="Times New Roman"/>
          <w:sz w:val="28"/>
          <w:szCs w:val="28"/>
        </w:rPr>
      </w:pPr>
      <w:hyperlink r:id="rId86" w:history="1">
        <w:r w:rsidR="00D27604" w:rsidRPr="009A3E7C">
          <w:rPr>
            <w:rStyle w:val="a5"/>
            <w:rFonts w:ascii="Times New Roman" w:hAnsi="Times New Roman" w:cs="Times New Roman"/>
            <w:sz w:val="28"/>
            <w:szCs w:val="28"/>
          </w:rPr>
          <w:t>http://www.school.edu.ru/</w:t>
        </w:r>
      </w:hyperlink>
      <w:r w:rsidR="00D27604" w:rsidRPr="009A3E7C">
        <w:rPr>
          <w:rFonts w:ascii="Times New Roman" w:hAnsi="Times New Roman" w:cs="Times New Roman"/>
          <w:sz w:val="28"/>
          <w:szCs w:val="28"/>
        </w:rPr>
        <w:t xml:space="preserve"> -Российский образовательный портал</w:t>
      </w:r>
    </w:p>
    <w:p w:rsidR="00D27604" w:rsidRPr="009A3E7C" w:rsidRDefault="00A57889" w:rsidP="00D27604">
      <w:pPr>
        <w:numPr>
          <w:ilvl w:val="0"/>
          <w:numId w:val="22"/>
        </w:numPr>
        <w:tabs>
          <w:tab w:val="num" w:pos="200"/>
          <w:tab w:val="left" w:pos="284"/>
        </w:tabs>
        <w:suppressAutoHyphens/>
        <w:spacing w:after="0" w:line="0" w:lineRule="atLeast"/>
        <w:ind w:left="0" w:firstLine="0"/>
        <w:jc w:val="both"/>
        <w:rPr>
          <w:rFonts w:ascii="Times New Roman" w:hAnsi="Times New Roman" w:cs="Times New Roman"/>
          <w:sz w:val="28"/>
          <w:szCs w:val="28"/>
        </w:rPr>
      </w:pPr>
      <w:hyperlink r:id="rId87" w:history="1">
        <w:r w:rsidR="00D27604" w:rsidRPr="009A3E7C">
          <w:rPr>
            <w:rStyle w:val="a5"/>
            <w:rFonts w:ascii="Times New Roman" w:hAnsi="Times New Roman" w:cs="Times New Roman"/>
            <w:sz w:val="28"/>
            <w:szCs w:val="28"/>
          </w:rPr>
          <w:t>http://schools.techno.ru/</w:t>
        </w:r>
      </w:hyperlink>
      <w:r w:rsidR="00D27604" w:rsidRPr="009A3E7C">
        <w:rPr>
          <w:rFonts w:ascii="Times New Roman" w:hAnsi="Times New Roman" w:cs="Times New Roman"/>
          <w:sz w:val="28"/>
          <w:szCs w:val="28"/>
        </w:rPr>
        <w:t xml:space="preserve"> - образовательный сервер «Школы в Интернет»</w:t>
      </w:r>
    </w:p>
    <w:p w:rsidR="00D27604" w:rsidRPr="009A3E7C" w:rsidRDefault="00A57889" w:rsidP="00D27604">
      <w:pPr>
        <w:numPr>
          <w:ilvl w:val="0"/>
          <w:numId w:val="22"/>
        </w:numPr>
        <w:tabs>
          <w:tab w:val="num" w:pos="200"/>
          <w:tab w:val="left" w:pos="284"/>
        </w:tabs>
        <w:suppressAutoHyphens/>
        <w:spacing w:after="0" w:line="0" w:lineRule="atLeast"/>
        <w:ind w:left="0" w:firstLine="0"/>
        <w:jc w:val="both"/>
        <w:rPr>
          <w:rFonts w:ascii="Times New Roman" w:hAnsi="Times New Roman" w:cs="Times New Roman"/>
          <w:sz w:val="28"/>
          <w:szCs w:val="28"/>
        </w:rPr>
      </w:pPr>
      <w:hyperlink r:id="rId88" w:history="1">
        <w:r w:rsidR="00D27604" w:rsidRPr="009A3E7C">
          <w:rPr>
            <w:rStyle w:val="a5"/>
            <w:rFonts w:ascii="Times New Roman" w:hAnsi="Times New Roman" w:cs="Times New Roman"/>
            <w:sz w:val="28"/>
            <w:szCs w:val="28"/>
          </w:rPr>
          <w:t>http://www.1september.ru/ru/</w:t>
        </w:r>
      </w:hyperlink>
      <w:r w:rsidR="00D27604" w:rsidRPr="009A3E7C">
        <w:rPr>
          <w:rFonts w:ascii="Times New Roman" w:hAnsi="Times New Roman" w:cs="Times New Roman"/>
          <w:sz w:val="28"/>
          <w:szCs w:val="28"/>
        </w:rPr>
        <w:t xml:space="preserve"> - газета «Первое сентября»</w:t>
      </w:r>
    </w:p>
    <w:p w:rsidR="00D27604" w:rsidRPr="009A3E7C" w:rsidRDefault="00A57889" w:rsidP="00D27604">
      <w:pPr>
        <w:numPr>
          <w:ilvl w:val="0"/>
          <w:numId w:val="22"/>
        </w:numPr>
        <w:tabs>
          <w:tab w:val="num" w:pos="200"/>
          <w:tab w:val="left" w:pos="284"/>
        </w:tabs>
        <w:suppressAutoHyphens/>
        <w:spacing w:after="0" w:line="0" w:lineRule="atLeast"/>
        <w:ind w:left="0" w:firstLine="0"/>
        <w:jc w:val="both"/>
        <w:rPr>
          <w:rFonts w:ascii="Times New Roman" w:hAnsi="Times New Roman" w:cs="Times New Roman"/>
          <w:sz w:val="28"/>
          <w:szCs w:val="28"/>
        </w:rPr>
      </w:pPr>
      <w:hyperlink r:id="rId89" w:history="1">
        <w:r w:rsidR="00D27604" w:rsidRPr="009A3E7C">
          <w:rPr>
            <w:rStyle w:val="a5"/>
            <w:rFonts w:ascii="Times New Roman" w:hAnsi="Times New Roman" w:cs="Times New Roman"/>
            <w:sz w:val="28"/>
            <w:szCs w:val="28"/>
          </w:rPr>
          <w:t>http://all.edu.ru/</w:t>
        </w:r>
      </w:hyperlink>
      <w:r w:rsidR="00D27604" w:rsidRPr="009A3E7C">
        <w:rPr>
          <w:rFonts w:ascii="Times New Roman" w:hAnsi="Times New Roman" w:cs="Times New Roman"/>
          <w:sz w:val="28"/>
          <w:szCs w:val="28"/>
        </w:rPr>
        <w:t xml:space="preserve"> - Все образование Интернета</w:t>
      </w:r>
    </w:p>
    <w:p w:rsidR="00D27604" w:rsidRPr="009A3E7C" w:rsidRDefault="00A57889" w:rsidP="00D27604">
      <w:pPr>
        <w:numPr>
          <w:ilvl w:val="0"/>
          <w:numId w:val="22"/>
        </w:numPr>
        <w:tabs>
          <w:tab w:val="num" w:pos="200"/>
          <w:tab w:val="left" w:pos="284"/>
        </w:tabs>
        <w:suppressAutoHyphens/>
        <w:spacing w:after="0" w:line="0" w:lineRule="atLeast"/>
        <w:ind w:left="0" w:firstLine="0"/>
        <w:jc w:val="both"/>
        <w:rPr>
          <w:rFonts w:ascii="Times New Roman" w:hAnsi="Times New Roman" w:cs="Times New Roman"/>
          <w:sz w:val="28"/>
          <w:szCs w:val="28"/>
        </w:rPr>
      </w:pPr>
      <w:hyperlink r:id="rId90" w:history="1">
        <w:r w:rsidR="00D27604" w:rsidRPr="009A3E7C">
          <w:rPr>
            <w:rStyle w:val="a5"/>
            <w:rFonts w:ascii="Times New Roman" w:hAnsi="Times New Roman" w:cs="Times New Roman"/>
            <w:sz w:val="28"/>
            <w:szCs w:val="28"/>
          </w:rPr>
          <w:t>http://www.mediaterra.ru/ruslang/</w:t>
        </w:r>
      </w:hyperlink>
      <w:r w:rsidR="00D27604" w:rsidRPr="009A3E7C">
        <w:rPr>
          <w:rFonts w:ascii="Times New Roman" w:hAnsi="Times New Roman" w:cs="Times New Roman"/>
          <w:sz w:val="28"/>
          <w:szCs w:val="28"/>
        </w:rPr>
        <w:t xml:space="preserve"> - теория и практика русской орфографии и пунктуации</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Международная ассоциация преподавателей русского языка и литературы </w:t>
      </w:r>
      <w:hyperlink r:id="rId91" w:anchor="_blank" w:history="1">
        <w:r w:rsidRPr="009A3E7C">
          <w:rPr>
            <w:rStyle w:val="a5"/>
            <w:rFonts w:eastAsiaTheme="minorEastAsia"/>
            <w:sz w:val="28"/>
            <w:szCs w:val="28"/>
          </w:rPr>
          <w:t>http://www.mapryal.org/</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Навигатор. </w:t>
      </w:r>
      <w:proofErr w:type="spellStart"/>
      <w:r w:rsidRPr="009A3E7C">
        <w:rPr>
          <w:bCs/>
          <w:sz w:val="28"/>
          <w:szCs w:val="28"/>
        </w:rPr>
        <w:t>Грамота.ру</w:t>
      </w:r>
      <w:proofErr w:type="spellEnd"/>
      <w:r w:rsidRPr="009A3E7C">
        <w:rPr>
          <w:bCs/>
          <w:sz w:val="28"/>
          <w:szCs w:val="28"/>
        </w:rPr>
        <w:t xml:space="preserve"> </w:t>
      </w:r>
      <w:hyperlink r:id="rId92" w:anchor="_blank" w:history="1">
        <w:r w:rsidRPr="009A3E7C">
          <w:rPr>
            <w:rStyle w:val="a5"/>
            <w:rFonts w:eastAsiaTheme="minorEastAsia"/>
            <w:sz w:val="28"/>
            <w:szCs w:val="28"/>
          </w:rPr>
          <w:t>http://www.navigator.gramota.ru/</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Новый словарь русского язык </w:t>
      </w:r>
      <w:hyperlink r:id="rId93" w:anchor="_blank" w:history="1">
        <w:r w:rsidRPr="009A3E7C">
          <w:rPr>
            <w:rStyle w:val="a5"/>
            <w:rFonts w:eastAsiaTheme="minorEastAsia"/>
            <w:sz w:val="28"/>
            <w:szCs w:val="28"/>
          </w:rPr>
          <w:t>http://www.rubricon.ru/nsr_1.asp</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Опорный орфографический компакт по русскому языку (пособие по орфографии) </w:t>
      </w:r>
      <w:hyperlink r:id="rId94" w:anchor="_blank" w:history="1">
        <w:r w:rsidRPr="009A3E7C">
          <w:rPr>
            <w:rStyle w:val="a5"/>
            <w:rFonts w:eastAsiaTheme="minorEastAsia"/>
            <w:sz w:val="28"/>
            <w:szCs w:val="28"/>
          </w:rPr>
          <w:t>http://yamal.org/ook/</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Русский филологический портал </w:t>
      </w:r>
      <w:hyperlink r:id="rId95" w:anchor="_blank" w:history="1">
        <w:r w:rsidRPr="009A3E7C">
          <w:rPr>
            <w:rStyle w:val="a5"/>
            <w:rFonts w:eastAsiaTheme="minorEastAsia"/>
            <w:sz w:val="28"/>
            <w:szCs w:val="28"/>
          </w:rPr>
          <w:t>http://www.philology.ru/default.htm</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Русский язык и культура речи </w:t>
      </w:r>
      <w:hyperlink r:id="rId96" w:anchor="4" w:history="1">
        <w:r w:rsidRPr="009A3E7C">
          <w:rPr>
            <w:rStyle w:val="a5"/>
            <w:rFonts w:eastAsiaTheme="minorEastAsia"/>
            <w:sz w:val="28"/>
            <w:szCs w:val="28"/>
          </w:rPr>
          <w:t>http://www.sibupk.nsk.su/Public/Chairs/c_foreign/Russian/kr_rus.htm#4</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Самый полный словарь сокращений русского языка </w:t>
      </w:r>
      <w:hyperlink r:id="rId97" w:anchor="_blank" w:history="1">
        <w:r w:rsidRPr="009A3E7C">
          <w:rPr>
            <w:rStyle w:val="a5"/>
            <w:rFonts w:eastAsiaTheme="minorEastAsia"/>
            <w:sz w:val="28"/>
            <w:szCs w:val="28"/>
          </w:rPr>
          <w:t>http://www.sokr.ru/</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Санкт-Петербургские Ведомости (Русский язык на рубеже тысячелетий) </w:t>
      </w:r>
      <w:hyperlink r:id="rId98" w:anchor="_blank" w:history="1">
        <w:r w:rsidRPr="009A3E7C">
          <w:rPr>
            <w:rStyle w:val="a5"/>
            <w:rFonts w:eastAsiaTheme="minorEastAsia"/>
            <w:sz w:val="28"/>
            <w:szCs w:val="28"/>
          </w:rPr>
          <w:t>http://www.vedomosty.spb.ru/2001/arts/spbved-2473-art-17.html</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bCs/>
          <w:sz w:val="28"/>
          <w:szCs w:val="28"/>
        </w:rPr>
      </w:pPr>
      <w:r w:rsidRPr="009A3E7C">
        <w:rPr>
          <w:bCs/>
          <w:sz w:val="28"/>
          <w:szCs w:val="28"/>
        </w:rPr>
        <w:t xml:space="preserve">Словарь русских фамилий </w:t>
      </w:r>
      <w:hyperlink r:id="rId99" w:anchor="_blank" w:history="1">
        <w:r w:rsidRPr="009A3E7C">
          <w:rPr>
            <w:rStyle w:val="a5"/>
            <w:rFonts w:eastAsiaTheme="minorEastAsia"/>
            <w:sz w:val="28"/>
            <w:szCs w:val="28"/>
          </w:rPr>
          <w:t>http://www.rusfam.ru/</w:t>
        </w:r>
      </w:hyperlink>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Толковый словарь русского языка </w:t>
      </w:r>
      <w:hyperlink r:id="rId100" w:anchor="_blank" w:history="1">
        <w:r w:rsidRPr="009A3E7C">
          <w:rPr>
            <w:rStyle w:val="a5"/>
            <w:rFonts w:eastAsiaTheme="minorEastAsia"/>
            <w:sz w:val="28"/>
            <w:szCs w:val="28"/>
          </w:rPr>
          <w:t>http://www.megakm.ru/ojigov/</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rStyle w:val="url1"/>
          <w:sz w:val="28"/>
          <w:szCs w:val="28"/>
        </w:rPr>
        <w:t xml:space="preserve">Образовательный сайт учителя русского языка и литературы Захарьиной Е.А. </w:t>
      </w:r>
      <w:hyperlink r:id="rId101" w:history="1">
        <w:r w:rsidRPr="009A3E7C">
          <w:rPr>
            <w:rStyle w:val="a5"/>
            <w:rFonts w:eastAsiaTheme="minorEastAsia"/>
            <w:sz w:val="28"/>
            <w:szCs w:val="28"/>
          </w:rPr>
          <w:t>http://www.saharina.ru/tests/</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Уроки русского языка в школе Бабы-Яги </w:t>
      </w:r>
      <w:hyperlink r:id="rId102" w:anchor="_blank" w:history="1">
        <w:r w:rsidRPr="009A3E7C">
          <w:rPr>
            <w:rStyle w:val="a5"/>
            <w:rFonts w:eastAsiaTheme="minorEastAsia"/>
            <w:sz w:val="28"/>
            <w:szCs w:val="28"/>
          </w:rPr>
          <w:t>http://sertolovo.narod.ru/1.htm</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Тесты по русскому языку (на ОС "Шопен") </w:t>
      </w:r>
      <w:hyperlink r:id="rId103" w:anchor="_blank" w:history="1">
        <w:r w:rsidRPr="009A3E7C">
          <w:rPr>
            <w:rStyle w:val="a5"/>
            <w:rFonts w:eastAsiaTheme="minorEastAsia"/>
            <w:sz w:val="28"/>
            <w:szCs w:val="28"/>
          </w:rPr>
          <w:t>http://altnet.ru/%7Emcsmall/cat_ru.htm</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bCs/>
          <w:sz w:val="28"/>
          <w:szCs w:val="28"/>
        </w:rPr>
      </w:pPr>
      <w:r w:rsidRPr="009A3E7C">
        <w:rPr>
          <w:bCs/>
          <w:sz w:val="28"/>
          <w:szCs w:val="28"/>
        </w:rPr>
        <w:t xml:space="preserve">Основные правила грамматики русского языка </w:t>
      </w:r>
      <w:hyperlink r:id="rId104" w:anchor="_blank" w:history="1">
        <w:r w:rsidRPr="009A3E7C">
          <w:rPr>
            <w:rStyle w:val="a5"/>
            <w:rFonts w:eastAsiaTheme="minorEastAsia"/>
            <w:sz w:val="28"/>
            <w:szCs w:val="28"/>
          </w:rPr>
          <w:t>http://www.ipmce.su/~lib/osn_prav.html</w:t>
        </w:r>
      </w:hyperlink>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lastRenderedPageBreak/>
        <w:t xml:space="preserve">Урок. Русский язык для школьников и преподавателей </w:t>
      </w:r>
      <w:hyperlink r:id="rId105" w:anchor="_blank" w:history="1">
        <w:r w:rsidRPr="009A3E7C">
          <w:rPr>
            <w:rStyle w:val="a5"/>
            <w:rFonts w:eastAsiaTheme="minorEastAsia"/>
            <w:sz w:val="28"/>
            <w:szCs w:val="28"/>
          </w:rPr>
          <w:t>http://urok.hut.ru/</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Толковый словарь В.И. </w:t>
      </w:r>
      <w:proofErr w:type="gramStart"/>
      <w:r w:rsidRPr="009A3E7C">
        <w:rPr>
          <w:bCs/>
          <w:sz w:val="28"/>
          <w:szCs w:val="28"/>
        </w:rPr>
        <w:t xml:space="preserve">Даля  </w:t>
      </w:r>
      <w:hyperlink r:id="rId106" w:anchor="_blank" w:history="1">
        <w:r w:rsidRPr="009A3E7C">
          <w:rPr>
            <w:rStyle w:val="a5"/>
            <w:rFonts w:eastAsiaTheme="minorEastAsia"/>
            <w:sz w:val="28"/>
            <w:szCs w:val="28"/>
          </w:rPr>
          <w:t>http://www.slova.ru/</w:t>
        </w:r>
        <w:proofErr w:type="gramEnd"/>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Русские словари. Служба русского языка </w:t>
      </w:r>
      <w:hyperlink r:id="rId107" w:anchor="_blank" w:history="1">
        <w:r w:rsidRPr="009A3E7C">
          <w:rPr>
            <w:rStyle w:val="a5"/>
            <w:rFonts w:eastAsiaTheme="minorEastAsia"/>
            <w:sz w:val="28"/>
            <w:szCs w:val="28"/>
          </w:rPr>
          <w:t>http://www.slovari.ru/lang/ru/</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Словарь-справочник русского языка</w:t>
      </w:r>
      <w:hyperlink r:id="rId108" w:anchor="_blank" w:history="1">
        <w:r w:rsidRPr="009A3E7C">
          <w:rPr>
            <w:rStyle w:val="a5"/>
            <w:rFonts w:eastAsiaTheme="minorEastAsia"/>
            <w:sz w:val="28"/>
            <w:szCs w:val="28"/>
          </w:rPr>
          <w:t>http://slovar.boom.ru/</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Репетитор </w:t>
      </w:r>
      <w:hyperlink r:id="rId109" w:anchor="_blank" w:history="1">
        <w:r w:rsidRPr="009A3E7C">
          <w:rPr>
            <w:rStyle w:val="a5"/>
            <w:rFonts w:eastAsiaTheme="minorEastAsia"/>
            <w:sz w:val="28"/>
            <w:szCs w:val="28"/>
          </w:rPr>
          <w:t>http://www.repetitor.h1.ru/programms.html</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proofErr w:type="gramStart"/>
      <w:r w:rsidRPr="009A3E7C">
        <w:rPr>
          <w:bCs/>
          <w:sz w:val="28"/>
          <w:szCs w:val="28"/>
        </w:rPr>
        <w:t>Знаете</w:t>
      </w:r>
      <w:proofErr w:type="gramEnd"/>
      <w:r w:rsidRPr="009A3E7C">
        <w:rPr>
          <w:bCs/>
          <w:sz w:val="28"/>
          <w:szCs w:val="28"/>
        </w:rPr>
        <w:t xml:space="preserve"> слово? </w:t>
      </w:r>
      <w:hyperlink r:id="rId110" w:anchor="_blank" w:history="1">
        <w:r w:rsidRPr="009A3E7C">
          <w:rPr>
            <w:rStyle w:val="a5"/>
            <w:rFonts w:eastAsiaTheme="minorEastAsia"/>
            <w:sz w:val="28"/>
            <w:szCs w:val="28"/>
          </w:rPr>
          <w:t>http://mech.math.msu.su/~apentus/znaete/</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Тесты по русскому языку </w:t>
      </w:r>
      <w:hyperlink r:id="rId111" w:anchor="_blank" w:history="1">
        <w:r w:rsidRPr="009A3E7C">
          <w:rPr>
            <w:rStyle w:val="a5"/>
            <w:rFonts w:eastAsiaTheme="minorEastAsia"/>
            <w:sz w:val="28"/>
            <w:szCs w:val="28"/>
          </w:rPr>
          <w:t>http://likbez.spb.ru/tests/</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Дистанционная поддержка учителей-словесников </w:t>
      </w:r>
      <w:hyperlink r:id="rId112" w:anchor="_blank" w:history="1">
        <w:r w:rsidRPr="009A3E7C">
          <w:rPr>
            <w:rStyle w:val="a5"/>
            <w:rFonts w:eastAsiaTheme="minorEastAsia"/>
            <w:sz w:val="28"/>
            <w:szCs w:val="28"/>
          </w:rPr>
          <w:t>http://www.ipk.edu.yar.ru/resource/distant/russian_language/index3.htm</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Культура письменной речи </w:t>
      </w:r>
      <w:hyperlink r:id="rId113" w:anchor="_blank" w:history="1">
        <w:r w:rsidRPr="009A3E7C">
          <w:rPr>
            <w:rStyle w:val="a5"/>
            <w:rFonts w:eastAsiaTheme="minorEastAsia"/>
            <w:sz w:val="28"/>
            <w:szCs w:val="28"/>
          </w:rPr>
          <w:t>http://likbez.h1.ru/</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Русское слово </w:t>
      </w:r>
      <w:hyperlink r:id="rId114" w:anchor="_blank" w:history="1">
        <w:r w:rsidRPr="009A3E7C">
          <w:rPr>
            <w:rStyle w:val="a5"/>
            <w:rFonts w:eastAsiaTheme="minorEastAsia"/>
            <w:sz w:val="28"/>
            <w:szCs w:val="28"/>
          </w:rPr>
          <w:t>http://www.rusword.com.ua</w:t>
        </w:r>
      </w:hyperlink>
      <w:r w:rsidRPr="009A3E7C">
        <w:rPr>
          <w:rStyle w:val="url1"/>
          <w:sz w:val="28"/>
          <w:szCs w:val="28"/>
        </w:rPr>
        <w:t xml:space="preserve"> </w:t>
      </w:r>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bCs/>
          <w:sz w:val="28"/>
          <w:szCs w:val="28"/>
        </w:rPr>
      </w:pPr>
      <w:r w:rsidRPr="009A3E7C">
        <w:rPr>
          <w:bCs/>
          <w:sz w:val="28"/>
          <w:szCs w:val="28"/>
        </w:rPr>
        <w:t xml:space="preserve">Проверь себя! </w:t>
      </w:r>
      <w:hyperlink r:id="rId115" w:anchor="_blank" w:history="1">
        <w:r w:rsidRPr="009A3E7C">
          <w:rPr>
            <w:rStyle w:val="a5"/>
            <w:rFonts w:eastAsiaTheme="minorEastAsia"/>
            <w:sz w:val="28"/>
            <w:szCs w:val="28"/>
          </w:rPr>
          <w:t>http://www.cde.spbstu.ru/test_Rus_St/register_rus.htm</w:t>
        </w:r>
      </w:hyperlink>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bCs/>
          <w:sz w:val="28"/>
          <w:szCs w:val="28"/>
        </w:rPr>
      </w:pPr>
      <w:r w:rsidRPr="009A3E7C">
        <w:rPr>
          <w:bCs/>
          <w:sz w:val="28"/>
          <w:szCs w:val="28"/>
        </w:rPr>
        <w:t xml:space="preserve">Правила русской орфографии и пунктуации </w:t>
      </w:r>
      <w:hyperlink r:id="rId116" w:anchor="_blank" w:history="1">
        <w:r w:rsidRPr="009A3E7C">
          <w:rPr>
            <w:rStyle w:val="a5"/>
            <w:rFonts w:eastAsiaTheme="minorEastAsia"/>
            <w:sz w:val="28"/>
            <w:szCs w:val="28"/>
          </w:rPr>
          <w:t>http://www.anriintern.com/rus/orfpun/main.htm</w:t>
        </w:r>
      </w:hyperlink>
    </w:p>
    <w:p w:rsidR="00D27604" w:rsidRPr="009A3E7C" w:rsidRDefault="00D27604" w:rsidP="00D27604">
      <w:pPr>
        <w:pStyle w:val="a8"/>
        <w:numPr>
          <w:ilvl w:val="0"/>
          <w:numId w:val="22"/>
        </w:numPr>
        <w:tabs>
          <w:tab w:val="num" w:pos="200"/>
          <w:tab w:val="left" w:pos="284"/>
        </w:tabs>
        <w:spacing w:before="0" w:after="0" w:line="0" w:lineRule="atLeast"/>
        <w:ind w:left="0" w:firstLine="0"/>
        <w:jc w:val="both"/>
        <w:rPr>
          <w:rStyle w:val="url1"/>
          <w:sz w:val="28"/>
          <w:szCs w:val="28"/>
        </w:rPr>
      </w:pPr>
      <w:r w:rsidRPr="009A3E7C">
        <w:rPr>
          <w:bCs/>
          <w:sz w:val="28"/>
          <w:szCs w:val="28"/>
        </w:rPr>
        <w:t xml:space="preserve">Тесты по пунктуации </w:t>
      </w:r>
      <w:hyperlink r:id="rId117" w:anchor="_blank" w:history="1">
        <w:r w:rsidRPr="009A3E7C">
          <w:rPr>
            <w:rStyle w:val="a5"/>
            <w:rFonts w:eastAsiaTheme="minorEastAsia"/>
            <w:sz w:val="28"/>
            <w:szCs w:val="28"/>
          </w:rPr>
          <w:t>http://repetitor.1c.ru/online/disp.asp?2</w:t>
        </w:r>
      </w:hyperlink>
      <w:r w:rsidRPr="009A3E7C">
        <w:rPr>
          <w:rStyle w:val="url1"/>
          <w:sz w:val="28"/>
          <w:szCs w:val="28"/>
        </w:rPr>
        <w:t xml:space="preserve"> </w:t>
      </w: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8E286F" w:rsidRDefault="008E286F" w:rsidP="00D27604">
      <w:pPr>
        <w:tabs>
          <w:tab w:val="left" w:pos="284"/>
        </w:tabs>
        <w:spacing w:after="0" w:line="0" w:lineRule="atLeast"/>
        <w:jc w:val="both"/>
        <w:rPr>
          <w:rFonts w:ascii="Times New Roman" w:hAnsi="Times New Roman" w:cs="Times New Roman"/>
          <w:bCs/>
          <w:sz w:val="28"/>
          <w:szCs w:val="28"/>
        </w:rPr>
      </w:pPr>
    </w:p>
    <w:p w:rsidR="008E286F" w:rsidRDefault="008E286F" w:rsidP="00D27604">
      <w:pPr>
        <w:tabs>
          <w:tab w:val="left" w:pos="284"/>
        </w:tabs>
        <w:spacing w:after="0" w:line="0" w:lineRule="atLeast"/>
        <w:jc w:val="both"/>
        <w:rPr>
          <w:rFonts w:ascii="Times New Roman" w:hAnsi="Times New Roman" w:cs="Times New Roman"/>
          <w:bCs/>
          <w:sz w:val="28"/>
          <w:szCs w:val="28"/>
        </w:rPr>
      </w:pPr>
    </w:p>
    <w:p w:rsidR="00D27604" w:rsidRPr="00B16FB6" w:rsidRDefault="00D27604" w:rsidP="00D27604">
      <w:pPr>
        <w:jc w:val="center"/>
        <w:rPr>
          <w:rFonts w:ascii="Times New Roman" w:hAnsi="Times New Roman" w:cs="Times New Roman"/>
          <w:b/>
          <w:sz w:val="28"/>
          <w:szCs w:val="28"/>
        </w:rPr>
      </w:pPr>
      <w:r w:rsidRPr="00B16FB6">
        <w:rPr>
          <w:rFonts w:ascii="Times New Roman" w:hAnsi="Times New Roman" w:cs="Times New Roman"/>
          <w:b/>
          <w:sz w:val="28"/>
          <w:szCs w:val="28"/>
        </w:rPr>
        <w:lastRenderedPageBreak/>
        <w:t>ЛИСТ КОРРЕКЦИИ И ВНЕСЕНИЯ  ИЗМЕНЕНИЙ</w:t>
      </w:r>
    </w:p>
    <w:p w:rsidR="00D27604" w:rsidRPr="00B16FB6" w:rsidRDefault="00D27604" w:rsidP="00D27604">
      <w:pPr>
        <w:jc w:val="right"/>
        <w:rPr>
          <w:rFonts w:ascii="Times New Roman" w:hAnsi="Times New Roman" w:cs="Times New Roman"/>
          <w:b/>
          <w:sz w:val="28"/>
          <w:szCs w:val="28"/>
        </w:rPr>
      </w:pPr>
      <w:r w:rsidRPr="00B16FB6">
        <w:rPr>
          <w:rFonts w:ascii="Times New Roman" w:hAnsi="Times New Roman" w:cs="Times New Roman"/>
          <w:sz w:val="28"/>
          <w:szCs w:val="28"/>
        </w:rPr>
        <w:t xml:space="preserve">                          </w:t>
      </w:r>
      <w:r w:rsidRPr="00B16FB6">
        <w:rPr>
          <w:rFonts w:ascii="Times New Roman" w:hAnsi="Times New Roman" w:cs="Times New Roman"/>
          <w:b/>
          <w:sz w:val="28"/>
          <w:szCs w:val="28"/>
        </w:rPr>
        <w:t xml:space="preserve"> УТВЕРЖДАЮ</w:t>
      </w:r>
    </w:p>
    <w:p w:rsidR="00D27604" w:rsidRPr="00B16FB6" w:rsidRDefault="00D27604" w:rsidP="00D27604">
      <w:pPr>
        <w:jc w:val="right"/>
        <w:rPr>
          <w:rFonts w:ascii="Times New Roman" w:hAnsi="Times New Roman" w:cs="Times New Roman"/>
          <w:sz w:val="28"/>
          <w:szCs w:val="28"/>
        </w:rPr>
      </w:pPr>
      <w:r w:rsidRPr="00B16FB6">
        <w:rPr>
          <w:rFonts w:ascii="Times New Roman" w:hAnsi="Times New Roman" w:cs="Times New Roman"/>
          <w:sz w:val="28"/>
          <w:szCs w:val="28"/>
        </w:rPr>
        <w:t xml:space="preserve">                           Директор школы</w:t>
      </w:r>
    </w:p>
    <w:p w:rsidR="00D27604" w:rsidRPr="00B16FB6" w:rsidRDefault="00D27604" w:rsidP="00D27604">
      <w:pPr>
        <w:jc w:val="right"/>
        <w:rPr>
          <w:rFonts w:ascii="Times New Roman" w:hAnsi="Times New Roman" w:cs="Times New Roman"/>
          <w:sz w:val="28"/>
          <w:szCs w:val="28"/>
        </w:rPr>
      </w:pPr>
      <w:r w:rsidRPr="00B16FB6">
        <w:rPr>
          <w:rFonts w:ascii="Times New Roman" w:hAnsi="Times New Roman" w:cs="Times New Roman"/>
          <w:sz w:val="28"/>
          <w:szCs w:val="28"/>
        </w:rPr>
        <w:t xml:space="preserve">                  ___________/</w:t>
      </w:r>
      <w:proofErr w:type="spellStart"/>
      <w:r w:rsidRPr="00B16FB6">
        <w:rPr>
          <w:rFonts w:ascii="Times New Roman" w:hAnsi="Times New Roman" w:cs="Times New Roman"/>
          <w:sz w:val="28"/>
          <w:szCs w:val="28"/>
        </w:rPr>
        <w:t>В.П.Дыдышко</w:t>
      </w:r>
      <w:proofErr w:type="spellEnd"/>
      <w:r w:rsidRPr="00B16FB6">
        <w:rPr>
          <w:rFonts w:ascii="Times New Roman" w:hAnsi="Times New Roman" w:cs="Times New Roman"/>
          <w:sz w:val="28"/>
          <w:szCs w:val="28"/>
        </w:rPr>
        <w:t>/</w:t>
      </w:r>
      <w:r>
        <w:rPr>
          <w:rFonts w:ascii="Times New Roman" w:hAnsi="Times New Roman" w:cs="Times New Roman"/>
          <w:sz w:val="28"/>
          <w:szCs w:val="28"/>
        </w:rPr>
        <w:t xml:space="preserve">               </w:t>
      </w:r>
      <w:r w:rsidRPr="00B16FB6">
        <w:rPr>
          <w:rFonts w:ascii="Times New Roman" w:hAnsi="Times New Roman" w:cs="Times New Roman"/>
          <w:sz w:val="28"/>
          <w:szCs w:val="28"/>
        </w:rPr>
        <w:t xml:space="preserve">      </w:t>
      </w:r>
    </w:p>
    <w:p w:rsidR="00D27604" w:rsidRPr="00B16FB6" w:rsidRDefault="00D27604" w:rsidP="00D27604">
      <w:pPr>
        <w:jc w:val="right"/>
        <w:rPr>
          <w:rFonts w:ascii="Times New Roman" w:hAnsi="Times New Roman" w:cs="Times New Roman"/>
          <w:sz w:val="28"/>
          <w:szCs w:val="28"/>
        </w:rPr>
      </w:pPr>
      <w:r w:rsidRPr="00B16FB6">
        <w:rPr>
          <w:rFonts w:ascii="Times New Roman" w:hAnsi="Times New Roman" w:cs="Times New Roman"/>
          <w:sz w:val="28"/>
          <w:szCs w:val="28"/>
        </w:rPr>
        <w:t xml:space="preserve">                  «___»________20___ г. </w:t>
      </w:r>
    </w:p>
    <w:p w:rsidR="00D27604" w:rsidRPr="00AD08B8" w:rsidRDefault="00D27604" w:rsidP="00D27604">
      <w:pPr>
        <w:jc w:val="right"/>
        <w:rPr>
          <w:rFonts w:ascii="Times New Roman" w:hAnsi="Times New Roman" w:cs="Times New Roman"/>
          <w:sz w:val="28"/>
          <w:szCs w:val="28"/>
        </w:rPr>
      </w:pPr>
      <w:r w:rsidRPr="00B16FB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30"/>
        <w:gridCol w:w="2331"/>
        <w:gridCol w:w="2353"/>
      </w:tblGrid>
      <w:tr w:rsidR="00D27604" w:rsidRPr="00B16FB6" w:rsidTr="00D27604">
        <w:tc>
          <w:tcPr>
            <w:tcW w:w="2392" w:type="dxa"/>
          </w:tcPr>
          <w:p w:rsidR="00D27604" w:rsidRPr="00B16FB6" w:rsidRDefault="00D27604" w:rsidP="00D27604">
            <w:pPr>
              <w:jc w:val="center"/>
              <w:rPr>
                <w:rFonts w:ascii="Times New Roman" w:hAnsi="Times New Roman" w:cs="Times New Roman"/>
                <w:b/>
                <w:sz w:val="28"/>
                <w:szCs w:val="28"/>
              </w:rPr>
            </w:pPr>
            <w:r w:rsidRPr="00B16FB6">
              <w:rPr>
                <w:rFonts w:ascii="Times New Roman" w:hAnsi="Times New Roman" w:cs="Times New Roman"/>
                <w:b/>
                <w:sz w:val="28"/>
                <w:szCs w:val="28"/>
              </w:rPr>
              <w:t>Класс</w:t>
            </w:r>
          </w:p>
        </w:tc>
        <w:tc>
          <w:tcPr>
            <w:tcW w:w="2392" w:type="dxa"/>
          </w:tcPr>
          <w:p w:rsidR="00D27604" w:rsidRPr="00B16FB6" w:rsidRDefault="00D27604" w:rsidP="00D27604">
            <w:pPr>
              <w:jc w:val="center"/>
              <w:rPr>
                <w:rFonts w:ascii="Times New Roman" w:hAnsi="Times New Roman" w:cs="Times New Roman"/>
                <w:b/>
                <w:sz w:val="28"/>
                <w:szCs w:val="28"/>
              </w:rPr>
            </w:pPr>
            <w:r w:rsidRPr="00B16FB6">
              <w:rPr>
                <w:rFonts w:ascii="Times New Roman" w:hAnsi="Times New Roman" w:cs="Times New Roman"/>
                <w:b/>
                <w:sz w:val="28"/>
                <w:szCs w:val="28"/>
              </w:rPr>
              <w:t>№ урока</w:t>
            </w:r>
          </w:p>
        </w:tc>
        <w:tc>
          <w:tcPr>
            <w:tcW w:w="2393" w:type="dxa"/>
          </w:tcPr>
          <w:p w:rsidR="00D27604" w:rsidRPr="00B16FB6" w:rsidRDefault="00D27604" w:rsidP="00D27604">
            <w:pPr>
              <w:jc w:val="center"/>
              <w:rPr>
                <w:rFonts w:ascii="Times New Roman" w:hAnsi="Times New Roman" w:cs="Times New Roman"/>
                <w:b/>
                <w:sz w:val="28"/>
                <w:szCs w:val="28"/>
              </w:rPr>
            </w:pPr>
            <w:r w:rsidRPr="00B16FB6">
              <w:rPr>
                <w:rFonts w:ascii="Times New Roman" w:hAnsi="Times New Roman" w:cs="Times New Roman"/>
                <w:b/>
                <w:sz w:val="28"/>
                <w:szCs w:val="28"/>
              </w:rPr>
              <w:t xml:space="preserve">Тема урока </w:t>
            </w:r>
          </w:p>
        </w:tc>
        <w:tc>
          <w:tcPr>
            <w:tcW w:w="2393" w:type="dxa"/>
          </w:tcPr>
          <w:p w:rsidR="00D27604" w:rsidRPr="00B16FB6" w:rsidRDefault="00D27604" w:rsidP="00D27604">
            <w:pPr>
              <w:jc w:val="center"/>
              <w:rPr>
                <w:rFonts w:ascii="Times New Roman" w:hAnsi="Times New Roman" w:cs="Times New Roman"/>
                <w:b/>
                <w:sz w:val="28"/>
                <w:szCs w:val="28"/>
              </w:rPr>
            </w:pPr>
            <w:r w:rsidRPr="00B16FB6">
              <w:rPr>
                <w:rFonts w:ascii="Times New Roman" w:hAnsi="Times New Roman" w:cs="Times New Roman"/>
                <w:b/>
                <w:sz w:val="28"/>
                <w:szCs w:val="28"/>
              </w:rPr>
              <w:t xml:space="preserve">Причины </w:t>
            </w:r>
          </w:p>
        </w:tc>
      </w:tr>
      <w:tr w:rsidR="00D27604" w:rsidRPr="00B16FB6" w:rsidTr="00D27604">
        <w:tc>
          <w:tcPr>
            <w:tcW w:w="2392" w:type="dxa"/>
          </w:tcPr>
          <w:p w:rsidR="00D27604" w:rsidRPr="00B16FB6" w:rsidRDefault="00D27604" w:rsidP="00D27604">
            <w:pPr>
              <w:jc w:val="right"/>
              <w:rPr>
                <w:rFonts w:ascii="Times New Roman" w:hAnsi="Times New Roman" w:cs="Times New Roman"/>
                <w:b/>
                <w:sz w:val="28"/>
                <w:szCs w:val="28"/>
              </w:rPr>
            </w:pPr>
          </w:p>
        </w:tc>
        <w:tc>
          <w:tcPr>
            <w:tcW w:w="2392"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p w:rsidR="00D27604" w:rsidRPr="00B16FB6" w:rsidRDefault="00D27604" w:rsidP="00D27604">
            <w:pPr>
              <w:jc w:val="right"/>
              <w:rPr>
                <w:rFonts w:ascii="Times New Roman" w:hAnsi="Times New Roman" w:cs="Times New Roman"/>
                <w:b/>
                <w:sz w:val="28"/>
                <w:szCs w:val="28"/>
              </w:rPr>
            </w:pPr>
          </w:p>
        </w:tc>
      </w:tr>
      <w:tr w:rsidR="00D27604" w:rsidRPr="00B16FB6" w:rsidTr="00D27604">
        <w:tc>
          <w:tcPr>
            <w:tcW w:w="2392" w:type="dxa"/>
          </w:tcPr>
          <w:p w:rsidR="00D27604" w:rsidRPr="00B16FB6" w:rsidRDefault="00D27604" w:rsidP="00D27604">
            <w:pPr>
              <w:jc w:val="right"/>
              <w:rPr>
                <w:rFonts w:ascii="Times New Roman" w:hAnsi="Times New Roman" w:cs="Times New Roman"/>
                <w:b/>
                <w:sz w:val="28"/>
                <w:szCs w:val="28"/>
              </w:rPr>
            </w:pPr>
          </w:p>
        </w:tc>
        <w:tc>
          <w:tcPr>
            <w:tcW w:w="2392"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p w:rsidR="00D27604" w:rsidRPr="00B16FB6" w:rsidRDefault="00D27604" w:rsidP="00D27604">
            <w:pPr>
              <w:jc w:val="right"/>
              <w:rPr>
                <w:rFonts w:ascii="Times New Roman" w:hAnsi="Times New Roman" w:cs="Times New Roman"/>
                <w:b/>
                <w:sz w:val="28"/>
                <w:szCs w:val="28"/>
              </w:rPr>
            </w:pPr>
          </w:p>
        </w:tc>
      </w:tr>
      <w:tr w:rsidR="00D27604" w:rsidRPr="00B16FB6" w:rsidTr="00D27604">
        <w:tc>
          <w:tcPr>
            <w:tcW w:w="2392" w:type="dxa"/>
          </w:tcPr>
          <w:p w:rsidR="00D27604" w:rsidRPr="00B16FB6" w:rsidRDefault="00D27604" w:rsidP="00D27604">
            <w:pPr>
              <w:jc w:val="right"/>
              <w:rPr>
                <w:rFonts w:ascii="Times New Roman" w:hAnsi="Times New Roman" w:cs="Times New Roman"/>
                <w:b/>
                <w:sz w:val="28"/>
                <w:szCs w:val="28"/>
              </w:rPr>
            </w:pPr>
          </w:p>
        </w:tc>
        <w:tc>
          <w:tcPr>
            <w:tcW w:w="2392"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p w:rsidR="00D27604" w:rsidRPr="00B16FB6" w:rsidRDefault="00D27604" w:rsidP="00D27604">
            <w:pPr>
              <w:jc w:val="right"/>
              <w:rPr>
                <w:rFonts w:ascii="Times New Roman" w:hAnsi="Times New Roman" w:cs="Times New Roman"/>
                <w:b/>
                <w:sz w:val="28"/>
                <w:szCs w:val="28"/>
              </w:rPr>
            </w:pPr>
          </w:p>
        </w:tc>
      </w:tr>
      <w:tr w:rsidR="00D27604" w:rsidRPr="00B16FB6" w:rsidTr="00D27604">
        <w:tc>
          <w:tcPr>
            <w:tcW w:w="2392" w:type="dxa"/>
          </w:tcPr>
          <w:p w:rsidR="00D27604" w:rsidRPr="00B16FB6" w:rsidRDefault="00D27604" w:rsidP="00D27604">
            <w:pPr>
              <w:jc w:val="right"/>
              <w:rPr>
                <w:rFonts w:ascii="Times New Roman" w:hAnsi="Times New Roman" w:cs="Times New Roman"/>
                <w:b/>
                <w:sz w:val="28"/>
                <w:szCs w:val="28"/>
              </w:rPr>
            </w:pPr>
          </w:p>
        </w:tc>
        <w:tc>
          <w:tcPr>
            <w:tcW w:w="2392"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p w:rsidR="00D27604" w:rsidRPr="00B16FB6" w:rsidRDefault="00D27604" w:rsidP="00D27604">
            <w:pPr>
              <w:jc w:val="right"/>
              <w:rPr>
                <w:rFonts w:ascii="Times New Roman" w:hAnsi="Times New Roman" w:cs="Times New Roman"/>
                <w:b/>
                <w:sz w:val="28"/>
                <w:szCs w:val="28"/>
              </w:rPr>
            </w:pPr>
          </w:p>
        </w:tc>
      </w:tr>
      <w:tr w:rsidR="00D27604" w:rsidRPr="00B16FB6" w:rsidTr="00D27604">
        <w:tc>
          <w:tcPr>
            <w:tcW w:w="2392" w:type="dxa"/>
          </w:tcPr>
          <w:p w:rsidR="00D27604" w:rsidRPr="00B16FB6" w:rsidRDefault="00D27604" w:rsidP="00D27604">
            <w:pPr>
              <w:jc w:val="right"/>
              <w:rPr>
                <w:rFonts w:ascii="Times New Roman" w:hAnsi="Times New Roman" w:cs="Times New Roman"/>
                <w:b/>
                <w:sz w:val="28"/>
                <w:szCs w:val="28"/>
              </w:rPr>
            </w:pPr>
          </w:p>
        </w:tc>
        <w:tc>
          <w:tcPr>
            <w:tcW w:w="2392"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p w:rsidR="00D27604" w:rsidRPr="00B16FB6" w:rsidRDefault="00D27604" w:rsidP="00D27604">
            <w:pPr>
              <w:jc w:val="right"/>
              <w:rPr>
                <w:rFonts w:ascii="Times New Roman" w:hAnsi="Times New Roman" w:cs="Times New Roman"/>
                <w:b/>
                <w:sz w:val="28"/>
                <w:szCs w:val="28"/>
              </w:rPr>
            </w:pPr>
          </w:p>
        </w:tc>
      </w:tr>
      <w:tr w:rsidR="00D27604" w:rsidRPr="00B16FB6" w:rsidTr="00D27604">
        <w:tc>
          <w:tcPr>
            <w:tcW w:w="2392" w:type="dxa"/>
          </w:tcPr>
          <w:p w:rsidR="00D27604" w:rsidRPr="00B16FB6" w:rsidRDefault="00D27604" w:rsidP="00D27604">
            <w:pPr>
              <w:jc w:val="right"/>
              <w:rPr>
                <w:rFonts w:ascii="Times New Roman" w:hAnsi="Times New Roman" w:cs="Times New Roman"/>
                <w:b/>
                <w:sz w:val="28"/>
                <w:szCs w:val="28"/>
              </w:rPr>
            </w:pPr>
          </w:p>
          <w:p w:rsidR="00D27604" w:rsidRPr="00B16FB6" w:rsidRDefault="00D27604" w:rsidP="00D27604">
            <w:pPr>
              <w:jc w:val="right"/>
              <w:rPr>
                <w:rFonts w:ascii="Times New Roman" w:hAnsi="Times New Roman" w:cs="Times New Roman"/>
                <w:b/>
                <w:sz w:val="28"/>
                <w:szCs w:val="28"/>
              </w:rPr>
            </w:pPr>
          </w:p>
        </w:tc>
        <w:tc>
          <w:tcPr>
            <w:tcW w:w="2392"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tc>
      </w:tr>
      <w:tr w:rsidR="00D27604" w:rsidRPr="00B16FB6" w:rsidTr="00D27604">
        <w:tc>
          <w:tcPr>
            <w:tcW w:w="2392" w:type="dxa"/>
          </w:tcPr>
          <w:p w:rsidR="00D27604" w:rsidRPr="00B16FB6" w:rsidRDefault="00D27604" w:rsidP="00D27604">
            <w:pPr>
              <w:jc w:val="right"/>
              <w:rPr>
                <w:rFonts w:ascii="Times New Roman" w:hAnsi="Times New Roman" w:cs="Times New Roman"/>
                <w:b/>
                <w:sz w:val="28"/>
                <w:szCs w:val="28"/>
              </w:rPr>
            </w:pPr>
          </w:p>
          <w:p w:rsidR="00D27604" w:rsidRPr="00B16FB6" w:rsidRDefault="00D27604" w:rsidP="00D27604">
            <w:pPr>
              <w:jc w:val="right"/>
              <w:rPr>
                <w:rFonts w:ascii="Times New Roman" w:hAnsi="Times New Roman" w:cs="Times New Roman"/>
                <w:b/>
                <w:sz w:val="28"/>
                <w:szCs w:val="28"/>
              </w:rPr>
            </w:pPr>
          </w:p>
        </w:tc>
        <w:tc>
          <w:tcPr>
            <w:tcW w:w="2392"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tc>
        <w:tc>
          <w:tcPr>
            <w:tcW w:w="2393" w:type="dxa"/>
          </w:tcPr>
          <w:p w:rsidR="00D27604" w:rsidRPr="00B16FB6" w:rsidRDefault="00D27604" w:rsidP="00D27604">
            <w:pPr>
              <w:jc w:val="right"/>
              <w:rPr>
                <w:rFonts w:ascii="Times New Roman" w:hAnsi="Times New Roman" w:cs="Times New Roman"/>
                <w:b/>
                <w:sz w:val="28"/>
                <w:szCs w:val="28"/>
              </w:rPr>
            </w:pPr>
          </w:p>
        </w:tc>
      </w:tr>
    </w:tbl>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D27604" w:rsidRDefault="00D27604" w:rsidP="00D27604">
      <w:pPr>
        <w:tabs>
          <w:tab w:val="left" w:pos="284"/>
        </w:tabs>
        <w:spacing w:after="0" w:line="0" w:lineRule="atLeast"/>
        <w:jc w:val="both"/>
        <w:rPr>
          <w:rFonts w:ascii="Times New Roman" w:hAnsi="Times New Roman" w:cs="Times New Roman"/>
          <w:bCs/>
          <w:sz w:val="28"/>
          <w:szCs w:val="28"/>
        </w:rPr>
      </w:pPr>
    </w:p>
    <w:p w:rsidR="008B79B3" w:rsidRDefault="008B79B3" w:rsidP="006C596F"/>
    <w:p w:rsidR="008B79B3" w:rsidRDefault="008B79B3" w:rsidP="006C596F"/>
    <w:sectPr w:rsidR="008B7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34783156"/>
    <w:name w:val="WW8Num1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E"/>
    <w:multiLevelType w:val="multilevel"/>
    <w:tmpl w:val="0000000E"/>
    <w:name w:val="WW8Num16"/>
    <w:lvl w:ilvl="0">
      <w:start w:val="1"/>
      <w:numFmt w:val="bullet"/>
      <w:lvlText w:val=""/>
      <w:lvlJc w:val="left"/>
      <w:pPr>
        <w:tabs>
          <w:tab w:val="num" w:pos="928"/>
        </w:tabs>
        <w:ind w:left="928"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B1E1E1F"/>
    <w:multiLevelType w:val="hybridMultilevel"/>
    <w:tmpl w:val="22660BD6"/>
    <w:lvl w:ilvl="0" w:tplc="0382D1B2">
      <w:start w:val="1"/>
      <w:numFmt w:val="decimal"/>
      <w:lvlText w:val="%1."/>
      <w:lvlJc w:val="left"/>
      <w:pPr>
        <w:ind w:left="72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74090"/>
    <w:multiLevelType w:val="hybridMultilevel"/>
    <w:tmpl w:val="F4A4EA2E"/>
    <w:lvl w:ilvl="0" w:tplc="A95A82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C5A3D"/>
    <w:multiLevelType w:val="hybridMultilevel"/>
    <w:tmpl w:val="2AE29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E493E"/>
    <w:multiLevelType w:val="hybridMultilevel"/>
    <w:tmpl w:val="3766B71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A00705"/>
    <w:multiLevelType w:val="multilevel"/>
    <w:tmpl w:val="E0EA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530B4"/>
    <w:multiLevelType w:val="multilevel"/>
    <w:tmpl w:val="51E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87A40"/>
    <w:multiLevelType w:val="hybridMultilevel"/>
    <w:tmpl w:val="085CEB7C"/>
    <w:lvl w:ilvl="0" w:tplc="EA30F1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B7C6110"/>
    <w:multiLevelType w:val="hybridMultilevel"/>
    <w:tmpl w:val="03285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7C43E8"/>
    <w:multiLevelType w:val="hybridMultilevel"/>
    <w:tmpl w:val="A24010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47D95"/>
    <w:multiLevelType w:val="multilevel"/>
    <w:tmpl w:val="ED50A71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B57E93"/>
    <w:multiLevelType w:val="multilevel"/>
    <w:tmpl w:val="266C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7D69F9"/>
    <w:multiLevelType w:val="hybridMultilevel"/>
    <w:tmpl w:val="04FEDC10"/>
    <w:lvl w:ilvl="0" w:tplc="FB1A9DF4">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A721BC"/>
    <w:multiLevelType w:val="multilevel"/>
    <w:tmpl w:val="D476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01034B"/>
    <w:multiLevelType w:val="hybridMultilevel"/>
    <w:tmpl w:val="F3D6FFBE"/>
    <w:lvl w:ilvl="0" w:tplc="839ECC7E">
      <w:start w:val="1"/>
      <w:numFmt w:val="decimal"/>
      <w:lvlText w:val="%1."/>
      <w:lvlJc w:val="left"/>
      <w:pPr>
        <w:ind w:left="360" w:hanging="360"/>
      </w:pPr>
      <w:rPr>
        <w:rFonts w:hint="default"/>
        <w:sz w:val="28"/>
        <w:szCs w:val="28"/>
      </w:rPr>
    </w:lvl>
    <w:lvl w:ilvl="1" w:tplc="2D046EAA">
      <w:start w:val="1"/>
      <w:numFmt w:val="decimal"/>
      <w:lvlText w:val="%2)"/>
      <w:lvlJc w:val="left"/>
      <w:pPr>
        <w:ind w:left="1440" w:hanging="360"/>
      </w:pPr>
      <w:rPr>
        <w:rFonts w:ascii="Times New Roman" w:hAnsi="Times New Roman" w:cs="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AE0436"/>
    <w:multiLevelType w:val="hybridMultilevel"/>
    <w:tmpl w:val="7F70841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8A2457"/>
    <w:multiLevelType w:val="multilevel"/>
    <w:tmpl w:val="9210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DE12C5"/>
    <w:multiLevelType w:val="multilevel"/>
    <w:tmpl w:val="8030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714EC0"/>
    <w:multiLevelType w:val="multilevel"/>
    <w:tmpl w:val="A2DAE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E0175D"/>
    <w:multiLevelType w:val="multilevel"/>
    <w:tmpl w:val="125A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15"/>
  </w:num>
  <w:num w:numId="4">
    <w:abstractNumId w:val="7"/>
  </w:num>
  <w:num w:numId="5">
    <w:abstractNumId w:val="4"/>
  </w:num>
  <w:num w:numId="6">
    <w:abstractNumId w:val="11"/>
  </w:num>
  <w:num w:numId="7">
    <w:abstractNumId w:val="0"/>
  </w:num>
  <w:num w:numId="8">
    <w:abstractNumId w:val="12"/>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14"/>
  </w:num>
  <w:num w:numId="14">
    <w:abstractNumId w:val="8"/>
  </w:num>
  <w:num w:numId="15">
    <w:abstractNumId w:val="22"/>
  </w:num>
  <w:num w:numId="16">
    <w:abstractNumId w:val="19"/>
  </w:num>
  <w:num w:numId="17">
    <w:abstractNumId w:val="16"/>
  </w:num>
  <w:num w:numId="18">
    <w:abstractNumId w:val="10"/>
  </w:num>
  <w:num w:numId="19">
    <w:abstractNumId w:val="5"/>
  </w:num>
  <w:num w:numId="20">
    <w:abstractNumId w:val="17"/>
  </w:num>
  <w:num w:numId="21">
    <w:abstractNumId w:val="1"/>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18"/>
    <w:rsid w:val="0000647B"/>
    <w:rsid w:val="00073460"/>
    <w:rsid w:val="00096C22"/>
    <w:rsid w:val="000B7C1D"/>
    <w:rsid w:val="000F283F"/>
    <w:rsid w:val="001203E2"/>
    <w:rsid w:val="001A4D87"/>
    <w:rsid w:val="00231649"/>
    <w:rsid w:val="00267727"/>
    <w:rsid w:val="002730FF"/>
    <w:rsid w:val="00305F7D"/>
    <w:rsid w:val="0032467B"/>
    <w:rsid w:val="00352EF8"/>
    <w:rsid w:val="003E1418"/>
    <w:rsid w:val="004175D8"/>
    <w:rsid w:val="00452237"/>
    <w:rsid w:val="00454291"/>
    <w:rsid w:val="00463733"/>
    <w:rsid w:val="004E1852"/>
    <w:rsid w:val="005B354A"/>
    <w:rsid w:val="006737EA"/>
    <w:rsid w:val="006B33C8"/>
    <w:rsid w:val="006C596F"/>
    <w:rsid w:val="007F6613"/>
    <w:rsid w:val="008144F5"/>
    <w:rsid w:val="00867E79"/>
    <w:rsid w:val="008869BE"/>
    <w:rsid w:val="008B79B3"/>
    <w:rsid w:val="008C0746"/>
    <w:rsid w:val="008E286F"/>
    <w:rsid w:val="00916806"/>
    <w:rsid w:val="0096224D"/>
    <w:rsid w:val="009B3CE5"/>
    <w:rsid w:val="00A00016"/>
    <w:rsid w:val="00A0526D"/>
    <w:rsid w:val="00A15646"/>
    <w:rsid w:val="00A320A8"/>
    <w:rsid w:val="00A57889"/>
    <w:rsid w:val="00A6435C"/>
    <w:rsid w:val="00BB5A11"/>
    <w:rsid w:val="00C1590D"/>
    <w:rsid w:val="00CA29E2"/>
    <w:rsid w:val="00CD08B0"/>
    <w:rsid w:val="00D27604"/>
    <w:rsid w:val="00D449F8"/>
    <w:rsid w:val="00DA7D6F"/>
    <w:rsid w:val="00DB6B24"/>
    <w:rsid w:val="00E3164B"/>
    <w:rsid w:val="00EF249D"/>
    <w:rsid w:val="00F049BC"/>
    <w:rsid w:val="00F3465E"/>
    <w:rsid w:val="00F6102E"/>
    <w:rsid w:val="00FE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5:chartTrackingRefBased/>
  <w15:docId w15:val="{E4464E94-242A-4689-986F-8A1D966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18"/>
    <w:pPr>
      <w:spacing w:after="200" w:line="276" w:lineRule="auto"/>
    </w:pPr>
    <w:rPr>
      <w:rFonts w:eastAsiaTheme="minorEastAsia"/>
      <w:lang w:eastAsia="ru-RU"/>
    </w:rPr>
  </w:style>
  <w:style w:type="paragraph" w:styleId="1">
    <w:name w:val="heading 1"/>
    <w:basedOn w:val="a"/>
    <w:next w:val="a"/>
    <w:link w:val="10"/>
    <w:uiPriority w:val="9"/>
    <w:qFormat/>
    <w:rsid w:val="00A320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semiHidden/>
    <w:unhideWhenUsed/>
    <w:qFormat/>
    <w:rsid w:val="008144F5"/>
    <w:pPr>
      <w:keepNext/>
      <w:spacing w:after="0" w:line="360" w:lineRule="auto"/>
      <w:jc w:val="both"/>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1418"/>
    <w:pPr>
      <w:ind w:left="720"/>
      <w:contextualSpacing/>
    </w:pPr>
  </w:style>
  <w:style w:type="character" w:styleId="a4">
    <w:name w:val="Strong"/>
    <w:basedOn w:val="a0"/>
    <w:uiPriority w:val="22"/>
    <w:qFormat/>
    <w:rsid w:val="003E1418"/>
    <w:rPr>
      <w:b/>
      <w:bCs/>
    </w:rPr>
  </w:style>
  <w:style w:type="character" w:customStyle="1" w:styleId="apple-converted-space">
    <w:name w:val="apple-converted-space"/>
    <w:basedOn w:val="a0"/>
    <w:rsid w:val="003E1418"/>
  </w:style>
  <w:style w:type="character" w:styleId="a5">
    <w:name w:val="Hyperlink"/>
    <w:basedOn w:val="a0"/>
    <w:uiPriority w:val="99"/>
    <w:unhideWhenUsed/>
    <w:rsid w:val="003E1418"/>
    <w:rPr>
      <w:color w:val="0000FF"/>
      <w:u w:val="single"/>
    </w:rPr>
  </w:style>
  <w:style w:type="paragraph" w:styleId="a6">
    <w:name w:val="Body Text Indent"/>
    <w:basedOn w:val="a"/>
    <w:link w:val="11"/>
    <w:uiPriority w:val="99"/>
    <w:rsid w:val="003E1418"/>
    <w:pPr>
      <w:spacing w:after="120" w:line="240" w:lineRule="auto"/>
      <w:ind w:left="283"/>
    </w:pPr>
    <w:rPr>
      <w:rFonts w:ascii="Times New Roman" w:eastAsia="Times New Roman" w:hAnsi="Times New Roman" w:cs="Times New Roman"/>
      <w:kern w:val="1"/>
      <w:sz w:val="24"/>
      <w:szCs w:val="24"/>
      <w:lang w:eastAsia="ar-SA"/>
    </w:rPr>
  </w:style>
  <w:style w:type="character" w:customStyle="1" w:styleId="a7">
    <w:name w:val="Основной текст с отступом Знак"/>
    <w:basedOn w:val="a0"/>
    <w:uiPriority w:val="99"/>
    <w:semiHidden/>
    <w:rsid w:val="003E1418"/>
    <w:rPr>
      <w:rFonts w:eastAsiaTheme="minorEastAsia"/>
      <w:lang w:eastAsia="ru-RU"/>
    </w:rPr>
  </w:style>
  <w:style w:type="character" w:customStyle="1" w:styleId="11">
    <w:name w:val="Основной текст с отступом Знак1"/>
    <w:basedOn w:val="a0"/>
    <w:link w:val="a6"/>
    <w:uiPriority w:val="99"/>
    <w:locked/>
    <w:rsid w:val="003E1418"/>
    <w:rPr>
      <w:rFonts w:ascii="Times New Roman" w:eastAsia="Times New Roman" w:hAnsi="Times New Roman" w:cs="Times New Roman"/>
      <w:kern w:val="1"/>
      <w:sz w:val="24"/>
      <w:szCs w:val="24"/>
      <w:lang w:eastAsia="ar-SA"/>
    </w:rPr>
  </w:style>
  <w:style w:type="paragraph" w:customStyle="1" w:styleId="31">
    <w:name w:val="Основной текст с отступом 31"/>
    <w:basedOn w:val="a"/>
    <w:uiPriority w:val="99"/>
    <w:rsid w:val="003E1418"/>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FR2">
    <w:name w:val="FR2"/>
    <w:uiPriority w:val="99"/>
    <w:rsid w:val="003E1418"/>
    <w:pPr>
      <w:widowControl w:val="0"/>
      <w:suppressAutoHyphens/>
      <w:spacing w:after="0" w:line="240" w:lineRule="auto"/>
      <w:jc w:val="center"/>
    </w:pPr>
    <w:rPr>
      <w:rFonts w:ascii="Times New Roman" w:eastAsia="Calibri" w:hAnsi="Times New Roman" w:cs="Times New Roman"/>
      <w:b/>
      <w:sz w:val="32"/>
      <w:szCs w:val="20"/>
      <w:lang w:eastAsia="ar-SA"/>
    </w:rPr>
  </w:style>
  <w:style w:type="paragraph" w:styleId="a8">
    <w:name w:val="Normal (Web)"/>
    <w:basedOn w:val="a"/>
    <w:uiPriority w:val="99"/>
    <w:rsid w:val="003E1418"/>
    <w:pPr>
      <w:spacing w:before="280" w:after="119" w:line="100" w:lineRule="atLeast"/>
    </w:pPr>
    <w:rPr>
      <w:rFonts w:ascii="Times New Roman" w:eastAsia="Times New Roman" w:hAnsi="Times New Roman" w:cs="Times New Roman"/>
      <w:kern w:val="1"/>
      <w:sz w:val="24"/>
      <w:szCs w:val="24"/>
      <w:lang w:eastAsia="ar-SA"/>
    </w:rPr>
  </w:style>
  <w:style w:type="character" w:customStyle="1" w:styleId="c12">
    <w:name w:val="c12"/>
    <w:basedOn w:val="a0"/>
    <w:rsid w:val="001203E2"/>
  </w:style>
  <w:style w:type="paragraph" w:customStyle="1" w:styleId="c8">
    <w:name w:val="c8"/>
    <w:basedOn w:val="a"/>
    <w:rsid w:val="0012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1203E2"/>
  </w:style>
  <w:style w:type="paragraph" w:customStyle="1" w:styleId="c21">
    <w:name w:val="c21"/>
    <w:basedOn w:val="a"/>
    <w:rsid w:val="0012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203E2"/>
  </w:style>
  <w:style w:type="character" w:customStyle="1" w:styleId="c40">
    <w:name w:val="c40"/>
    <w:basedOn w:val="a0"/>
    <w:rsid w:val="001203E2"/>
  </w:style>
  <w:style w:type="paragraph" w:customStyle="1" w:styleId="c36">
    <w:name w:val="c36"/>
    <w:basedOn w:val="a"/>
    <w:rsid w:val="00120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12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203E2"/>
  </w:style>
  <w:style w:type="paragraph" w:customStyle="1" w:styleId="c22">
    <w:name w:val="c22"/>
    <w:basedOn w:val="a"/>
    <w:rsid w:val="00120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120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6C5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C596F"/>
  </w:style>
  <w:style w:type="character" w:customStyle="1" w:styleId="c1">
    <w:name w:val="c1"/>
    <w:basedOn w:val="a0"/>
    <w:rsid w:val="006C596F"/>
  </w:style>
  <w:style w:type="character" w:customStyle="1" w:styleId="50">
    <w:name w:val="Заголовок 5 Знак"/>
    <w:basedOn w:val="a0"/>
    <w:link w:val="5"/>
    <w:semiHidden/>
    <w:rsid w:val="008144F5"/>
    <w:rPr>
      <w:rFonts w:ascii="Times New Roman" w:eastAsia="Times New Roman" w:hAnsi="Times New Roman" w:cs="Times New Roman"/>
      <w:b/>
      <w:sz w:val="24"/>
      <w:szCs w:val="20"/>
      <w:lang w:eastAsia="ru-RU"/>
    </w:rPr>
  </w:style>
  <w:style w:type="paragraph" w:customStyle="1" w:styleId="12">
    <w:name w:val="Обычный (веб)1"/>
    <w:basedOn w:val="a"/>
    <w:uiPriority w:val="99"/>
    <w:rsid w:val="008144F5"/>
    <w:pPr>
      <w:suppressAutoHyphens/>
    </w:pPr>
    <w:rPr>
      <w:rFonts w:ascii="Calibri" w:eastAsia="SimSun" w:hAnsi="Calibri" w:cs="Times New Roman"/>
      <w:kern w:val="1"/>
      <w:lang w:eastAsia="ar-SA"/>
    </w:rPr>
  </w:style>
  <w:style w:type="table" w:styleId="a9">
    <w:name w:val="Table Grid"/>
    <w:basedOn w:val="a1"/>
    <w:uiPriority w:val="39"/>
    <w:rsid w:val="008B79B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C15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320A8"/>
    <w:rPr>
      <w:rFonts w:asciiTheme="majorHAnsi" w:eastAsiaTheme="majorEastAsia" w:hAnsiTheme="majorHAnsi" w:cstheme="majorBidi"/>
      <w:color w:val="2E74B5" w:themeColor="accent1" w:themeShade="BF"/>
      <w:sz w:val="32"/>
      <w:szCs w:val="32"/>
      <w:lang w:eastAsia="ru-RU"/>
    </w:rPr>
  </w:style>
  <w:style w:type="character" w:customStyle="1" w:styleId="c0">
    <w:name w:val="c0"/>
    <w:basedOn w:val="a0"/>
    <w:rsid w:val="00A320A8"/>
  </w:style>
  <w:style w:type="paragraph" w:customStyle="1" w:styleId="c57">
    <w:name w:val="c57"/>
    <w:basedOn w:val="a"/>
    <w:rsid w:val="00A32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1">
    <w:name w:val="url1"/>
    <w:basedOn w:val="a0"/>
    <w:uiPriority w:val="99"/>
    <w:rsid w:val="00D27604"/>
    <w:rPr>
      <w:rFonts w:ascii="Arial" w:hAnsi="Arial" w:cs="Arial"/>
      <w:sz w:val="15"/>
      <w:szCs w:val="15"/>
      <w:u w:val="none"/>
    </w:rPr>
  </w:style>
  <w:style w:type="paragraph" w:styleId="aa">
    <w:name w:val="Balloon Text"/>
    <w:basedOn w:val="a"/>
    <w:link w:val="ab"/>
    <w:uiPriority w:val="99"/>
    <w:semiHidden/>
    <w:unhideWhenUsed/>
    <w:rsid w:val="00A5788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788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728">
      <w:bodyDiv w:val="1"/>
      <w:marLeft w:val="0"/>
      <w:marRight w:val="0"/>
      <w:marTop w:val="0"/>
      <w:marBottom w:val="0"/>
      <w:divBdr>
        <w:top w:val="none" w:sz="0" w:space="0" w:color="auto"/>
        <w:left w:val="none" w:sz="0" w:space="0" w:color="auto"/>
        <w:bottom w:val="none" w:sz="0" w:space="0" w:color="auto"/>
        <w:right w:val="none" w:sz="0" w:space="0" w:color="auto"/>
      </w:divBdr>
    </w:div>
    <w:div w:id="94517983">
      <w:bodyDiv w:val="1"/>
      <w:marLeft w:val="0"/>
      <w:marRight w:val="0"/>
      <w:marTop w:val="0"/>
      <w:marBottom w:val="0"/>
      <w:divBdr>
        <w:top w:val="none" w:sz="0" w:space="0" w:color="auto"/>
        <w:left w:val="none" w:sz="0" w:space="0" w:color="auto"/>
        <w:bottom w:val="none" w:sz="0" w:space="0" w:color="auto"/>
        <w:right w:val="none" w:sz="0" w:space="0" w:color="auto"/>
      </w:divBdr>
    </w:div>
    <w:div w:id="550700649">
      <w:bodyDiv w:val="1"/>
      <w:marLeft w:val="0"/>
      <w:marRight w:val="0"/>
      <w:marTop w:val="0"/>
      <w:marBottom w:val="0"/>
      <w:divBdr>
        <w:top w:val="none" w:sz="0" w:space="0" w:color="auto"/>
        <w:left w:val="none" w:sz="0" w:space="0" w:color="auto"/>
        <w:bottom w:val="none" w:sz="0" w:space="0" w:color="auto"/>
        <w:right w:val="none" w:sz="0" w:space="0" w:color="auto"/>
      </w:divBdr>
    </w:div>
    <w:div w:id="745764940">
      <w:bodyDiv w:val="1"/>
      <w:marLeft w:val="0"/>
      <w:marRight w:val="0"/>
      <w:marTop w:val="0"/>
      <w:marBottom w:val="0"/>
      <w:divBdr>
        <w:top w:val="none" w:sz="0" w:space="0" w:color="auto"/>
        <w:left w:val="none" w:sz="0" w:space="0" w:color="auto"/>
        <w:bottom w:val="none" w:sz="0" w:space="0" w:color="auto"/>
        <w:right w:val="none" w:sz="0" w:space="0" w:color="auto"/>
      </w:divBdr>
    </w:div>
    <w:div w:id="1062212468">
      <w:bodyDiv w:val="1"/>
      <w:marLeft w:val="0"/>
      <w:marRight w:val="0"/>
      <w:marTop w:val="0"/>
      <w:marBottom w:val="0"/>
      <w:divBdr>
        <w:top w:val="none" w:sz="0" w:space="0" w:color="auto"/>
        <w:left w:val="none" w:sz="0" w:space="0" w:color="auto"/>
        <w:bottom w:val="none" w:sz="0" w:space="0" w:color="auto"/>
        <w:right w:val="none" w:sz="0" w:space="0" w:color="auto"/>
      </w:divBdr>
    </w:div>
    <w:div w:id="13923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hyperlink" Target="http://repetitor.1c.ru/online/disp.asp?2" TargetMode="Externa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hyperlink" Target="http://som.fio.ru/" TargetMode="External"/><Relationship Id="rId89" Type="http://schemas.openxmlformats.org/officeDocument/2006/relationships/hyperlink" Target="http://all.edu.ru/" TargetMode="External"/><Relationship Id="rId112" Type="http://schemas.openxmlformats.org/officeDocument/2006/relationships/hyperlink" Target="http://www.ipk.edu.yar.ru/resource/distant/russian_language/index3.htm" TargetMode="External"/><Relationship Id="rId16" Type="http://schemas.openxmlformats.org/officeDocument/2006/relationships/control" Target="activeX/activeX11.xml"/><Relationship Id="rId107" Type="http://schemas.openxmlformats.org/officeDocument/2006/relationships/hyperlink" Target="http://www.slovari.ru/lang/ru/" TargetMode="Externa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hyperlink" Target="http://sertolovo.narod.ru/1.htm" TargetMode="External"/><Relationship Id="rId5" Type="http://schemas.openxmlformats.org/officeDocument/2006/relationships/image" Target="media/image1.wmf"/><Relationship Id="rId90" Type="http://schemas.openxmlformats.org/officeDocument/2006/relationships/hyperlink" Target="http://www.mediaterra.ru/ruslang/" TargetMode="External"/><Relationship Id="rId95" Type="http://schemas.openxmlformats.org/officeDocument/2006/relationships/hyperlink" Target="http://www.philology.ru/default.htm" TargetMode="Externa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control" Target="activeX/activeX64.xml"/><Relationship Id="rId113" Type="http://schemas.openxmlformats.org/officeDocument/2006/relationships/hyperlink" Target="http://likbez.h1.ru/" TargetMode="External"/><Relationship Id="rId118" Type="http://schemas.openxmlformats.org/officeDocument/2006/relationships/fontTable" Target="fontTable.xml"/><Relationship Id="rId80" Type="http://schemas.openxmlformats.org/officeDocument/2006/relationships/control" Target="activeX/activeX75.xml"/><Relationship Id="rId85" Type="http://schemas.openxmlformats.org/officeDocument/2006/relationships/hyperlink" Target="http://www.ug.ru/" TargetMode="External"/><Relationship Id="rId12" Type="http://schemas.openxmlformats.org/officeDocument/2006/relationships/control" Target="activeX/activeX7.xml"/><Relationship Id="rId17" Type="http://schemas.openxmlformats.org/officeDocument/2006/relationships/control" Target="activeX/activeX12.xml"/><Relationship Id="rId33" Type="http://schemas.openxmlformats.org/officeDocument/2006/relationships/control" Target="activeX/activeX28.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hyperlink" Target="http://altnet.ru/~mcsmall/cat_ru.htm" TargetMode="External"/><Relationship Id="rId108" Type="http://schemas.openxmlformats.org/officeDocument/2006/relationships/hyperlink" Target="http://slovar.boom.ru/" TargetMode="External"/><Relationship Id="rId54" Type="http://schemas.openxmlformats.org/officeDocument/2006/relationships/control" Target="activeX/activeX49.xml"/><Relationship Id="rId70" Type="http://schemas.openxmlformats.org/officeDocument/2006/relationships/control" Target="activeX/activeX65.xml"/><Relationship Id="rId75" Type="http://schemas.openxmlformats.org/officeDocument/2006/relationships/control" Target="activeX/activeX70.xml"/><Relationship Id="rId91" Type="http://schemas.openxmlformats.org/officeDocument/2006/relationships/hyperlink" Target="http://www.mapryal.org/" TargetMode="External"/><Relationship Id="rId96" Type="http://schemas.openxmlformats.org/officeDocument/2006/relationships/hyperlink" Target="http://www.sibupk.nsk.su/Public/Chairs/c_foreign/Russian/kr_rus.htm" TargetMode="Externa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8.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hyperlink" Target="http://www.rusword.com.ua/" TargetMode="External"/><Relationship Id="rId119" Type="http://schemas.openxmlformats.org/officeDocument/2006/relationships/theme" Target="theme/theme1.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hyperlink" Target="http://ege.edu.ru/" TargetMode="External"/><Relationship Id="rId86" Type="http://schemas.openxmlformats.org/officeDocument/2006/relationships/hyperlink" Target="http://www.school.edu.ru/" TargetMode="External"/><Relationship Id="rId94" Type="http://schemas.openxmlformats.org/officeDocument/2006/relationships/hyperlink" Target="http://yamal.org/ook/" TargetMode="External"/><Relationship Id="rId99" Type="http://schemas.openxmlformats.org/officeDocument/2006/relationships/hyperlink" Target="http://www.rusfam.ru/" TargetMode="External"/><Relationship Id="rId101" Type="http://schemas.openxmlformats.org/officeDocument/2006/relationships/hyperlink" Target="http://www.saharina.ru/tests/" TargetMode="Externa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hyperlink" Target="http://www.repetitor.h1.ru/programms.html" TargetMode="Externa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hyperlink" Target="http://www.sokr.ru/" TargetMode="External"/><Relationship Id="rId104" Type="http://schemas.openxmlformats.org/officeDocument/2006/relationships/hyperlink" Target="http://www.ipmce.su/~lib/osn_prav.html" TargetMode="Externa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hyperlink" Target="http://www.navigator.gramota.ru/" TargetMode="External"/><Relationship Id="rId2" Type="http://schemas.openxmlformats.org/officeDocument/2006/relationships/styles" Target="style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hyperlink" Target="http://schools.techno.ru/" TargetMode="External"/><Relationship Id="rId110" Type="http://schemas.openxmlformats.org/officeDocument/2006/relationships/hyperlink" Target="http://mech.math.msu.su/~apentus/znaete/" TargetMode="External"/><Relationship Id="rId115" Type="http://schemas.openxmlformats.org/officeDocument/2006/relationships/hyperlink" Target="http://www.cde.spbstu.ru/test_Rus_St/register_rus.htm" TargetMode="External"/><Relationship Id="rId61" Type="http://schemas.openxmlformats.org/officeDocument/2006/relationships/control" Target="activeX/activeX56.xml"/><Relationship Id="rId82" Type="http://schemas.openxmlformats.org/officeDocument/2006/relationships/hyperlink" Target="http://www.9151394.ru/" TargetMode="Externa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 Id="rId100" Type="http://schemas.openxmlformats.org/officeDocument/2006/relationships/hyperlink" Target="http://www.megakm.ru/ojigov/" TargetMode="External"/><Relationship Id="rId105" Type="http://schemas.openxmlformats.org/officeDocument/2006/relationships/hyperlink" Target="http://urok.hut.ru/" TargetMode="Externa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hyperlink" Target="http://www.rubricon.ru/nsr_1.asp" TargetMode="External"/><Relationship Id="rId98" Type="http://schemas.openxmlformats.org/officeDocument/2006/relationships/hyperlink" Target="http://www.vedomosty.spb.ru/2001/arts/spbved-2473-art-17.html" TargetMode="External"/><Relationship Id="rId3" Type="http://schemas.openxmlformats.org/officeDocument/2006/relationships/settings" Target="settings.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2.xml"/><Relationship Id="rId116" Type="http://schemas.openxmlformats.org/officeDocument/2006/relationships/hyperlink" Target="http://www.anriintern.com/rus/orfpun/main.htm" TargetMode="Externa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hyperlink" Target="http://repetitor.1c.ru/" TargetMode="External"/><Relationship Id="rId88" Type="http://schemas.openxmlformats.org/officeDocument/2006/relationships/hyperlink" Target="http://www.1september.ru/ru/" TargetMode="External"/><Relationship Id="rId111" Type="http://schemas.openxmlformats.org/officeDocument/2006/relationships/hyperlink" Target="http://likbez.spb.ru/tests/" TargetMode="External"/><Relationship Id="rId15" Type="http://schemas.openxmlformats.org/officeDocument/2006/relationships/control" Target="activeX/activeX10.xml"/><Relationship Id="rId36" Type="http://schemas.openxmlformats.org/officeDocument/2006/relationships/control" Target="activeX/activeX31.xml"/><Relationship Id="rId57" Type="http://schemas.openxmlformats.org/officeDocument/2006/relationships/control" Target="activeX/activeX52.xml"/><Relationship Id="rId106" Type="http://schemas.openxmlformats.org/officeDocument/2006/relationships/hyperlink" Target="http://www.slova.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42</Pages>
  <Words>12067</Words>
  <Characters>68784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Безносова</dc:creator>
  <cp:keywords/>
  <dc:description/>
  <cp:lastModifiedBy>Maxim</cp:lastModifiedBy>
  <cp:revision>20</cp:revision>
  <cp:lastPrinted>2015-11-04T13:39:00Z</cp:lastPrinted>
  <dcterms:created xsi:type="dcterms:W3CDTF">2015-09-12T11:17:00Z</dcterms:created>
  <dcterms:modified xsi:type="dcterms:W3CDTF">2015-11-04T13:41:00Z</dcterms:modified>
</cp:coreProperties>
</file>