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2D3" w:rsidRPr="00294973" w:rsidRDefault="00B402D3" w:rsidP="00B402D3">
      <w:pPr>
        <w:tabs>
          <w:tab w:val="left" w:pos="284"/>
        </w:tabs>
        <w:spacing w:after="0" w:line="0" w:lineRule="atLeast"/>
        <w:jc w:val="center"/>
        <w:rPr>
          <w:rFonts w:ascii="Times New Roman" w:hAnsi="Times New Roman" w:cs="Times New Roman"/>
          <w:b/>
          <w:sz w:val="28"/>
          <w:szCs w:val="28"/>
        </w:rPr>
      </w:pPr>
      <w:r w:rsidRPr="00294973">
        <w:rPr>
          <w:rFonts w:ascii="Times New Roman" w:hAnsi="Times New Roman" w:cs="Times New Roman"/>
          <w:b/>
          <w:sz w:val="28"/>
          <w:szCs w:val="28"/>
        </w:rPr>
        <w:t>Бюджетное общеобразовательное учреждение</w:t>
      </w:r>
    </w:p>
    <w:p w:rsidR="00B402D3" w:rsidRPr="00294973" w:rsidRDefault="00B402D3" w:rsidP="00B402D3">
      <w:pPr>
        <w:tabs>
          <w:tab w:val="left" w:pos="284"/>
        </w:tabs>
        <w:spacing w:after="0" w:line="0" w:lineRule="atLeast"/>
        <w:jc w:val="center"/>
        <w:rPr>
          <w:rFonts w:ascii="Times New Roman" w:hAnsi="Times New Roman" w:cs="Times New Roman"/>
          <w:b/>
          <w:sz w:val="28"/>
          <w:szCs w:val="28"/>
        </w:rPr>
      </w:pPr>
      <w:r w:rsidRPr="00294973">
        <w:rPr>
          <w:rFonts w:ascii="Times New Roman" w:hAnsi="Times New Roman" w:cs="Times New Roman"/>
          <w:b/>
          <w:sz w:val="28"/>
          <w:szCs w:val="28"/>
        </w:rPr>
        <w:t>«Вечерняя (сменная) общеобразовательная школа» Тарского муниципального района Омской области</w:t>
      </w:r>
    </w:p>
    <w:p w:rsidR="00B402D3" w:rsidRPr="00294973" w:rsidRDefault="00B402D3" w:rsidP="00B402D3">
      <w:pPr>
        <w:tabs>
          <w:tab w:val="left" w:pos="284"/>
        </w:tabs>
        <w:spacing w:after="0" w:line="0" w:lineRule="atLeast"/>
        <w:rPr>
          <w:rFonts w:ascii="Times New Roman" w:hAnsi="Times New Roman" w:cs="Times New Roman"/>
          <w:sz w:val="28"/>
          <w:szCs w:val="28"/>
        </w:rPr>
      </w:pPr>
    </w:p>
    <w:p w:rsidR="00B402D3" w:rsidRPr="00294973" w:rsidRDefault="00B402D3" w:rsidP="00B402D3">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«Рассмотрено и принято»                      «Согласовано»                                   «Утверждаю»</w:t>
      </w:r>
    </w:p>
    <w:p w:rsidR="00B402D3" w:rsidRPr="00294973" w:rsidRDefault="00B402D3" w:rsidP="00B402D3">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 xml:space="preserve">на заседании МС                               зам. директора по УВР                         Директор БОУ                        </w:t>
      </w:r>
    </w:p>
    <w:p w:rsidR="00B402D3" w:rsidRPr="00294973" w:rsidRDefault="00B402D3" w:rsidP="00B402D3">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 xml:space="preserve">                                                                                                                         «Вечерняя школа» </w:t>
      </w:r>
    </w:p>
    <w:p w:rsidR="00B402D3" w:rsidRPr="00294973" w:rsidRDefault="00B402D3" w:rsidP="00B402D3">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БОУ «Вечерняя школа»                _________/</w:t>
      </w:r>
      <w:r w:rsidRPr="00294973">
        <w:rPr>
          <w:rFonts w:ascii="Times New Roman" w:hAnsi="Times New Roman" w:cs="Times New Roman"/>
          <w:sz w:val="24"/>
          <w:szCs w:val="24"/>
          <w:u w:val="single"/>
        </w:rPr>
        <w:t>Белова М.И.</w:t>
      </w:r>
      <w:r w:rsidRPr="00294973">
        <w:rPr>
          <w:rFonts w:ascii="Times New Roman" w:hAnsi="Times New Roman" w:cs="Times New Roman"/>
          <w:sz w:val="24"/>
          <w:szCs w:val="24"/>
        </w:rPr>
        <w:t>/                 ______/</w:t>
      </w:r>
      <w:r w:rsidRPr="00294973">
        <w:rPr>
          <w:rFonts w:ascii="Times New Roman" w:hAnsi="Times New Roman" w:cs="Times New Roman"/>
          <w:sz w:val="24"/>
          <w:szCs w:val="24"/>
          <w:u w:val="single"/>
        </w:rPr>
        <w:t>Дыдышко В.П.</w:t>
      </w:r>
      <w:r w:rsidRPr="00294973">
        <w:rPr>
          <w:rFonts w:ascii="Times New Roman" w:hAnsi="Times New Roman" w:cs="Times New Roman"/>
          <w:sz w:val="24"/>
          <w:szCs w:val="24"/>
        </w:rPr>
        <w:t xml:space="preserve">/           </w:t>
      </w:r>
    </w:p>
    <w:p w:rsidR="00B402D3" w:rsidRPr="00294973" w:rsidRDefault="00B402D3" w:rsidP="00B402D3">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Протокол №       от                           «___»____________201_г         Приказ № ___________.               «__»____________201_г.                                                                    «____»___________201_г.</w:t>
      </w:r>
      <w:r w:rsidRPr="00294973">
        <w:rPr>
          <w:rFonts w:ascii="Times New Roman" w:hAnsi="Times New Roman" w:cs="Times New Roman"/>
          <w:sz w:val="24"/>
          <w:szCs w:val="24"/>
        </w:rPr>
        <w:tab/>
      </w:r>
      <w:r w:rsidRPr="00294973">
        <w:rPr>
          <w:rFonts w:ascii="Times New Roman" w:hAnsi="Times New Roman" w:cs="Times New Roman"/>
          <w:sz w:val="24"/>
          <w:szCs w:val="24"/>
        </w:rPr>
        <w:tab/>
      </w:r>
      <w:r w:rsidRPr="00294973">
        <w:rPr>
          <w:rFonts w:ascii="Times New Roman" w:hAnsi="Times New Roman" w:cs="Times New Roman"/>
          <w:sz w:val="24"/>
          <w:szCs w:val="24"/>
        </w:rPr>
        <w:tab/>
      </w:r>
      <w:r w:rsidRPr="00294973">
        <w:rPr>
          <w:rFonts w:ascii="Times New Roman" w:hAnsi="Times New Roman" w:cs="Times New Roman"/>
          <w:sz w:val="24"/>
          <w:szCs w:val="24"/>
        </w:rPr>
        <w:tab/>
      </w:r>
      <w:r w:rsidRPr="00294973">
        <w:rPr>
          <w:rFonts w:ascii="Times New Roman" w:hAnsi="Times New Roman" w:cs="Times New Roman"/>
          <w:sz w:val="24"/>
          <w:szCs w:val="24"/>
        </w:rPr>
        <w:tab/>
      </w:r>
      <w:r w:rsidRPr="00294973">
        <w:rPr>
          <w:rFonts w:ascii="Times New Roman" w:hAnsi="Times New Roman" w:cs="Times New Roman"/>
          <w:sz w:val="24"/>
          <w:szCs w:val="24"/>
        </w:rPr>
        <w:tab/>
      </w:r>
      <w:r w:rsidRPr="00294973">
        <w:rPr>
          <w:rFonts w:ascii="Times New Roman" w:hAnsi="Times New Roman" w:cs="Times New Roman"/>
          <w:sz w:val="24"/>
          <w:szCs w:val="24"/>
        </w:rPr>
        <w:tab/>
      </w:r>
    </w:p>
    <w:p w:rsidR="00B402D3" w:rsidRPr="00294973" w:rsidRDefault="00B402D3" w:rsidP="00B402D3">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Руководитель МО</w:t>
      </w:r>
    </w:p>
    <w:p w:rsidR="00B402D3" w:rsidRPr="00294973" w:rsidRDefault="00B402D3" w:rsidP="00B402D3">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__________</w:t>
      </w:r>
      <w:r w:rsidRPr="00294973">
        <w:rPr>
          <w:rFonts w:ascii="Times New Roman" w:hAnsi="Times New Roman" w:cs="Times New Roman"/>
          <w:sz w:val="24"/>
          <w:szCs w:val="24"/>
          <w:u w:val="single"/>
        </w:rPr>
        <w:t>/_______</w:t>
      </w:r>
      <w:r w:rsidRPr="00294973">
        <w:rPr>
          <w:rFonts w:ascii="Times New Roman" w:hAnsi="Times New Roman" w:cs="Times New Roman"/>
          <w:sz w:val="24"/>
          <w:szCs w:val="24"/>
        </w:rPr>
        <w:t>/</w:t>
      </w:r>
    </w:p>
    <w:p w:rsidR="00B402D3" w:rsidRPr="00294973" w:rsidRDefault="00B402D3" w:rsidP="00B402D3">
      <w:pPr>
        <w:tabs>
          <w:tab w:val="left" w:pos="284"/>
        </w:tabs>
        <w:spacing w:after="0" w:line="0" w:lineRule="atLeast"/>
        <w:jc w:val="center"/>
        <w:rPr>
          <w:rFonts w:ascii="Times New Roman" w:hAnsi="Times New Roman" w:cs="Times New Roman"/>
          <w:b/>
          <w:sz w:val="28"/>
          <w:szCs w:val="28"/>
        </w:rPr>
      </w:pPr>
      <w:r w:rsidRPr="00294973">
        <w:rPr>
          <w:rFonts w:ascii="Times New Roman" w:hAnsi="Times New Roman" w:cs="Times New Roman"/>
          <w:b/>
          <w:sz w:val="28"/>
          <w:szCs w:val="28"/>
        </w:rPr>
        <w:t>РАБОЧАЯ  ПРОГРАММА</w:t>
      </w:r>
    </w:p>
    <w:p w:rsidR="00B402D3" w:rsidRPr="00294973" w:rsidRDefault="00B402D3" w:rsidP="00B402D3">
      <w:pPr>
        <w:tabs>
          <w:tab w:val="left" w:pos="284"/>
        </w:tabs>
        <w:spacing w:after="0" w:line="0" w:lineRule="atLeast"/>
        <w:jc w:val="center"/>
        <w:rPr>
          <w:rFonts w:ascii="Times New Roman" w:hAnsi="Times New Roman" w:cs="Times New Roman"/>
          <w:b/>
          <w:sz w:val="28"/>
          <w:szCs w:val="28"/>
        </w:rPr>
      </w:pPr>
      <w:r w:rsidRPr="00294973">
        <w:rPr>
          <w:rFonts w:ascii="Times New Roman" w:hAnsi="Times New Roman" w:cs="Times New Roman"/>
          <w:b/>
          <w:sz w:val="28"/>
          <w:szCs w:val="28"/>
        </w:rPr>
        <w:t>на 2015/ 2016 учебный год</w:t>
      </w:r>
    </w:p>
    <w:p w:rsidR="00B402D3" w:rsidRPr="00294973" w:rsidRDefault="00B402D3" w:rsidP="00B402D3">
      <w:pPr>
        <w:tabs>
          <w:tab w:val="left" w:pos="284"/>
        </w:tabs>
        <w:spacing w:after="0" w:line="0" w:lineRule="atLeast"/>
        <w:rPr>
          <w:rFonts w:ascii="Times New Roman" w:hAnsi="Times New Roman" w:cs="Times New Roman"/>
          <w:sz w:val="28"/>
          <w:szCs w:val="28"/>
        </w:rPr>
      </w:pPr>
      <w:r w:rsidRPr="00294973">
        <w:rPr>
          <w:rFonts w:ascii="Times New Roman" w:hAnsi="Times New Roman" w:cs="Times New Roman"/>
          <w:b/>
          <w:sz w:val="28"/>
          <w:szCs w:val="28"/>
        </w:rPr>
        <w:t xml:space="preserve">Учитель:  </w:t>
      </w:r>
      <w:r w:rsidRPr="00294973">
        <w:rPr>
          <w:rFonts w:ascii="Times New Roman" w:hAnsi="Times New Roman" w:cs="Times New Roman"/>
          <w:sz w:val="28"/>
          <w:szCs w:val="28"/>
        </w:rPr>
        <w:t>Безносова Е.С.</w:t>
      </w:r>
    </w:p>
    <w:p w:rsidR="00B402D3" w:rsidRPr="00294973" w:rsidRDefault="00B402D3" w:rsidP="00B402D3">
      <w:pPr>
        <w:tabs>
          <w:tab w:val="left" w:pos="284"/>
        </w:tabs>
        <w:spacing w:after="0" w:line="0" w:lineRule="atLeast"/>
        <w:rPr>
          <w:rFonts w:ascii="Times New Roman" w:hAnsi="Times New Roman" w:cs="Times New Roman"/>
          <w:sz w:val="28"/>
          <w:szCs w:val="28"/>
        </w:rPr>
      </w:pPr>
      <w:r w:rsidRPr="00294973">
        <w:rPr>
          <w:rFonts w:ascii="Times New Roman" w:hAnsi="Times New Roman" w:cs="Times New Roman"/>
          <w:b/>
          <w:sz w:val="28"/>
          <w:szCs w:val="28"/>
        </w:rPr>
        <w:t xml:space="preserve">Образовательная область: </w:t>
      </w:r>
      <w:r w:rsidRPr="00294973">
        <w:rPr>
          <w:rFonts w:ascii="Times New Roman" w:hAnsi="Times New Roman" w:cs="Times New Roman"/>
          <w:sz w:val="28"/>
          <w:szCs w:val="28"/>
        </w:rPr>
        <w:t>филология</w:t>
      </w:r>
    </w:p>
    <w:p w:rsidR="00B402D3" w:rsidRPr="00294973" w:rsidRDefault="00B402D3" w:rsidP="00B402D3">
      <w:pPr>
        <w:tabs>
          <w:tab w:val="left" w:pos="284"/>
        </w:tabs>
        <w:spacing w:after="0" w:line="0" w:lineRule="atLeast"/>
        <w:rPr>
          <w:rFonts w:ascii="Times New Roman" w:hAnsi="Times New Roman" w:cs="Times New Roman"/>
          <w:b/>
          <w:sz w:val="28"/>
          <w:szCs w:val="28"/>
        </w:rPr>
      </w:pPr>
      <w:r w:rsidRPr="00294973">
        <w:rPr>
          <w:rFonts w:ascii="Times New Roman" w:hAnsi="Times New Roman" w:cs="Times New Roman"/>
          <w:b/>
          <w:sz w:val="28"/>
          <w:szCs w:val="28"/>
        </w:rPr>
        <w:t xml:space="preserve">Учебный предмет: </w:t>
      </w:r>
      <w:r w:rsidRPr="00294973">
        <w:rPr>
          <w:rFonts w:ascii="Times New Roman" w:hAnsi="Times New Roman" w:cs="Times New Roman"/>
          <w:sz w:val="28"/>
          <w:szCs w:val="28"/>
        </w:rPr>
        <w:t>русский язык</w:t>
      </w:r>
    </w:p>
    <w:p w:rsidR="00B402D3" w:rsidRPr="00294973" w:rsidRDefault="00B402D3" w:rsidP="00B402D3">
      <w:pPr>
        <w:tabs>
          <w:tab w:val="left" w:pos="284"/>
        </w:tabs>
        <w:spacing w:after="0" w:line="0" w:lineRule="atLeast"/>
        <w:rPr>
          <w:rFonts w:ascii="Times New Roman" w:hAnsi="Times New Roman" w:cs="Times New Roman"/>
          <w:b/>
          <w:sz w:val="28"/>
          <w:szCs w:val="28"/>
        </w:rPr>
      </w:pPr>
      <w:r w:rsidRPr="00294973">
        <w:rPr>
          <w:rFonts w:ascii="Times New Roman" w:hAnsi="Times New Roman" w:cs="Times New Roman"/>
          <w:b/>
          <w:sz w:val="28"/>
          <w:szCs w:val="28"/>
        </w:rPr>
        <w:t xml:space="preserve">Класс: </w:t>
      </w:r>
      <w:r>
        <w:rPr>
          <w:rFonts w:ascii="Times New Roman" w:hAnsi="Times New Roman" w:cs="Times New Roman"/>
          <w:sz w:val="28"/>
          <w:szCs w:val="28"/>
        </w:rPr>
        <w:t>12</w:t>
      </w:r>
    </w:p>
    <w:p w:rsidR="00B402D3" w:rsidRPr="00294973" w:rsidRDefault="00B402D3" w:rsidP="00B402D3">
      <w:pPr>
        <w:tabs>
          <w:tab w:val="left" w:pos="284"/>
        </w:tabs>
        <w:spacing w:after="0" w:line="0" w:lineRule="atLeast"/>
        <w:jc w:val="both"/>
        <w:rPr>
          <w:rFonts w:ascii="Times New Roman" w:hAnsi="Times New Roman" w:cs="Times New Roman"/>
          <w:sz w:val="28"/>
          <w:szCs w:val="28"/>
        </w:rPr>
      </w:pPr>
      <w:r w:rsidRPr="00294973">
        <w:rPr>
          <w:rFonts w:ascii="Times New Roman" w:hAnsi="Times New Roman" w:cs="Times New Roman"/>
          <w:b/>
          <w:sz w:val="28"/>
          <w:szCs w:val="28"/>
        </w:rPr>
        <w:t>Составлено на основе программы:</w:t>
      </w:r>
      <w:r w:rsidRPr="00294973">
        <w:rPr>
          <w:rFonts w:ascii="Times New Roman" w:hAnsi="Times New Roman" w:cs="Times New Roman"/>
          <w:sz w:val="28"/>
          <w:szCs w:val="28"/>
        </w:rPr>
        <w:t xml:space="preserve"> программа </w:t>
      </w:r>
      <w:r>
        <w:rPr>
          <w:rFonts w:ascii="Times New Roman" w:hAnsi="Times New Roman" w:cs="Times New Roman"/>
          <w:sz w:val="28"/>
          <w:szCs w:val="28"/>
        </w:rPr>
        <w:t xml:space="preserve">для средней (полной) школы (базовый уровень) подготовлена А.И. Власенковым, Л.М. Рыбченковой к учебникам Власенкова А.И., Рыбченковой Л.М. Русский язык. 10-11 классы. Базовый уровень, Русский язык. Грамматика. Текст. Стили речи. 10-11 классы. – М.: Просвещение, 2011. </w:t>
      </w:r>
    </w:p>
    <w:p w:rsidR="00B402D3" w:rsidRPr="00294973" w:rsidRDefault="00B402D3" w:rsidP="00B402D3">
      <w:pPr>
        <w:tabs>
          <w:tab w:val="left" w:pos="284"/>
        </w:tabs>
        <w:spacing w:after="0" w:line="0" w:lineRule="atLeast"/>
        <w:rPr>
          <w:rFonts w:ascii="Times New Roman" w:hAnsi="Times New Roman" w:cs="Times New Roman"/>
          <w:sz w:val="28"/>
          <w:szCs w:val="28"/>
        </w:rPr>
      </w:pPr>
      <w:r w:rsidRPr="00294973">
        <w:rPr>
          <w:rFonts w:ascii="Times New Roman" w:hAnsi="Times New Roman" w:cs="Times New Roman"/>
          <w:b/>
          <w:sz w:val="28"/>
          <w:szCs w:val="28"/>
        </w:rPr>
        <w:t xml:space="preserve">Количество часов: </w:t>
      </w:r>
      <w:r>
        <w:rPr>
          <w:rFonts w:ascii="Times New Roman" w:hAnsi="Times New Roman" w:cs="Times New Roman"/>
          <w:sz w:val="28"/>
          <w:szCs w:val="28"/>
        </w:rPr>
        <w:t>70</w:t>
      </w:r>
    </w:p>
    <w:p w:rsidR="00B402D3" w:rsidRDefault="00B402D3" w:rsidP="00B402D3">
      <w:pPr>
        <w:tabs>
          <w:tab w:val="left" w:pos="284"/>
        </w:tabs>
        <w:spacing w:after="0" w:line="0" w:lineRule="atLeast"/>
        <w:jc w:val="both"/>
        <w:rPr>
          <w:rFonts w:ascii="Times New Roman" w:hAnsi="Times New Roman" w:cs="Times New Roman"/>
          <w:b/>
          <w:sz w:val="28"/>
          <w:szCs w:val="28"/>
        </w:rPr>
      </w:pPr>
      <w:r w:rsidRPr="00294973">
        <w:rPr>
          <w:rFonts w:ascii="Times New Roman" w:hAnsi="Times New Roman" w:cs="Times New Roman"/>
          <w:b/>
          <w:sz w:val="28"/>
          <w:szCs w:val="28"/>
        </w:rPr>
        <w:t xml:space="preserve">Используемый учебник: </w:t>
      </w:r>
      <w:r w:rsidRPr="00E9633F">
        <w:rPr>
          <w:rFonts w:ascii="Times New Roman" w:hAnsi="Times New Roman" w:cs="Times New Roman"/>
          <w:sz w:val="28"/>
          <w:szCs w:val="28"/>
        </w:rPr>
        <w:t>Русский язык. 10-11 классы: учеб. для общеобразоват. Организаций: базовый уровень / А.И. Власенков, Л.М. Рыбченкова</w:t>
      </w:r>
      <w:r w:rsidRPr="00E9633F">
        <w:rPr>
          <w:rFonts w:ascii="Times New Roman" w:eastAsia="Times New Roman" w:hAnsi="Times New Roman" w:cs="Times New Roman"/>
          <w:sz w:val="28"/>
          <w:szCs w:val="28"/>
        </w:rPr>
        <w:t xml:space="preserve">. - </w:t>
      </w:r>
      <w:r w:rsidRPr="00E9633F">
        <w:rPr>
          <w:rFonts w:ascii="Times New Roman" w:hAnsi="Times New Roman" w:cs="Times New Roman"/>
          <w:color w:val="000000"/>
          <w:sz w:val="28"/>
          <w:szCs w:val="28"/>
          <w:shd w:val="clear" w:color="auto" w:fill="FFFFFF"/>
        </w:rPr>
        <w:t>Русский язык. 10-11 классы. Базовый уровень. – М.: Просвещение, 2009.</w:t>
      </w:r>
      <w:r>
        <w:rPr>
          <w:rFonts w:ascii="Arial" w:hAnsi="Arial" w:cs="Arial"/>
          <w:color w:val="000000"/>
          <w:sz w:val="20"/>
          <w:szCs w:val="20"/>
          <w:shd w:val="clear" w:color="auto" w:fill="FFFFFF"/>
        </w:rPr>
        <w:t xml:space="preserve"> </w:t>
      </w:r>
      <w:r>
        <w:rPr>
          <w:rFonts w:ascii="Times New Roman" w:hAnsi="Times New Roman" w:cs="Times New Roman"/>
          <w:b/>
          <w:sz w:val="28"/>
          <w:szCs w:val="28"/>
        </w:rPr>
        <w:t xml:space="preserve"> </w:t>
      </w:r>
    </w:p>
    <w:p w:rsidR="00B402D3" w:rsidRPr="00294973" w:rsidRDefault="00B402D3" w:rsidP="00B402D3">
      <w:pPr>
        <w:tabs>
          <w:tab w:val="left" w:pos="284"/>
        </w:tabs>
        <w:spacing w:after="0" w:line="0" w:lineRule="atLeast"/>
        <w:jc w:val="both"/>
        <w:rPr>
          <w:rFonts w:ascii="Times New Roman" w:eastAsia="Times New Roman" w:hAnsi="Times New Roman" w:cs="Times New Roman"/>
          <w:sz w:val="28"/>
          <w:szCs w:val="28"/>
        </w:rPr>
      </w:pPr>
      <w:r w:rsidRPr="00294973">
        <w:rPr>
          <w:rFonts w:ascii="Times New Roman" w:hAnsi="Times New Roman" w:cs="Times New Roman"/>
          <w:b/>
          <w:sz w:val="28"/>
          <w:szCs w:val="28"/>
        </w:rPr>
        <w:t>Дополнительная литература:</w:t>
      </w:r>
      <w:r w:rsidRPr="00294973">
        <w:rPr>
          <w:rFonts w:ascii="Times New Roman" w:eastAsia="Times New Roman" w:hAnsi="Times New Roman" w:cs="Times New Roman"/>
          <w:sz w:val="28"/>
          <w:szCs w:val="28"/>
        </w:rPr>
        <w:t xml:space="preserve"> </w:t>
      </w:r>
    </w:p>
    <w:p w:rsidR="00B402D3" w:rsidRPr="00294973" w:rsidRDefault="00B402D3" w:rsidP="00B402D3">
      <w:pPr>
        <w:numPr>
          <w:ilvl w:val="0"/>
          <w:numId w:val="1"/>
        </w:numPr>
        <w:tabs>
          <w:tab w:val="clear" w:pos="720"/>
          <w:tab w:val="left" w:pos="284"/>
        </w:tabs>
        <w:spacing w:after="0" w:line="0" w:lineRule="atLeast"/>
        <w:ind w:left="0" w:firstLine="0"/>
        <w:jc w:val="both"/>
        <w:rPr>
          <w:rFonts w:ascii="Times New Roman" w:hAnsi="Times New Roman" w:cs="Times New Roman"/>
          <w:sz w:val="28"/>
          <w:szCs w:val="28"/>
        </w:rPr>
      </w:pPr>
      <w:r w:rsidRPr="00294973">
        <w:rPr>
          <w:rFonts w:ascii="Times New Roman" w:hAnsi="Times New Roman" w:cs="Times New Roman"/>
          <w:sz w:val="28"/>
          <w:szCs w:val="28"/>
        </w:rPr>
        <w:t>Борисовская Е. Н. Словообразовательный словарь русского языка для школьников. М. ЗАО «Славянский дом книги», 2005</w:t>
      </w:r>
    </w:p>
    <w:p w:rsidR="00B402D3" w:rsidRPr="00294973" w:rsidRDefault="00B402D3" w:rsidP="00B402D3">
      <w:pPr>
        <w:numPr>
          <w:ilvl w:val="0"/>
          <w:numId w:val="1"/>
        </w:numPr>
        <w:tabs>
          <w:tab w:val="clear" w:pos="720"/>
          <w:tab w:val="left" w:pos="284"/>
        </w:tabs>
        <w:spacing w:after="0" w:line="0" w:lineRule="atLeast"/>
        <w:ind w:left="0" w:firstLine="0"/>
        <w:jc w:val="both"/>
        <w:rPr>
          <w:rFonts w:ascii="Times New Roman" w:hAnsi="Times New Roman" w:cs="Times New Roman"/>
          <w:sz w:val="28"/>
          <w:szCs w:val="28"/>
        </w:rPr>
      </w:pPr>
      <w:r w:rsidRPr="00294973">
        <w:rPr>
          <w:rFonts w:ascii="Times New Roman" w:hAnsi="Times New Roman" w:cs="Times New Roman"/>
          <w:sz w:val="28"/>
          <w:szCs w:val="28"/>
        </w:rPr>
        <w:t>Ожегов С. И. Толковый словарь русского языка: /Под ред. Н. Ю. Шведовой. – М.: Рус. яз., 2003</w:t>
      </w:r>
    </w:p>
    <w:p w:rsidR="00B402D3" w:rsidRPr="00294973" w:rsidRDefault="00B402D3" w:rsidP="00B402D3">
      <w:pPr>
        <w:numPr>
          <w:ilvl w:val="0"/>
          <w:numId w:val="1"/>
        </w:numPr>
        <w:tabs>
          <w:tab w:val="clear" w:pos="720"/>
          <w:tab w:val="left" w:pos="284"/>
        </w:tabs>
        <w:spacing w:after="0" w:line="0" w:lineRule="atLeast"/>
        <w:ind w:left="0" w:firstLine="0"/>
        <w:jc w:val="both"/>
        <w:rPr>
          <w:rFonts w:ascii="Times New Roman" w:hAnsi="Times New Roman" w:cs="Times New Roman"/>
          <w:sz w:val="28"/>
          <w:szCs w:val="28"/>
        </w:rPr>
      </w:pPr>
      <w:r w:rsidRPr="00294973">
        <w:rPr>
          <w:rFonts w:ascii="Times New Roman" w:hAnsi="Times New Roman" w:cs="Times New Roman"/>
          <w:sz w:val="28"/>
          <w:szCs w:val="28"/>
        </w:rPr>
        <w:t>Сычёва Г.Н. «Русский язык в таблицах» Ростов- на- Дону « Издательство БАРО-ПРЕСС», 2005</w:t>
      </w:r>
    </w:p>
    <w:p w:rsidR="00B402D3" w:rsidRDefault="00B402D3" w:rsidP="00B402D3">
      <w:pPr>
        <w:tabs>
          <w:tab w:val="left" w:pos="284"/>
        </w:tabs>
        <w:spacing w:after="0" w:line="0" w:lineRule="atLeast"/>
        <w:jc w:val="both"/>
        <w:rPr>
          <w:rFonts w:ascii="Times New Roman" w:hAnsi="Times New Roman" w:cs="Times New Roman"/>
          <w:b/>
          <w:sz w:val="28"/>
          <w:szCs w:val="28"/>
          <w:u w:val="single"/>
        </w:rPr>
      </w:pPr>
      <w:r w:rsidRPr="00294973">
        <w:rPr>
          <w:rFonts w:ascii="Times New Roman" w:hAnsi="Times New Roman" w:cs="Times New Roman"/>
          <w:b/>
          <w:sz w:val="28"/>
          <w:szCs w:val="28"/>
          <w:u w:val="single"/>
        </w:rPr>
        <w:t>Дидактические материалы:</w:t>
      </w:r>
      <w:r>
        <w:rPr>
          <w:rFonts w:ascii="Times New Roman" w:hAnsi="Times New Roman" w:cs="Times New Roman"/>
          <w:b/>
          <w:sz w:val="28"/>
          <w:szCs w:val="28"/>
          <w:u w:val="single"/>
        </w:rPr>
        <w:t xml:space="preserve"> </w:t>
      </w:r>
    </w:p>
    <w:p w:rsidR="00B402D3" w:rsidRDefault="00B402D3" w:rsidP="00B402D3">
      <w:pPr>
        <w:tabs>
          <w:tab w:val="left" w:pos="284"/>
        </w:tabs>
        <w:spacing w:after="0" w:line="0" w:lineRule="atLeast"/>
        <w:jc w:val="both"/>
        <w:rPr>
          <w:rStyle w:val="a3"/>
          <w:rFonts w:ascii="Times New Roman" w:hAnsi="Times New Roman" w:cs="Times New Roman"/>
          <w:sz w:val="28"/>
          <w:szCs w:val="28"/>
          <w:shd w:val="clear" w:color="auto" w:fill="FFFFFF"/>
        </w:rPr>
      </w:pPr>
      <w:r>
        <w:rPr>
          <w:rFonts w:ascii="Times New Roman" w:eastAsia="Times New Roman" w:hAnsi="Times New Roman" w:cs="Times New Roman"/>
          <w:bCs/>
          <w:sz w:val="28"/>
          <w:szCs w:val="28"/>
        </w:rPr>
        <w:t>«</w:t>
      </w:r>
      <w:r w:rsidRPr="00294973">
        <w:rPr>
          <w:rFonts w:ascii="Times New Roman" w:eastAsia="Times New Roman" w:hAnsi="Times New Roman" w:cs="Times New Roman"/>
          <w:bCs/>
          <w:sz w:val="28"/>
          <w:szCs w:val="28"/>
        </w:rPr>
        <w:t>Русский язык. Дидактические мате</w:t>
      </w:r>
      <w:r>
        <w:rPr>
          <w:rFonts w:ascii="Times New Roman" w:eastAsia="Times New Roman" w:hAnsi="Times New Roman" w:cs="Times New Roman"/>
          <w:bCs/>
          <w:sz w:val="28"/>
          <w:szCs w:val="28"/>
        </w:rPr>
        <w:t>риалы. 10-11 класс. Базовый уровень»</w:t>
      </w:r>
      <w:r w:rsidRPr="00294973">
        <w:rPr>
          <w:rFonts w:ascii="Times New Roman" w:eastAsia="Times New Roman" w:hAnsi="Times New Roman" w:cs="Times New Roman"/>
          <w:bCs/>
          <w:sz w:val="28"/>
          <w:szCs w:val="28"/>
        </w:rPr>
        <w:t xml:space="preserve"> </w:t>
      </w:r>
      <w:r w:rsidRPr="00E9633F">
        <w:rPr>
          <w:rFonts w:ascii="Times New Roman" w:hAnsi="Times New Roman" w:cs="Times New Roman"/>
          <w:sz w:val="28"/>
          <w:szCs w:val="28"/>
        </w:rPr>
        <w:t>/ А.И. Власенков, Л.М. Рыбченкова</w:t>
      </w:r>
      <w:r>
        <w:rPr>
          <w:rFonts w:ascii="Times New Roman" w:eastAsia="Times New Roman" w:hAnsi="Times New Roman" w:cs="Times New Roman"/>
          <w:sz w:val="28"/>
          <w:szCs w:val="28"/>
        </w:rPr>
        <w:t>. – М</w:t>
      </w:r>
      <w:r w:rsidRPr="000F18B7">
        <w:rPr>
          <w:rFonts w:ascii="Times New Roman" w:eastAsia="Times New Roman" w:hAnsi="Times New Roman" w:cs="Times New Roman"/>
          <w:sz w:val="28"/>
          <w:szCs w:val="28"/>
        </w:rPr>
        <w:t>.</w:t>
      </w:r>
      <w:r w:rsidRPr="000F18B7">
        <w:rPr>
          <w:rStyle w:val="a3"/>
          <w:rFonts w:ascii="Times New Roman" w:hAnsi="Times New Roman" w:cs="Times New Roman"/>
          <w:b w:val="0"/>
          <w:sz w:val="28"/>
          <w:szCs w:val="28"/>
          <w:shd w:val="clear" w:color="auto" w:fill="FFFFFF"/>
        </w:rPr>
        <w:t>: Просвещение, 2010.</w:t>
      </w:r>
      <w:r w:rsidRPr="000F18B7">
        <w:rPr>
          <w:rStyle w:val="a3"/>
          <w:rFonts w:ascii="Times New Roman" w:hAnsi="Times New Roman" w:cs="Times New Roman"/>
          <w:sz w:val="28"/>
          <w:szCs w:val="28"/>
          <w:shd w:val="clear" w:color="auto" w:fill="FFFFFF"/>
        </w:rPr>
        <w:t xml:space="preserve"> </w:t>
      </w:r>
    </w:p>
    <w:p w:rsidR="00867DA1" w:rsidRDefault="00867DA1"/>
    <w:p w:rsidR="009F58F4" w:rsidRDefault="009F58F4" w:rsidP="00B402D3">
      <w:pPr>
        <w:tabs>
          <w:tab w:val="left" w:pos="284"/>
        </w:tabs>
        <w:spacing w:after="0" w:line="0" w:lineRule="atLeast"/>
        <w:jc w:val="center"/>
        <w:rPr>
          <w:rStyle w:val="a3"/>
          <w:rFonts w:ascii="Times New Roman" w:hAnsi="Times New Roman" w:cs="Times New Roman"/>
          <w:sz w:val="28"/>
          <w:szCs w:val="28"/>
          <w:shd w:val="clear" w:color="auto" w:fill="FFFFFF"/>
        </w:rPr>
      </w:pPr>
    </w:p>
    <w:p w:rsidR="009F58F4" w:rsidRDefault="009F58F4" w:rsidP="00B402D3">
      <w:pPr>
        <w:tabs>
          <w:tab w:val="left" w:pos="284"/>
        </w:tabs>
        <w:spacing w:after="0" w:line="0" w:lineRule="atLeast"/>
        <w:jc w:val="center"/>
        <w:rPr>
          <w:rStyle w:val="a3"/>
          <w:rFonts w:ascii="Times New Roman" w:hAnsi="Times New Roman" w:cs="Times New Roman"/>
          <w:sz w:val="28"/>
          <w:szCs w:val="28"/>
          <w:shd w:val="clear" w:color="auto" w:fill="FFFFFF"/>
        </w:rPr>
      </w:pPr>
    </w:p>
    <w:p w:rsidR="009F58F4" w:rsidRDefault="009F58F4" w:rsidP="00B402D3">
      <w:pPr>
        <w:tabs>
          <w:tab w:val="left" w:pos="284"/>
        </w:tabs>
        <w:spacing w:after="0" w:line="0" w:lineRule="atLeast"/>
        <w:jc w:val="center"/>
        <w:rPr>
          <w:rStyle w:val="a3"/>
          <w:rFonts w:ascii="Times New Roman" w:hAnsi="Times New Roman" w:cs="Times New Roman"/>
          <w:sz w:val="28"/>
          <w:szCs w:val="28"/>
          <w:shd w:val="clear" w:color="auto" w:fill="FFFFFF"/>
        </w:rPr>
      </w:pPr>
    </w:p>
    <w:p w:rsidR="009F58F4" w:rsidRDefault="009F58F4" w:rsidP="00B402D3">
      <w:pPr>
        <w:tabs>
          <w:tab w:val="left" w:pos="284"/>
        </w:tabs>
        <w:spacing w:after="0" w:line="0" w:lineRule="atLeast"/>
        <w:jc w:val="center"/>
        <w:rPr>
          <w:rStyle w:val="a3"/>
          <w:rFonts w:ascii="Times New Roman" w:hAnsi="Times New Roman" w:cs="Times New Roman"/>
          <w:sz w:val="28"/>
          <w:szCs w:val="28"/>
          <w:shd w:val="clear" w:color="auto" w:fill="FFFFFF"/>
        </w:rPr>
      </w:pPr>
    </w:p>
    <w:p w:rsidR="009F58F4" w:rsidRDefault="009F58F4" w:rsidP="00B402D3">
      <w:pPr>
        <w:tabs>
          <w:tab w:val="left" w:pos="284"/>
        </w:tabs>
        <w:spacing w:after="0" w:line="0" w:lineRule="atLeast"/>
        <w:jc w:val="center"/>
        <w:rPr>
          <w:rStyle w:val="a3"/>
          <w:rFonts w:ascii="Times New Roman" w:hAnsi="Times New Roman" w:cs="Times New Roman"/>
          <w:sz w:val="28"/>
          <w:szCs w:val="28"/>
          <w:shd w:val="clear" w:color="auto" w:fill="FFFFFF"/>
        </w:rPr>
      </w:pPr>
    </w:p>
    <w:p w:rsidR="00B402D3" w:rsidRDefault="00B402D3" w:rsidP="00B402D3">
      <w:pPr>
        <w:tabs>
          <w:tab w:val="left" w:pos="284"/>
        </w:tabs>
        <w:spacing w:after="0" w:line="0" w:lineRule="atLeast"/>
        <w:jc w:val="center"/>
        <w:rPr>
          <w:rStyle w:val="a3"/>
          <w:rFonts w:ascii="Times New Roman" w:hAnsi="Times New Roman" w:cs="Times New Roman"/>
          <w:sz w:val="28"/>
          <w:szCs w:val="28"/>
          <w:shd w:val="clear" w:color="auto" w:fill="FFFFFF"/>
        </w:rPr>
      </w:pPr>
      <w:r>
        <w:rPr>
          <w:rStyle w:val="a3"/>
          <w:rFonts w:ascii="Times New Roman" w:hAnsi="Times New Roman" w:cs="Times New Roman"/>
          <w:sz w:val="28"/>
          <w:szCs w:val="28"/>
          <w:shd w:val="clear" w:color="auto" w:fill="FFFFFF"/>
        </w:rPr>
        <w:lastRenderedPageBreak/>
        <w:t>ПОЯСНИТЕЛЬНАЯ ЗАПИСКА</w:t>
      </w:r>
    </w:p>
    <w:p w:rsidR="00111425" w:rsidRDefault="00111425" w:rsidP="00B402D3">
      <w:pPr>
        <w:tabs>
          <w:tab w:val="left" w:pos="284"/>
        </w:tabs>
        <w:spacing w:after="0" w:line="0" w:lineRule="atLeast"/>
        <w:jc w:val="center"/>
        <w:rPr>
          <w:rStyle w:val="a3"/>
          <w:rFonts w:ascii="Times New Roman" w:hAnsi="Times New Roman" w:cs="Times New Roman"/>
          <w:sz w:val="28"/>
          <w:szCs w:val="28"/>
          <w:shd w:val="clear" w:color="auto" w:fill="FFFFFF"/>
        </w:rPr>
      </w:pPr>
    </w:p>
    <w:p w:rsidR="00B402D3" w:rsidRPr="00FF4DE6" w:rsidRDefault="00B402D3" w:rsidP="00B402D3">
      <w:pPr>
        <w:pStyle w:val="a4"/>
        <w:numPr>
          <w:ilvl w:val="0"/>
          <w:numId w:val="2"/>
        </w:numPr>
        <w:tabs>
          <w:tab w:val="left" w:pos="284"/>
        </w:tabs>
        <w:spacing w:after="0" w:line="0" w:lineRule="atLeast"/>
        <w:ind w:left="0" w:firstLine="0"/>
        <w:jc w:val="both"/>
        <w:rPr>
          <w:rFonts w:ascii="Times New Roman" w:hAnsi="Times New Roman" w:cs="Times New Roman"/>
          <w:sz w:val="28"/>
          <w:szCs w:val="28"/>
        </w:rPr>
      </w:pPr>
      <w:r w:rsidRPr="00FF4DE6">
        <w:rPr>
          <w:rFonts w:ascii="Times New Roman" w:eastAsia="Times New Roman" w:hAnsi="Times New Roman" w:cs="Times New Roman"/>
          <w:b/>
          <w:bCs/>
          <w:sz w:val="28"/>
          <w:szCs w:val="28"/>
        </w:rPr>
        <w:t>Статус программы.</w:t>
      </w:r>
      <w:r w:rsidRPr="00FF4DE6">
        <w:rPr>
          <w:rFonts w:ascii="Times New Roman" w:eastAsia="Times New Roman" w:hAnsi="Times New Roman" w:cs="Times New Roman"/>
          <w:sz w:val="28"/>
          <w:szCs w:val="28"/>
        </w:rPr>
        <w:t> Рабочая программа по русскому языку для Х</w:t>
      </w:r>
      <w:r>
        <w:rPr>
          <w:rFonts w:ascii="Times New Roman" w:eastAsia="Times New Roman" w:hAnsi="Times New Roman" w:cs="Times New Roman"/>
          <w:sz w:val="28"/>
          <w:szCs w:val="28"/>
          <w:lang w:val="en-US"/>
        </w:rPr>
        <w:t>II</w:t>
      </w:r>
      <w:r w:rsidRPr="00FF4DE6">
        <w:rPr>
          <w:rFonts w:ascii="Times New Roman" w:eastAsia="Times New Roman" w:hAnsi="Times New Roman" w:cs="Times New Roman"/>
          <w:sz w:val="28"/>
          <w:szCs w:val="28"/>
        </w:rPr>
        <w:t xml:space="preserve"> класса составлена с использованием материалов Федерального государственного стандарта основного общего образования (ФГОС: среднее общее образование// ФГОС. М.: Просвещение, 2008) на основе </w:t>
      </w:r>
      <w:r w:rsidRPr="00FF4DE6">
        <w:rPr>
          <w:rFonts w:ascii="Times New Roman" w:hAnsi="Times New Roman" w:cs="Times New Roman"/>
          <w:sz w:val="28"/>
          <w:szCs w:val="28"/>
        </w:rPr>
        <w:t>программы для средней (полной) школы (базовый уровень) подготовленной А.И. Власенков</w:t>
      </w:r>
      <w:r>
        <w:rPr>
          <w:rFonts w:ascii="Times New Roman" w:hAnsi="Times New Roman" w:cs="Times New Roman"/>
          <w:sz w:val="28"/>
          <w:szCs w:val="28"/>
        </w:rPr>
        <w:t>ым, Л.М. Рыбченковой к учебнику</w:t>
      </w:r>
      <w:r w:rsidRPr="00FF4DE6">
        <w:rPr>
          <w:rFonts w:ascii="Times New Roman" w:hAnsi="Times New Roman" w:cs="Times New Roman"/>
          <w:sz w:val="28"/>
          <w:szCs w:val="28"/>
        </w:rPr>
        <w:t xml:space="preserve"> Власенкова А.И., Рыбченковой Л.М. Русский язык. 10-11 классы. Базовый уровень, Русский язык. Грамматика. Текст. Стили речи. 10-11 классы. – М.: Просвещение, 2011. </w:t>
      </w:r>
    </w:p>
    <w:p w:rsidR="00B402D3" w:rsidRPr="000F18B7" w:rsidRDefault="00B402D3" w:rsidP="00B402D3">
      <w:pPr>
        <w:pStyle w:val="a4"/>
        <w:numPr>
          <w:ilvl w:val="0"/>
          <w:numId w:val="2"/>
        </w:numPr>
        <w:tabs>
          <w:tab w:val="left" w:pos="284"/>
        </w:tabs>
        <w:spacing w:after="0" w:line="0" w:lineRule="atLeast"/>
        <w:ind w:left="0" w:firstLine="0"/>
        <w:jc w:val="both"/>
        <w:rPr>
          <w:rFonts w:ascii="Times New Roman" w:eastAsia="Times New Roman" w:hAnsi="Times New Roman" w:cs="Times New Roman"/>
          <w:b/>
          <w:sz w:val="28"/>
          <w:szCs w:val="28"/>
        </w:rPr>
      </w:pPr>
      <w:r w:rsidRPr="000F18B7">
        <w:rPr>
          <w:rFonts w:ascii="Times New Roman" w:eastAsia="Times New Roman" w:hAnsi="Times New Roman" w:cs="Times New Roman"/>
          <w:b/>
          <w:sz w:val="28"/>
          <w:szCs w:val="28"/>
        </w:rPr>
        <w:t>Общая характеристика предмета</w:t>
      </w:r>
    </w:p>
    <w:p w:rsidR="00111425" w:rsidRDefault="00B402D3" w:rsidP="007D17BF">
      <w:pPr>
        <w:pStyle w:val="a4"/>
        <w:shd w:val="clear" w:color="auto" w:fill="FFFFFF" w:themeFill="background1"/>
        <w:tabs>
          <w:tab w:val="left" w:pos="284"/>
        </w:tabs>
        <w:spacing w:after="0" w:line="0" w:lineRule="atLeast"/>
        <w:ind w:left="0"/>
        <w:jc w:val="both"/>
        <w:rPr>
          <w:rFonts w:ascii="Times New Roman" w:eastAsia="Times New Roman" w:hAnsi="Times New Roman" w:cs="Times New Roman"/>
          <w:sz w:val="28"/>
          <w:szCs w:val="28"/>
        </w:rPr>
      </w:pPr>
      <w:r w:rsidRPr="00FE1408">
        <w:rPr>
          <w:rFonts w:ascii="Times New Roman" w:eastAsia="Times New Roman" w:hAnsi="Times New Roman" w:cs="Times New Roman"/>
          <w:b/>
          <w:sz w:val="28"/>
          <w:szCs w:val="28"/>
        </w:rPr>
        <w:t xml:space="preserve">Место учебного предмета, курса в учебном плане. </w:t>
      </w:r>
    </w:p>
    <w:p w:rsidR="00111425" w:rsidRPr="007D17BF" w:rsidRDefault="00111425" w:rsidP="00111425">
      <w:pPr>
        <w:shd w:val="clear" w:color="auto" w:fill="FFFFFF" w:themeFill="background1"/>
        <w:tabs>
          <w:tab w:val="left" w:pos="284"/>
        </w:tabs>
        <w:spacing w:after="0" w:line="0" w:lineRule="atLeast"/>
        <w:jc w:val="both"/>
        <w:rPr>
          <w:rFonts w:ascii="Times New Roman" w:eastAsia="Times New Roman" w:hAnsi="Times New Roman" w:cs="Times New Roman"/>
          <w:sz w:val="28"/>
          <w:szCs w:val="28"/>
        </w:rPr>
      </w:pPr>
      <w:r w:rsidRPr="007D17BF">
        <w:rPr>
          <w:rFonts w:ascii="Times New Roman" w:eastAsia="Times New Roman" w:hAnsi="Times New Roman" w:cs="Times New Roman"/>
          <w:sz w:val="28"/>
          <w:szCs w:val="28"/>
        </w:rPr>
        <w:t>Согласно действующему в школе учебному плану и расширению учебного материала (10-12 класс) рабочая пр</w:t>
      </w:r>
      <w:r w:rsidR="00B753F8">
        <w:rPr>
          <w:rFonts w:ascii="Times New Roman" w:eastAsia="Times New Roman" w:hAnsi="Times New Roman" w:cs="Times New Roman"/>
          <w:sz w:val="28"/>
          <w:szCs w:val="28"/>
        </w:rPr>
        <w:t>ограмма по русскому языку для 12</w:t>
      </w:r>
      <w:r w:rsidRPr="007D17BF">
        <w:rPr>
          <w:rFonts w:ascii="Times New Roman" w:eastAsia="Times New Roman" w:hAnsi="Times New Roman" w:cs="Times New Roman"/>
          <w:sz w:val="28"/>
          <w:szCs w:val="28"/>
        </w:rPr>
        <w:t>-го класса предусматривает обучение русскому языку в объёме 1 час в неделю (всего за год 36 часов), в</w:t>
      </w:r>
      <w:bookmarkStart w:id="0" w:name="_GoBack"/>
      <w:bookmarkEnd w:id="0"/>
      <w:r w:rsidRPr="007D17BF">
        <w:rPr>
          <w:rFonts w:ascii="Times New Roman" w:eastAsia="Times New Roman" w:hAnsi="Times New Roman" w:cs="Times New Roman"/>
          <w:sz w:val="28"/>
          <w:szCs w:val="28"/>
        </w:rPr>
        <w:t xml:space="preserve"> отличии от Примерной программы, в которой на изучении русского языка в 11 классе отводится 1 час в неделю (всего за год 34 часа). </w:t>
      </w:r>
    </w:p>
    <w:p w:rsidR="00B402D3" w:rsidRPr="00FE1408" w:rsidRDefault="00B402D3" w:rsidP="00B402D3">
      <w:pPr>
        <w:pStyle w:val="a4"/>
        <w:numPr>
          <w:ilvl w:val="0"/>
          <w:numId w:val="4"/>
        </w:numPr>
        <w:tabs>
          <w:tab w:val="left" w:pos="284"/>
        </w:tabs>
        <w:spacing w:after="0" w:line="0" w:lineRule="atLeast"/>
        <w:ind w:left="0" w:firstLine="0"/>
        <w:jc w:val="both"/>
        <w:rPr>
          <w:rFonts w:ascii="Times New Roman" w:eastAsia="Times New Roman" w:hAnsi="Times New Roman" w:cs="Times New Roman"/>
          <w:b/>
          <w:sz w:val="28"/>
          <w:szCs w:val="28"/>
        </w:rPr>
      </w:pPr>
      <w:r w:rsidRPr="00FE1408">
        <w:rPr>
          <w:rFonts w:ascii="Times New Roman" w:eastAsia="Times New Roman" w:hAnsi="Times New Roman" w:cs="Times New Roman"/>
          <w:b/>
          <w:sz w:val="28"/>
          <w:szCs w:val="28"/>
        </w:rPr>
        <w:t xml:space="preserve">Цели и задачи изучения предмета (курса). </w:t>
      </w:r>
    </w:p>
    <w:p w:rsidR="00B402D3" w:rsidRPr="00FE1408" w:rsidRDefault="00B402D3" w:rsidP="00B402D3">
      <w:pPr>
        <w:tabs>
          <w:tab w:val="left" w:pos="284"/>
        </w:tabs>
        <w:spacing w:after="0" w:line="0" w:lineRule="atLeast"/>
        <w:jc w:val="both"/>
        <w:rPr>
          <w:rFonts w:ascii="Times New Roman" w:hAnsi="Times New Roman" w:cs="Times New Roman"/>
          <w:sz w:val="28"/>
          <w:szCs w:val="28"/>
        </w:rPr>
      </w:pPr>
      <w:r w:rsidRPr="00111425">
        <w:rPr>
          <w:rFonts w:ascii="Times New Roman" w:hAnsi="Times New Roman" w:cs="Times New Roman"/>
          <w:sz w:val="28"/>
          <w:szCs w:val="28"/>
        </w:rPr>
        <w:t>Целями</w:t>
      </w:r>
      <w:r w:rsidRPr="00FE1408">
        <w:rPr>
          <w:rFonts w:ascii="Times New Roman" w:hAnsi="Times New Roman" w:cs="Times New Roman"/>
          <w:sz w:val="28"/>
          <w:szCs w:val="28"/>
        </w:rPr>
        <w:t xml:space="preserve"> изучения русского (родного) языка в </w:t>
      </w:r>
      <w:r>
        <w:rPr>
          <w:rFonts w:ascii="Times New Roman" w:hAnsi="Times New Roman" w:cs="Times New Roman"/>
          <w:sz w:val="28"/>
          <w:szCs w:val="28"/>
        </w:rPr>
        <w:t>средней общей</w:t>
      </w:r>
      <w:r w:rsidRPr="00FE1408">
        <w:rPr>
          <w:rFonts w:ascii="Times New Roman" w:hAnsi="Times New Roman" w:cs="Times New Roman"/>
          <w:sz w:val="28"/>
          <w:szCs w:val="28"/>
        </w:rPr>
        <w:t xml:space="preserve"> школе являются:</w:t>
      </w:r>
    </w:p>
    <w:p w:rsidR="00B402D3" w:rsidRPr="007D17BF" w:rsidRDefault="00B402D3" w:rsidP="007D17BF">
      <w:pPr>
        <w:pStyle w:val="a4"/>
        <w:widowControl w:val="0"/>
        <w:numPr>
          <w:ilvl w:val="0"/>
          <w:numId w:val="7"/>
        </w:numPr>
        <w:tabs>
          <w:tab w:val="left" w:pos="284"/>
        </w:tabs>
        <w:spacing w:after="0" w:line="0" w:lineRule="atLeast"/>
        <w:ind w:left="0" w:firstLine="0"/>
        <w:jc w:val="both"/>
        <w:rPr>
          <w:rFonts w:ascii="Times New Roman" w:hAnsi="Times New Roman" w:cs="Times New Roman"/>
          <w:sz w:val="28"/>
          <w:szCs w:val="28"/>
        </w:rPr>
      </w:pPr>
      <w:r w:rsidRPr="007D17BF">
        <w:rPr>
          <w:rFonts w:ascii="Times New Roman" w:hAnsi="Times New Roman" w:cs="Times New Roman"/>
          <w:sz w:val="28"/>
          <w:szCs w:val="28"/>
        </w:rPr>
        <w:t>Овладение основными понятиями и категориями практической и функциональной стилистики, обеспечивающими совершенствование речевой культуры, коммуникативными умениями в разных сферах общения; выявление специфики использования языковых средств в текстах разной функционально-стилевой и жанровой принадлежности;</w:t>
      </w:r>
    </w:p>
    <w:p w:rsidR="00B402D3" w:rsidRPr="007D17BF" w:rsidRDefault="00B402D3" w:rsidP="007D17BF">
      <w:pPr>
        <w:pStyle w:val="a4"/>
        <w:widowControl w:val="0"/>
        <w:numPr>
          <w:ilvl w:val="0"/>
          <w:numId w:val="7"/>
        </w:numPr>
        <w:tabs>
          <w:tab w:val="left" w:pos="284"/>
        </w:tabs>
        <w:spacing w:after="0" w:line="0" w:lineRule="atLeast"/>
        <w:ind w:left="0" w:firstLine="0"/>
        <w:jc w:val="both"/>
        <w:rPr>
          <w:rFonts w:ascii="Times New Roman" w:hAnsi="Times New Roman" w:cs="Times New Roman"/>
          <w:sz w:val="28"/>
          <w:szCs w:val="28"/>
        </w:rPr>
      </w:pPr>
      <w:r w:rsidRPr="007D17BF">
        <w:rPr>
          <w:rFonts w:ascii="Times New Roman" w:hAnsi="Times New Roman" w:cs="Times New Roman"/>
          <w:sz w:val="28"/>
          <w:szCs w:val="28"/>
        </w:rPr>
        <w:t>Формирование активных навыков нормативного употребления языковых единиц в разных сферах общения; совершенствование орфографической и пунктуационной грамотности; воспитание способности к самоанализу и самооценке на основе наблюдений за речью; совершенствование навыков чтения, аудирования, говорения, письма;</w:t>
      </w:r>
    </w:p>
    <w:p w:rsidR="00B402D3" w:rsidRPr="007D17BF" w:rsidRDefault="00B402D3" w:rsidP="007D17BF">
      <w:pPr>
        <w:pStyle w:val="a4"/>
        <w:widowControl w:val="0"/>
        <w:numPr>
          <w:ilvl w:val="0"/>
          <w:numId w:val="7"/>
        </w:numPr>
        <w:tabs>
          <w:tab w:val="left" w:pos="284"/>
        </w:tabs>
        <w:spacing w:after="0" w:line="0" w:lineRule="atLeast"/>
        <w:ind w:left="0" w:firstLine="0"/>
        <w:jc w:val="both"/>
        <w:rPr>
          <w:rFonts w:ascii="Times New Roman" w:hAnsi="Times New Roman" w:cs="Times New Roman"/>
          <w:sz w:val="28"/>
          <w:szCs w:val="28"/>
        </w:rPr>
      </w:pPr>
      <w:r w:rsidRPr="007D17BF">
        <w:rPr>
          <w:rFonts w:ascii="Times New Roman" w:hAnsi="Times New Roman" w:cs="Times New Roman"/>
          <w:sz w:val="28"/>
          <w:szCs w:val="28"/>
        </w:rPr>
        <w:t xml:space="preserve">Приобретение опыта анализа текста с точки зрения явной и скрытой, основной и второстепенной информации; овладение разными способами информационной переработки текста. </w:t>
      </w:r>
    </w:p>
    <w:p w:rsidR="00B402D3" w:rsidRPr="007D17BF" w:rsidRDefault="00B402D3" w:rsidP="007D17BF">
      <w:pPr>
        <w:pStyle w:val="Default"/>
        <w:numPr>
          <w:ilvl w:val="0"/>
          <w:numId w:val="7"/>
        </w:numPr>
        <w:ind w:left="0" w:firstLine="0"/>
        <w:jc w:val="both"/>
        <w:rPr>
          <w:sz w:val="28"/>
          <w:szCs w:val="28"/>
        </w:rPr>
      </w:pPr>
      <w:r w:rsidRPr="007D17BF">
        <w:rPr>
          <w:sz w:val="28"/>
          <w:szCs w:val="28"/>
        </w:rPr>
        <w:t xml:space="preserve">Расширение знаний о единстве и многообразии языкового и культурного пространства России и мира; приобщение через изучение родного языка к ценностям национальной и мировой культуры;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в обществе; </w:t>
      </w:r>
    </w:p>
    <w:p w:rsidR="00B402D3" w:rsidRPr="007D17BF" w:rsidRDefault="00B402D3" w:rsidP="007D17BF">
      <w:pPr>
        <w:pStyle w:val="Default"/>
        <w:numPr>
          <w:ilvl w:val="0"/>
          <w:numId w:val="7"/>
        </w:numPr>
        <w:ind w:left="0" w:firstLine="0"/>
        <w:jc w:val="both"/>
        <w:rPr>
          <w:sz w:val="28"/>
          <w:szCs w:val="28"/>
        </w:rPr>
      </w:pPr>
      <w:r w:rsidRPr="007D17BF">
        <w:rPr>
          <w:sz w:val="28"/>
          <w:szCs w:val="28"/>
        </w:rPr>
        <w:t>Расширение круга используемых языковых и речевых средств; формирование умений активного владения синонимическими средствами языка (лексическими, грамматическими) для точного и свободного выражения мыслей, знаний, представлений и чувств в соответствии с содержанием, условиями и сферой речевого общения;</w:t>
      </w:r>
    </w:p>
    <w:p w:rsidR="00B402D3" w:rsidRPr="007D17BF" w:rsidRDefault="00B402D3" w:rsidP="007D17BF">
      <w:pPr>
        <w:pStyle w:val="a4"/>
        <w:widowControl w:val="0"/>
        <w:numPr>
          <w:ilvl w:val="0"/>
          <w:numId w:val="7"/>
        </w:numPr>
        <w:tabs>
          <w:tab w:val="left" w:pos="284"/>
        </w:tabs>
        <w:spacing w:after="0" w:line="0" w:lineRule="atLeast"/>
        <w:ind w:left="0" w:firstLine="0"/>
        <w:jc w:val="both"/>
        <w:rPr>
          <w:rFonts w:ascii="Times New Roman" w:hAnsi="Times New Roman" w:cs="Times New Roman"/>
          <w:sz w:val="28"/>
          <w:szCs w:val="28"/>
        </w:rPr>
      </w:pPr>
      <w:r w:rsidRPr="007D17BF">
        <w:rPr>
          <w:rFonts w:ascii="Times New Roman" w:hAnsi="Times New Roman" w:cs="Times New Roman"/>
          <w:sz w:val="28"/>
          <w:szCs w:val="28"/>
        </w:rPr>
        <w:t xml:space="preserve">Развитие языкового вкуса, потребности в совершенствовании </w:t>
      </w:r>
      <w:r w:rsidRPr="007D17BF">
        <w:rPr>
          <w:rFonts w:ascii="Times New Roman" w:hAnsi="Times New Roman" w:cs="Times New Roman"/>
          <w:sz w:val="28"/>
          <w:szCs w:val="28"/>
        </w:rPr>
        <w:lastRenderedPageBreak/>
        <w:t xml:space="preserve">коммуникативных умений в области родного языка для осуществления межличностного и межкультурного общения; осознание роли русского языка в получении дальнейшего образования. </w:t>
      </w:r>
    </w:p>
    <w:p w:rsidR="00B402D3" w:rsidRPr="00FE1408" w:rsidRDefault="00B402D3" w:rsidP="00B402D3">
      <w:pPr>
        <w:pStyle w:val="31"/>
        <w:widowControl w:val="0"/>
        <w:numPr>
          <w:ilvl w:val="0"/>
          <w:numId w:val="4"/>
        </w:numPr>
        <w:tabs>
          <w:tab w:val="left" w:pos="284"/>
          <w:tab w:val="num" w:pos="400"/>
        </w:tabs>
        <w:spacing w:after="0" w:line="0" w:lineRule="atLeast"/>
        <w:ind w:left="0" w:firstLine="0"/>
        <w:jc w:val="both"/>
        <w:rPr>
          <w:b/>
          <w:sz w:val="28"/>
          <w:szCs w:val="28"/>
        </w:rPr>
      </w:pPr>
      <w:r w:rsidRPr="00FE1408">
        <w:rPr>
          <w:b/>
          <w:sz w:val="28"/>
          <w:szCs w:val="28"/>
        </w:rPr>
        <w:t xml:space="preserve">Отличительные особенности рабочей программы. </w:t>
      </w:r>
    </w:p>
    <w:p w:rsidR="007D17BF" w:rsidRPr="007D17BF" w:rsidRDefault="007D17BF" w:rsidP="007D17BF">
      <w:pPr>
        <w:shd w:val="clear" w:color="auto" w:fill="FFFFFF" w:themeFill="background1"/>
        <w:tabs>
          <w:tab w:val="left" w:pos="284"/>
        </w:tabs>
        <w:spacing w:after="0" w:line="0" w:lineRule="atLeast"/>
        <w:jc w:val="both"/>
        <w:rPr>
          <w:rFonts w:ascii="Times New Roman" w:eastAsia="Times New Roman" w:hAnsi="Times New Roman" w:cs="Times New Roman"/>
          <w:sz w:val="28"/>
          <w:szCs w:val="28"/>
        </w:rPr>
      </w:pPr>
      <w:r w:rsidRPr="007D17BF">
        <w:rPr>
          <w:rFonts w:ascii="Times New Roman" w:eastAsia="Times New Roman" w:hAnsi="Times New Roman" w:cs="Times New Roman"/>
          <w:sz w:val="28"/>
          <w:szCs w:val="28"/>
        </w:rPr>
        <w:t xml:space="preserve">В Примерной программе на изучение русского языка в старших классах (10-11 класс) отводится 68 часов, в Вечерней школе (10-12 класс) на изучение русского языка отводится 142 часа. </w:t>
      </w:r>
    </w:p>
    <w:p w:rsidR="00B402D3" w:rsidRPr="00FE1408" w:rsidRDefault="00B402D3" w:rsidP="00B402D3">
      <w:pPr>
        <w:tabs>
          <w:tab w:val="left" w:pos="284"/>
        </w:tabs>
        <w:spacing w:after="0" w:line="0" w:lineRule="atLeast"/>
        <w:jc w:val="both"/>
        <w:rPr>
          <w:b/>
          <w:sz w:val="28"/>
          <w:szCs w:val="24"/>
        </w:rPr>
      </w:pPr>
      <w:r w:rsidRPr="008E5903">
        <w:rPr>
          <w:rFonts w:ascii="Times New Roman" w:hAnsi="Times New Roman" w:cs="Times New Roman"/>
          <w:sz w:val="28"/>
          <w:szCs w:val="24"/>
        </w:rPr>
        <w:t>Рабочая пр</w:t>
      </w:r>
      <w:r w:rsidR="009F58F4">
        <w:rPr>
          <w:rFonts w:ascii="Times New Roman" w:hAnsi="Times New Roman" w:cs="Times New Roman"/>
          <w:sz w:val="28"/>
          <w:szCs w:val="24"/>
        </w:rPr>
        <w:t>ограмма по русскому языку для 12</w:t>
      </w:r>
      <w:r w:rsidRPr="008E5903">
        <w:rPr>
          <w:rFonts w:ascii="Times New Roman" w:hAnsi="Times New Roman" w:cs="Times New Roman"/>
          <w:sz w:val="28"/>
          <w:szCs w:val="24"/>
        </w:rPr>
        <w:t xml:space="preserve"> класса создана на основе федерального компонента государственного стандарта основного общего образования, примерной программы по русскому языку   и </w:t>
      </w:r>
      <w:r w:rsidRPr="008E5903">
        <w:rPr>
          <w:rFonts w:ascii="Times New Roman" w:hAnsi="Times New Roman" w:cs="Times New Roman"/>
          <w:sz w:val="28"/>
          <w:szCs w:val="28"/>
        </w:rPr>
        <w:t xml:space="preserve">программа для средней (полной) школы (базовый уровень) подготовлена А.И. Власенковым, Л.М. Рыбченковой к учебникам Власенкова А.И., Рыбченковой Л.М. Русский язык. 10-11 классы. Базовый уровень, Русский язык. Грамматика. Текст. Стили речи. 10-11 классы. – М.: Просвещение, 2011. </w:t>
      </w:r>
      <w:r>
        <w:rPr>
          <w:rFonts w:ascii="Times New Roman" w:hAnsi="Times New Roman" w:cs="Times New Roman"/>
          <w:sz w:val="28"/>
          <w:szCs w:val="28"/>
        </w:rPr>
        <w:t>В связи с расширением учебного курса на 3 старших класса (вместо 2-х) предлагаю в 10 классе уделить внимание на подробное повторение четырех разделов русского языка: фонетика и графика, орфография и орфоэпия; лексика и фразеология; состав слова (морфемика) и словообразование, морфология и орфография (в примерной программе уделяется внимание этим же разделам русского языка + рассматриваются функциональные стили речи, изучается научный стиль); в 11 классе предлагаю подробно рассмотреть последний уровень русского</w:t>
      </w:r>
      <w:r w:rsidR="009F58F4">
        <w:rPr>
          <w:rFonts w:ascii="Times New Roman" w:hAnsi="Times New Roman" w:cs="Times New Roman"/>
          <w:sz w:val="28"/>
          <w:szCs w:val="28"/>
        </w:rPr>
        <w:t xml:space="preserve"> языка – синтаксис и пунктуацию и подробно остановится на разделе «Речь. Функциональные стили речи»</w:t>
      </w:r>
      <w:r>
        <w:rPr>
          <w:rFonts w:ascii="Times New Roman" w:hAnsi="Times New Roman" w:cs="Times New Roman"/>
          <w:sz w:val="28"/>
          <w:szCs w:val="28"/>
        </w:rPr>
        <w:t xml:space="preserve"> (в примерной программе продолжается изучение стилей речи, уделяется внимание на изучение последнего раздела русского языка – синтаксиса и пунктуации);</w:t>
      </w:r>
      <w:r w:rsidR="009F58F4">
        <w:rPr>
          <w:rFonts w:ascii="Times New Roman" w:hAnsi="Times New Roman" w:cs="Times New Roman"/>
          <w:sz w:val="28"/>
          <w:szCs w:val="28"/>
        </w:rPr>
        <w:t xml:space="preserve"> </w:t>
      </w:r>
      <w:r>
        <w:rPr>
          <w:rFonts w:ascii="Times New Roman" w:hAnsi="Times New Roman" w:cs="Times New Roman"/>
          <w:sz w:val="28"/>
          <w:szCs w:val="28"/>
        </w:rPr>
        <w:t xml:space="preserve">в 12 классе </w:t>
      </w:r>
      <w:r w:rsidR="00111425">
        <w:rPr>
          <w:rFonts w:ascii="Times New Roman" w:hAnsi="Times New Roman" w:cs="Times New Roman"/>
          <w:sz w:val="28"/>
          <w:szCs w:val="28"/>
        </w:rPr>
        <w:t>начинается изучение функциональных стилей</w:t>
      </w:r>
      <w:r>
        <w:rPr>
          <w:rFonts w:ascii="Times New Roman" w:hAnsi="Times New Roman" w:cs="Times New Roman"/>
          <w:sz w:val="28"/>
          <w:szCs w:val="28"/>
        </w:rPr>
        <w:t xml:space="preserve">, </w:t>
      </w:r>
      <w:r w:rsidR="00111425">
        <w:rPr>
          <w:rFonts w:ascii="Times New Roman" w:hAnsi="Times New Roman" w:cs="Times New Roman"/>
          <w:sz w:val="28"/>
          <w:szCs w:val="28"/>
        </w:rPr>
        <w:t xml:space="preserve">остальное внимание </w:t>
      </w:r>
      <w:r>
        <w:rPr>
          <w:rFonts w:ascii="Times New Roman" w:hAnsi="Times New Roman" w:cs="Times New Roman"/>
          <w:sz w:val="28"/>
          <w:szCs w:val="28"/>
        </w:rPr>
        <w:t>предлагаю уделить</w:t>
      </w:r>
      <w:r w:rsidR="00111425">
        <w:rPr>
          <w:rFonts w:ascii="Times New Roman" w:hAnsi="Times New Roman" w:cs="Times New Roman"/>
          <w:sz w:val="28"/>
          <w:szCs w:val="28"/>
        </w:rPr>
        <w:t xml:space="preserve"> повторению и </w:t>
      </w:r>
      <w:r>
        <w:rPr>
          <w:rFonts w:ascii="Times New Roman" w:hAnsi="Times New Roman" w:cs="Times New Roman"/>
          <w:sz w:val="28"/>
          <w:szCs w:val="28"/>
        </w:rPr>
        <w:t xml:space="preserve">подготовке к ЕГЭ. </w:t>
      </w:r>
    </w:p>
    <w:p w:rsidR="00B402D3" w:rsidRPr="00FE1408" w:rsidRDefault="00B402D3" w:rsidP="00B402D3">
      <w:pPr>
        <w:pStyle w:val="31"/>
        <w:widowControl w:val="0"/>
        <w:numPr>
          <w:ilvl w:val="0"/>
          <w:numId w:val="4"/>
        </w:numPr>
        <w:tabs>
          <w:tab w:val="left" w:pos="284"/>
          <w:tab w:val="num" w:pos="400"/>
        </w:tabs>
        <w:spacing w:after="0" w:line="0" w:lineRule="atLeast"/>
        <w:ind w:left="0" w:firstLine="0"/>
        <w:jc w:val="both"/>
        <w:rPr>
          <w:b/>
          <w:sz w:val="28"/>
          <w:szCs w:val="28"/>
        </w:rPr>
      </w:pPr>
      <w:r w:rsidRPr="00FE1408">
        <w:rPr>
          <w:b/>
          <w:sz w:val="28"/>
          <w:szCs w:val="28"/>
        </w:rPr>
        <w:t xml:space="preserve">Срок реализации рабочей учебной программы – </w:t>
      </w:r>
      <w:r w:rsidRPr="00FE1408">
        <w:rPr>
          <w:sz w:val="28"/>
          <w:szCs w:val="28"/>
        </w:rPr>
        <w:t xml:space="preserve">1 год. </w:t>
      </w:r>
    </w:p>
    <w:p w:rsidR="00B402D3" w:rsidRPr="00FE1408" w:rsidRDefault="00B402D3" w:rsidP="00B402D3">
      <w:pPr>
        <w:pStyle w:val="31"/>
        <w:widowControl w:val="0"/>
        <w:numPr>
          <w:ilvl w:val="0"/>
          <w:numId w:val="4"/>
        </w:numPr>
        <w:tabs>
          <w:tab w:val="left" w:pos="284"/>
        </w:tabs>
        <w:spacing w:after="0" w:line="0" w:lineRule="atLeast"/>
        <w:ind w:left="0" w:firstLine="0"/>
        <w:jc w:val="both"/>
        <w:rPr>
          <w:b/>
          <w:sz w:val="28"/>
          <w:szCs w:val="28"/>
        </w:rPr>
      </w:pPr>
      <w:r w:rsidRPr="00FE1408">
        <w:rPr>
          <w:b/>
          <w:sz w:val="28"/>
          <w:szCs w:val="28"/>
        </w:rPr>
        <w:t xml:space="preserve">Формы и методы, технологии обучения. </w:t>
      </w:r>
    </w:p>
    <w:p w:rsidR="00B402D3" w:rsidRPr="00FE1408" w:rsidRDefault="00B402D3" w:rsidP="00B402D3">
      <w:pPr>
        <w:pStyle w:val="a4"/>
        <w:widowControl w:val="0"/>
        <w:numPr>
          <w:ilvl w:val="0"/>
          <w:numId w:val="5"/>
        </w:numPr>
        <w:tabs>
          <w:tab w:val="left" w:pos="284"/>
        </w:tabs>
        <w:suppressAutoHyphens/>
        <w:spacing w:after="0" w:line="0" w:lineRule="atLeast"/>
        <w:ind w:left="0" w:firstLine="0"/>
        <w:jc w:val="both"/>
        <w:rPr>
          <w:rFonts w:ascii="Times New Roman" w:hAnsi="Times New Roman" w:cs="Times New Roman"/>
          <w:sz w:val="28"/>
          <w:szCs w:val="28"/>
        </w:rPr>
      </w:pPr>
      <w:r>
        <w:rPr>
          <w:rFonts w:ascii="Times New Roman" w:hAnsi="Times New Roman" w:cs="Times New Roman"/>
          <w:sz w:val="28"/>
          <w:szCs w:val="28"/>
        </w:rPr>
        <w:t>Контрольная работа</w:t>
      </w:r>
      <w:r w:rsidR="00111425">
        <w:rPr>
          <w:rFonts w:ascii="Times New Roman" w:hAnsi="Times New Roman" w:cs="Times New Roman"/>
          <w:sz w:val="28"/>
          <w:szCs w:val="28"/>
        </w:rPr>
        <w:t>/ Практическая работа</w:t>
      </w:r>
    </w:p>
    <w:p w:rsidR="00B402D3" w:rsidRPr="00FE1408" w:rsidRDefault="00B402D3" w:rsidP="00B402D3">
      <w:pPr>
        <w:pStyle w:val="a4"/>
        <w:widowControl w:val="0"/>
        <w:numPr>
          <w:ilvl w:val="0"/>
          <w:numId w:val="5"/>
        </w:numPr>
        <w:tabs>
          <w:tab w:val="left" w:pos="284"/>
        </w:tabs>
        <w:suppressAutoHyphens/>
        <w:spacing w:after="0" w:line="0" w:lineRule="atLeast"/>
        <w:ind w:left="0" w:firstLine="0"/>
        <w:jc w:val="both"/>
        <w:rPr>
          <w:rFonts w:ascii="Times New Roman" w:hAnsi="Times New Roman" w:cs="Times New Roman"/>
          <w:sz w:val="28"/>
          <w:szCs w:val="28"/>
        </w:rPr>
      </w:pPr>
      <w:r w:rsidRPr="00FE1408">
        <w:rPr>
          <w:rFonts w:ascii="Times New Roman" w:hAnsi="Times New Roman" w:cs="Times New Roman"/>
          <w:sz w:val="28"/>
          <w:szCs w:val="28"/>
        </w:rPr>
        <w:t>Тест</w:t>
      </w:r>
    </w:p>
    <w:p w:rsidR="00B402D3" w:rsidRPr="00FE1408" w:rsidRDefault="00B402D3" w:rsidP="00B402D3">
      <w:pPr>
        <w:pStyle w:val="a4"/>
        <w:widowControl w:val="0"/>
        <w:numPr>
          <w:ilvl w:val="0"/>
          <w:numId w:val="5"/>
        </w:numPr>
        <w:tabs>
          <w:tab w:val="left" w:pos="284"/>
        </w:tabs>
        <w:suppressAutoHyphens/>
        <w:spacing w:after="0" w:line="0" w:lineRule="atLeast"/>
        <w:ind w:left="0" w:firstLine="0"/>
        <w:jc w:val="both"/>
        <w:rPr>
          <w:rFonts w:ascii="Times New Roman" w:hAnsi="Times New Roman" w:cs="Times New Roman"/>
          <w:sz w:val="28"/>
          <w:szCs w:val="28"/>
        </w:rPr>
      </w:pPr>
      <w:r w:rsidRPr="00FE1408">
        <w:rPr>
          <w:rFonts w:ascii="Times New Roman" w:hAnsi="Times New Roman" w:cs="Times New Roman"/>
          <w:sz w:val="28"/>
          <w:szCs w:val="28"/>
        </w:rPr>
        <w:t>Сочинение</w:t>
      </w:r>
    </w:p>
    <w:p w:rsidR="00B402D3" w:rsidRPr="00FE1408" w:rsidRDefault="00B402D3" w:rsidP="00B402D3">
      <w:pPr>
        <w:pStyle w:val="a4"/>
        <w:widowControl w:val="0"/>
        <w:numPr>
          <w:ilvl w:val="0"/>
          <w:numId w:val="5"/>
        </w:numPr>
        <w:tabs>
          <w:tab w:val="left" w:pos="284"/>
        </w:tabs>
        <w:suppressAutoHyphens/>
        <w:spacing w:after="0" w:line="0" w:lineRule="atLeast"/>
        <w:ind w:left="0" w:firstLine="0"/>
        <w:jc w:val="both"/>
        <w:rPr>
          <w:rFonts w:ascii="Times New Roman" w:hAnsi="Times New Roman" w:cs="Times New Roman"/>
          <w:sz w:val="28"/>
          <w:szCs w:val="28"/>
        </w:rPr>
      </w:pPr>
      <w:r w:rsidRPr="00FE1408">
        <w:rPr>
          <w:rFonts w:ascii="Times New Roman" w:hAnsi="Times New Roman" w:cs="Times New Roman"/>
          <w:sz w:val="28"/>
          <w:szCs w:val="28"/>
        </w:rPr>
        <w:t xml:space="preserve">Диктант </w:t>
      </w:r>
    </w:p>
    <w:p w:rsidR="00B402D3" w:rsidRPr="00FE1408" w:rsidRDefault="00B402D3" w:rsidP="00B402D3">
      <w:pPr>
        <w:pStyle w:val="a4"/>
        <w:widowControl w:val="0"/>
        <w:numPr>
          <w:ilvl w:val="0"/>
          <w:numId w:val="6"/>
        </w:numPr>
        <w:tabs>
          <w:tab w:val="left" w:pos="284"/>
        </w:tabs>
        <w:suppressAutoHyphens/>
        <w:spacing w:after="0" w:line="0" w:lineRule="atLeast"/>
        <w:ind w:left="0" w:firstLine="0"/>
        <w:jc w:val="both"/>
        <w:rPr>
          <w:rFonts w:ascii="Times New Roman" w:hAnsi="Times New Roman" w:cs="Times New Roman"/>
          <w:sz w:val="28"/>
          <w:szCs w:val="28"/>
        </w:rPr>
      </w:pPr>
      <w:r w:rsidRPr="00FE1408">
        <w:rPr>
          <w:rFonts w:ascii="Times New Roman" w:hAnsi="Times New Roman" w:cs="Times New Roman"/>
          <w:b/>
          <w:sz w:val="28"/>
          <w:szCs w:val="28"/>
        </w:rPr>
        <w:t>Проверка и оценка усвоения программы</w:t>
      </w:r>
    </w:p>
    <w:p w:rsidR="00B402D3" w:rsidRPr="00FE1408" w:rsidRDefault="00B402D3" w:rsidP="00B402D3">
      <w:pPr>
        <w:pStyle w:val="a4"/>
        <w:shd w:val="clear" w:color="auto" w:fill="FFFFFF"/>
        <w:tabs>
          <w:tab w:val="left" w:pos="284"/>
        </w:tabs>
        <w:spacing w:after="0" w:line="0" w:lineRule="atLeast"/>
        <w:ind w:left="0"/>
        <w:jc w:val="both"/>
        <w:rPr>
          <w:rFonts w:ascii="Times New Roman" w:hAnsi="Times New Roman" w:cs="Times New Roman"/>
          <w:sz w:val="28"/>
          <w:szCs w:val="28"/>
        </w:rPr>
      </w:pPr>
      <w:r w:rsidRPr="00FE1408">
        <w:rPr>
          <w:rFonts w:ascii="Times New Roman" w:hAnsi="Times New Roman" w:cs="Times New Roman"/>
          <w:spacing w:val="-1"/>
          <w:sz w:val="28"/>
          <w:szCs w:val="28"/>
        </w:rPr>
        <w:t xml:space="preserve">Учитывая необходимость постоянно выявлять степень усвоения программного </w:t>
      </w:r>
      <w:r w:rsidRPr="00FE1408">
        <w:rPr>
          <w:rFonts w:ascii="Times New Roman" w:hAnsi="Times New Roman" w:cs="Times New Roman"/>
          <w:sz w:val="28"/>
          <w:szCs w:val="28"/>
        </w:rPr>
        <w:t xml:space="preserve">материала, </w:t>
      </w:r>
      <w:r>
        <w:rPr>
          <w:rFonts w:ascii="Times New Roman" w:hAnsi="Times New Roman" w:cs="Times New Roman"/>
          <w:spacing w:val="-1"/>
          <w:sz w:val="28"/>
          <w:szCs w:val="28"/>
        </w:rPr>
        <w:t>в 12</w:t>
      </w:r>
      <w:r w:rsidRPr="00FE1408">
        <w:rPr>
          <w:rFonts w:ascii="Times New Roman" w:hAnsi="Times New Roman" w:cs="Times New Roman"/>
          <w:spacing w:val="-1"/>
          <w:sz w:val="28"/>
          <w:szCs w:val="28"/>
        </w:rPr>
        <w:t xml:space="preserve"> классе необходимо провести за год следующее количество итоговых письменных контрольных </w:t>
      </w:r>
      <w:r w:rsidRPr="00FE1408">
        <w:rPr>
          <w:rFonts w:ascii="Times New Roman" w:hAnsi="Times New Roman" w:cs="Times New Roman"/>
          <w:sz w:val="28"/>
          <w:szCs w:val="28"/>
        </w:rPr>
        <w:t>работ:</w:t>
      </w:r>
    </w:p>
    <w:tbl>
      <w:tblPr>
        <w:tblpPr w:leftFromText="180" w:rightFromText="180" w:vertAnchor="text" w:horzAnchor="margin" w:tblpY="93"/>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92"/>
        <w:gridCol w:w="3688"/>
      </w:tblGrid>
      <w:tr w:rsidR="00B402D3" w:rsidRPr="00F14A25" w:rsidTr="00E37542">
        <w:trPr>
          <w:trHeight w:val="274"/>
        </w:trPr>
        <w:tc>
          <w:tcPr>
            <w:tcW w:w="3034" w:type="pct"/>
            <w:vMerge w:val="restart"/>
            <w:tcBorders>
              <w:top w:val="single" w:sz="4" w:space="0" w:color="auto"/>
              <w:left w:val="single" w:sz="4" w:space="0" w:color="auto"/>
              <w:right w:val="single" w:sz="4" w:space="0" w:color="auto"/>
            </w:tcBorders>
            <w:vAlign w:val="center"/>
          </w:tcPr>
          <w:p w:rsidR="00B402D3" w:rsidRPr="00F14A25" w:rsidRDefault="00B402D3" w:rsidP="00E37542">
            <w:pPr>
              <w:widowControl w:val="0"/>
              <w:tabs>
                <w:tab w:val="left" w:pos="284"/>
              </w:tabs>
              <w:autoSpaceDE w:val="0"/>
              <w:autoSpaceDN w:val="0"/>
              <w:adjustRightInd w:val="0"/>
              <w:spacing w:after="0" w:line="0" w:lineRule="atLeast"/>
              <w:jc w:val="center"/>
              <w:rPr>
                <w:rFonts w:ascii="Times New Roman" w:hAnsi="Times New Roman" w:cs="Times New Roman"/>
                <w:b/>
                <w:sz w:val="28"/>
                <w:szCs w:val="28"/>
              </w:rPr>
            </w:pPr>
            <w:r w:rsidRPr="00F14A25">
              <w:rPr>
                <w:rFonts w:ascii="Times New Roman" w:hAnsi="Times New Roman" w:cs="Times New Roman"/>
                <w:b/>
                <w:spacing w:val="-3"/>
                <w:sz w:val="28"/>
                <w:szCs w:val="28"/>
              </w:rPr>
              <w:t>Виды работ</w:t>
            </w:r>
          </w:p>
        </w:tc>
        <w:tc>
          <w:tcPr>
            <w:tcW w:w="1966" w:type="pct"/>
            <w:tcBorders>
              <w:top w:val="single" w:sz="4" w:space="0" w:color="auto"/>
              <w:left w:val="single" w:sz="4" w:space="0" w:color="auto"/>
              <w:bottom w:val="single" w:sz="4" w:space="0" w:color="auto"/>
              <w:right w:val="single" w:sz="4" w:space="0" w:color="auto"/>
            </w:tcBorders>
            <w:vAlign w:val="center"/>
          </w:tcPr>
          <w:p w:rsidR="00B402D3" w:rsidRPr="00F14A25" w:rsidRDefault="00B402D3" w:rsidP="00E37542">
            <w:pPr>
              <w:widowControl w:val="0"/>
              <w:tabs>
                <w:tab w:val="left" w:pos="284"/>
              </w:tabs>
              <w:autoSpaceDE w:val="0"/>
              <w:autoSpaceDN w:val="0"/>
              <w:adjustRightInd w:val="0"/>
              <w:spacing w:after="0" w:line="0" w:lineRule="atLeast"/>
              <w:jc w:val="center"/>
              <w:rPr>
                <w:rFonts w:ascii="Times New Roman" w:hAnsi="Times New Roman" w:cs="Times New Roman"/>
                <w:b/>
                <w:sz w:val="28"/>
                <w:szCs w:val="28"/>
              </w:rPr>
            </w:pPr>
            <w:r w:rsidRPr="00F14A25">
              <w:rPr>
                <w:rFonts w:ascii="Times New Roman" w:hAnsi="Times New Roman" w:cs="Times New Roman"/>
                <w:b/>
                <w:sz w:val="28"/>
                <w:szCs w:val="28"/>
              </w:rPr>
              <w:t>Класс</w:t>
            </w:r>
          </w:p>
        </w:tc>
      </w:tr>
      <w:tr w:rsidR="00B402D3" w:rsidRPr="00F14A25" w:rsidTr="00E37542">
        <w:trPr>
          <w:trHeight w:val="108"/>
        </w:trPr>
        <w:tc>
          <w:tcPr>
            <w:tcW w:w="3034" w:type="pct"/>
            <w:vMerge/>
            <w:tcBorders>
              <w:left w:val="single" w:sz="4" w:space="0" w:color="auto"/>
              <w:bottom w:val="single" w:sz="4" w:space="0" w:color="auto"/>
              <w:right w:val="single" w:sz="4" w:space="0" w:color="auto"/>
            </w:tcBorders>
          </w:tcPr>
          <w:p w:rsidR="00B402D3" w:rsidRPr="00F14A25" w:rsidRDefault="00B402D3" w:rsidP="00E37542">
            <w:pPr>
              <w:widowControl w:val="0"/>
              <w:tabs>
                <w:tab w:val="left" w:pos="284"/>
              </w:tabs>
              <w:autoSpaceDE w:val="0"/>
              <w:autoSpaceDN w:val="0"/>
              <w:adjustRightInd w:val="0"/>
              <w:spacing w:after="0" w:line="0" w:lineRule="atLeast"/>
              <w:jc w:val="center"/>
              <w:rPr>
                <w:rFonts w:ascii="Times New Roman" w:hAnsi="Times New Roman" w:cs="Times New Roman"/>
                <w:spacing w:val="-3"/>
                <w:sz w:val="28"/>
                <w:szCs w:val="28"/>
              </w:rPr>
            </w:pPr>
          </w:p>
        </w:tc>
        <w:tc>
          <w:tcPr>
            <w:tcW w:w="1966" w:type="pct"/>
            <w:tcBorders>
              <w:top w:val="single" w:sz="4" w:space="0" w:color="auto"/>
              <w:left w:val="single" w:sz="4" w:space="0" w:color="auto"/>
              <w:bottom w:val="single" w:sz="4" w:space="0" w:color="auto"/>
              <w:right w:val="single" w:sz="4" w:space="0" w:color="auto"/>
            </w:tcBorders>
          </w:tcPr>
          <w:p w:rsidR="00B402D3" w:rsidRPr="00B402D3" w:rsidRDefault="00B402D3" w:rsidP="00E37542">
            <w:pPr>
              <w:widowControl w:val="0"/>
              <w:tabs>
                <w:tab w:val="left" w:pos="284"/>
              </w:tabs>
              <w:autoSpaceDE w:val="0"/>
              <w:autoSpaceDN w:val="0"/>
              <w:adjustRightInd w:val="0"/>
              <w:spacing w:after="0" w:line="0" w:lineRule="atLeast"/>
              <w:jc w:val="center"/>
              <w:rPr>
                <w:rFonts w:ascii="Times New Roman" w:hAnsi="Times New Roman" w:cs="Times New Roman"/>
                <w:b/>
                <w:sz w:val="28"/>
                <w:szCs w:val="28"/>
                <w:lang w:val="en-US"/>
              </w:rPr>
            </w:pPr>
            <w:r>
              <w:rPr>
                <w:rFonts w:ascii="Times New Roman" w:hAnsi="Times New Roman" w:cs="Times New Roman"/>
                <w:b/>
                <w:spacing w:val="-7"/>
                <w:sz w:val="28"/>
                <w:szCs w:val="28"/>
              </w:rPr>
              <w:t>Х</w:t>
            </w:r>
            <w:r>
              <w:rPr>
                <w:rFonts w:ascii="Times New Roman" w:hAnsi="Times New Roman" w:cs="Times New Roman"/>
                <w:b/>
                <w:spacing w:val="-7"/>
                <w:sz w:val="28"/>
                <w:szCs w:val="28"/>
                <w:lang w:val="en-US"/>
              </w:rPr>
              <w:t>II</w:t>
            </w:r>
          </w:p>
        </w:tc>
      </w:tr>
      <w:tr w:rsidR="00B402D3" w:rsidRPr="00F14A25" w:rsidTr="00E37542">
        <w:trPr>
          <w:trHeight w:val="269"/>
        </w:trPr>
        <w:tc>
          <w:tcPr>
            <w:tcW w:w="3034" w:type="pct"/>
            <w:tcBorders>
              <w:top w:val="single" w:sz="4" w:space="0" w:color="auto"/>
              <w:left w:val="single" w:sz="4" w:space="0" w:color="auto"/>
              <w:bottom w:val="single" w:sz="4" w:space="0" w:color="auto"/>
              <w:right w:val="single" w:sz="4" w:space="0" w:color="auto"/>
            </w:tcBorders>
          </w:tcPr>
          <w:p w:rsidR="00B402D3" w:rsidRPr="00F14A25" w:rsidRDefault="00B402D3" w:rsidP="00E37542">
            <w:pPr>
              <w:widowControl w:val="0"/>
              <w:tabs>
                <w:tab w:val="left" w:pos="284"/>
              </w:tabs>
              <w:autoSpaceDE w:val="0"/>
              <w:autoSpaceDN w:val="0"/>
              <w:adjustRightInd w:val="0"/>
              <w:spacing w:after="0" w:line="0" w:lineRule="atLeast"/>
              <w:rPr>
                <w:rFonts w:ascii="Times New Roman" w:hAnsi="Times New Roman" w:cs="Times New Roman"/>
                <w:bCs/>
                <w:sz w:val="28"/>
                <w:szCs w:val="28"/>
              </w:rPr>
            </w:pPr>
            <w:r w:rsidRPr="00F14A25">
              <w:rPr>
                <w:rFonts w:ascii="Times New Roman" w:hAnsi="Times New Roman" w:cs="Times New Roman"/>
                <w:spacing w:val="-2"/>
                <w:sz w:val="28"/>
                <w:szCs w:val="28"/>
              </w:rPr>
              <w:t>Сочинения</w:t>
            </w:r>
          </w:p>
        </w:tc>
        <w:tc>
          <w:tcPr>
            <w:tcW w:w="1966" w:type="pct"/>
            <w:tcBorders>
              <w:top w:val="single" w:sz="4" w:space="0" w:color="auto"/>
              <w:left w:val="single" w:sz="4" w:space="0" w:color="auto"/>
              <w:bottom w:val="single" w:sz="4" w:space="0" w:color="auto"/>
              <w:right w:val="single" w:sz="4" w:space="0" w:color="auto"/>
            </w:tcBorders>
          </w:tcPr>
          <w:p w:rsidR="00B402D3" w:rsidRPr="00F14A25" w:rsidRDefault="00111425" w:rsidP="00E37542">
            <w:pPr>
              <w:widowControl w:val="0"/>
              <w:tabs>
                <w:tab w:val="left" w:pos="284"/>
              </w:tabs>
              <w:autoSpaceDE w:val="0"/>
              <w:autoSpaceDN w:val="0"/>
              <w:adjustRightInd w:val="0"/>
              <w:spacing w:after="0" w:line="0" w:lineRule="atLeast"/>
              <w:jc w:val="center"/>
              <w:rPr>
                <w:rFonts w:ascii="Times New Roman" w:hAnsi="Times New Roman" w:cs="Times New Roman"/>
                <w:bCs/>
                <w:sz w:val="28"/>
                <w:szCs w:val="28"/>
              </w:rPr>
            </w:pPr>
            <w:r>
              <w:rPr>
                <w:rFonts w:ascii="Times New Roman" w:hAnsi="Times New Roman" w:cs="Times New Roman"/>
                <w:bCs/>
                <w:sz w:val="28"/>
                <w:szCs w:val="28"/>
              </w:rPr>
              <w:t>2</w:t>
            </w:r>
          </w:p>
        </w:tc>
      </w:tr>
      <w:tr w:rsidR="00B402D3" w:rsidRPr="00F14A25" w:rsidTr="00E37542">
        <w:trPr>
          <w:trHeight w:val="280"/>
        </w:trPr>
        <w:tc>
          <w:tcPr>
            <w:tcW w:w="3034" w:type="pct"/>
            <w:tcBorders>
              <w:top w:val="single" w:sz="4" w:space="0" w:color="auto"/>
              <w:left w:val="single" w:sz="4" w:space="0" w:color="auto"/>
              <w:bottom w:val="single" w:sz="4" w:space="0" w:color="auto"/>
              <w:right w:val="single" w:sz="4" w:space="0" w:color="auto"/>
            </w:tcBorders>
          </w:tcPr>
          <w:p w:rsidR="00B402D3" w:rsidRPr="00F14A25" w:rsidRDefault="00111425" w:rsidP="00E37542">
            <w:pPr>
              <w:widowControl w:val="0"/>
              <w:tabs>
                <w:tab w:val="left" w:pos="284"/>
              </w:tabs>
              <w:autoSpaceDE w:val="0"/>
              <w:autoSpaceDN w:val="0"/>
              <w:adjustRightInd w:val="0"/>
              <w:spacing w:after="0" w:line="0" w:lineRule="atLeast"/>
              <w:rPr>
                <w:rFonts w:ascii="Times New Roman" w:hAnsi="Times New Roman" w:cs="Times New Roman"/>
                <w:spacing w:val="-2"/>
                <w:sz w:val="28"/>
                <w:szCs w:val="28"/>
                <w:lang w:val="en-US"/>
              </w:rPr>
            </w:pPr>
            <w:r>
              <w:rPr>
                <w:rFonts w:ascii="Times New Roman" w:hAnsi="Times New Roman" w:cs="Times New Roman"/>
                <w:spacing w:val="-2"/>
                <w:sz w:val="28"/>
                <w:szCs w:val="28"/>
              </w:rPr>
              <w:t>Практическая работа</w:t>
            </w:r>
          </w:p>
        </w:tc>
        <w:tc>
          <w:tcPr>
            <w:tcW w:w="1966" w:type="pct"/>
            <w:tcBorders>
              <w:top w:val="single" w:sz="4" w:space="0" w:color="auto"/>
              <w:left w:val="single" w:sz="4" w:space="0" w:color="auto"/>
              <w:bottom w:val="single" w:sz="4" w:space="0" w:color="auto"/>
              <w:right w:val="single" w:sz="4" w:space="0" w:color="auto"/>
            </w:tcBorders>
          </w:tcPr>
          <w:p w:rsidR="00B402D3" w:rsidRPr="00F14A25" w:rsidRDefault="00111425" w:rsidP="00E37542">
            <w:pPr>
              <w:widowControl w:val="0"/>
              <w:tabs>
                <w:tab w:val="left" w:pos="284"/>
              </w:tabs>
              <w:autoSpaceDE w:val="0"/>
              <w:autoSpaceDN w:val="0"/>
              <w:adjustRightInd w:val="0"/>
              <w:spacing w:after="0" w:line="0" w:lineRule="atLeast"/>
              <w:jc w:val="center"/>
              <w:rPr>
                <w:rFonts w:ascii="Times New Roman" w:hAnsi="Times New Roman" w:cs="Times New Roman"/>
                <w:bCs/>
                <w:sz w:val="28"/>
                <w:szCs w:val="28"/>
              </w:rPr>
            </w:pPr>
            <w:r>
              <w:rPr>
                <w:rFonts w:ascii="Times New Roman" w:hAnsi="Times New Roman" w:cs="Times New Roman"/>
                <w:bCs/>
                <w:sz w:val="28"/>
                <w:szCs w:val="28"/>
              </w:rPr>
              <w:t>2</w:t>
            </w:r>
          </w:p>
        </w:tc>
      </w:tr>
      <w:tr w:rsidR="00B402D3" w:rsidRPr="00F14A25" w:rsidTr="00E37542">
        <w:trPr>
          <w:trHeight w:val="129"/>
        </w:trPr>
        <w:tc>
          <w:tcPr>
            <w:tcW w:w="3034" w:type="pct"/>
            <w:tcBorders>
              <w:top w:val="single" w:sz="4" w:space="0" w:color="auto"/>
              <w:left w:val="single" w:sz="4" w:space="0" w:color="auto"/>
              <w:bottom w:val="single" w:sz="4" w:space="0" w:color="auto"/>
              <w:right w:val="single" w:sz="4" w:space="0" w:color="auto"/>
            </w:tcBorders>
          </w:tcPr>
          <w:p w:rsidR="00B402D3" w:rsidRPr="00F14A25" w:rsidRDefault="00B402D3" w:rsidP="00E37542">
            <w:pPr>
              <w:widowControl w:val="0"/>
              <w:tabs>
                <w:tab w:val="left" w:pos="284"/>
              </w:tabs>
              <w:autoSpaceDE w:val="0"/>
              <w:autoSpaceDN w:val="0"/>
              <w:adjustRightInd w:val="0"/>
              <w:spacing w:after="0" w:line="0" w:lineRule="atLeast"/>
              <w:rPr>
                <w:rFonts w:ascii="Times New Roman" w:hAnsi="Times New Roman" w:cs="Times New Roman"/>
                <w:spacing w:val="-2"/>
                <w:sz w:val="28"/>
                <w:szCs w:val="28"/>
              </w:rPr>
            </w:pPr>
            <w:r>
              <w:rPr>
                <w:rFonts w:ascii="Times New Roman" w:hAnsi="Times New Roman" w:cs="Times New Roman"/>
                <w:spacing w:val="-2"/>
                <w:sz w:val="28"/>
                <w:szCs w:val="28"/>
              </w:rPr>
              <w:t>Контрольная работа</w:t>
            </w:r>
          </w:p>
        </w:tc>
        <w:tc>
          <w:tcPr>
            <w:tcW w:w="1966" w:type="pct"/>
            <w:tcBorders>
              <w:top w:val="single" w:sz="4" w:space="0" w:color="auto"/>
              <w:left w:val="single" w:sz="4" w:space="0" w:color="auto"/>
              <w:bottom w:val="single" w:sz="4" w:space="0" w:color="auto"/>
              <w:right w:val="single" w:sz="4" w:space="0" w:color="auto"/>
            </w:tcBorders>
          </w:tcPr>
          <w:p w:rsidR="00B402D3" w:rsidRPr="00F14A25" w:rsidRDefault="00111425" w:rsidP="00E37542">
            <w:pPr>
              <w:widowControl w:val="0"/>
              <w:tabs>
                <w:tab w:val="left" w:pos="284"/>
              </w:tabs>
              <w:autoSpaceDE w:val="0"/>
              <w:autoSpaceDN w:val="0"/>
              <w:adjustRightInd w:val="0"/>
              <w:spacing w:after="0" w:line="0" w:lineRule="atLeast"/>
              <w:jc w:val="center"/>
              <w:rPr>
                <w:rFonts w:ascii="Times New Roman" w:hAnsi="Times New Roman" w:cs="Times New Roman"/>
                <w:bCs/>
                <w:sz w:val="28"/>
                <w:szCs w:val="28"/>
              </w:rPr>
            </w:pPr>
            <w:r>
              <w:rPr>
                <w:rFonts w:ascii="Times New Roman" w:hAnsi="Times New Roman" w:cs="Times New Roman"/>
                <w:bCs/>
                <w:sz w:val="28"/>
                <w:szCs w:val="28"/>
              </w:rPr>
              <w:t>2</w:t>
            </w:r>
          </w:p>
        </w:tc>
      </w:tr>
      <w:tr w:rsidR="00111425" w:rsidRPr="00F14A25" w:rsidTr="00E37542">
        <w:trPr>
          <w:trHeight w:val="129"/>
        </w:trPr>
        <w:tc>
          <w:tcPr>
            <w:tcW w:w="3034" w:type="pct"/>
            <w:tcBorders>
              <w:top w:val="single" w:sz="4" w:space="0" w:color="auto"/>
              <w:left w:val="single" w:sz="4" w:space="0" w:color="auto"/>
              <w:bottom w:val="single" w:sz="4" w:space="0" w:color="auto"/>
              <w:right w:val="single" w:sz="4" w:space="0" w:color="auto"/>
            </w:tcBorders>
          </w:tcPr>
          <w:p w:rsidR="00111425" w:rsidRDefault="00111425" w:rsidP="00E37542">
            <w:pPr>
              <w:widowControl w:val="0"/>
              <w:tabs>
                <w:tab w:val="left" w:pos="284"/>
              </w:tabs>
              <w:autoSpaceDE w:val="0"/>
              <w:autoSpaceDN w:val="0"/>
              <w:adjustRightInd w:val="0"/>
              <w:spacing w:after="0" w:line="0" w:lineRule="atLeast"/>
              <w:rPr>
                <w:rFonts w:ascii="Times New Roman" w:hAnsi="Times New Roman" w:cs="Times New Roman"/>
                <w:spacing w:val="-2"/>
                <w:sz w:val="28"/>
                <w:szCs w:val="28"/>
              </w:rPr>
            </w:pPr>
            <w:r>
              <w:rPr>
                <w:rFonts w:ascii="Times New Roman" w:hAnsi="Times New Roman" w:cs="Times New Roman"/>
                <w:spacing w:val="-2"/>
                <w:sz w:val="28"/>
                <w:szCs w:val="28"/>
              </w:rPr>
              <w:t xml:space="preserve">Изложение </w:t>
            </w:r>
          </w:p>
        </w:tc>
        <w:tc>
          <w:tcPr>
            <w:tcW w:w="1966" w:type="pct"/>
            <w:tcBorders>
              <w:top w:val="single" w:sz="4" w:space="0" w:color="auto"/>
              <w:left w:val="single" w:sz="4" w:space="0" w:color="auto"/>
              <w:bottom w:val="single" w:sz="4" w:space="0" w:color="auto"/>
              <w:right w:val="single" w:sz="4" w:space="0" w:color="auto"/>
            </w:tcBorders>
          </w:tcPr>
          <w:p w:rsidR="00111425" w:rsidRPr="00F14A25" w:rsidRDefault="00111425" w:rsidP="00E37542">
            <w:pPr>
              <w:widowControl w:val="0"/>
              <w:tabs>
                <w:tab w:val="left" w:pos="284"/>
              </w:tabs>
              <w:autoSpaceDE w:val="0"/>
              <w:autoSpaceDN w:val="0"/>
              <w:adjustRightInd w:val="0"/>
              <w:spacing w:after="0" w:line="0" w:lineRule="atLeast"/>
              <w:jc w:val="center"/>
              <w:rPr>
                <w:rFonts w:ascii="Times New Roman" w:hAnsi="Times New Roman" w:cs="Times New Roman"/>
                <w:bCs/>
                <w:sz w:val="28"/>
                <w:szCs w:val="28"/>
              </w:rPr>
            </w:pPr>
            <w:r>
              <w:rPr>
                <w:rFonts w:ascii="Times New Roman" w:hAnsi="Times New Roman" w:cs="Times New Roman"/>
                <w:bCs/>
                <w:sz w:val="28"/>
                <w:szCs w:val="28"/>
              </w:rPr>
              <w:t>1</w:t>
            </w:r>
          </w:p>
        </w:tc>
      </w:tr>
      <w:tr w:rsidR="00B402D3" w:rsidRPr="00F14A25" w:rsidTr="00E37542">
        <w:trPr>
          <w:trHeight w:val="129"/>
        </w:trPr>
        <w:tc>
          <w:tcPr>
            <w:tcW w:w="3034" w:type="pct"/>
            <w:tcBorders>
              <w:top w:val="single" w:sz="4" w:space="0" w:color="auto"/>
              <w:left w:val="single" w:sz="4" w:space="0" w:color="auto"/>
              <w:bottom w:val="single" w:sz="4" w:space="0" w:color="auto"/>
              <w:right w:val="single" w:sz="4" w:space="0" w:color="auto"/>
            </w:tcBorders>
          </w:tcPr>
          <w:p w:rsidR="00B402D3" w:rsidRPr="00F14A25" w:rsidRDefault="00B402D3" w:rsidP="00E37542">
            <w:pPr>
              <w:widowControl w:val="0"/>
              <w:tabs>
                <w:tab w:val="left" w:pos="284"/>
              </w:tabs>
              <w:autoSpaceDE w:val="0"/>
              <w:autoSpaceDN w:val="0"/>
              <w:adjustRightInd w:val="0"/>
              <w:spacing w:after="0" w:line="0" w:lineRule="atLeast"/>
              <w:rPr>
                <w:rFonts w:ascii="Times New Roman" w:hAnsi="Times New Roman" w:cs="Times New Roman"/>
                <w:spacing w:val="-2"/>
                <w:sz w:val="28"/>
                <w:szCs w:val="28"/>
              </w:rPr>
            </w:pPr>
            <w:r w:rsidRPr="00F14A25">
              <w:rPr>
                <w:rFonts w:ascii="Times New Roman" w:hAnsi="Times New Roman" w:cs="Times New Roman"/>
                <w:spacing w:val="-2"/>
                <w:sz w:val="28"/>
                <w:szCs w:val="28"/>
              </w:rPr>
              <w:t>Зачеты</w:t>
            </w:r>
          </w:p>
        </w:tc>
        <w:tc>
          <w:tcPr>
            <w:tcW w:w="1966" w:type="pct"/>
            <w:tcBorders>
              <w:top w:val="single" w:sz="4" w:space="0" w:color="auto"/>
              <w:left w:val="single" w:sz="4" w:space="0" w:color="auto"/>
              <w:bottom w:val="single" w:sz="4" w:space="0" w:color="auto"/>
              <w:right w:val="single" w:sz="4" w:space="0" w:color="auto"/>
            </w:tcBorders>
          </w:tcPr>
          <w:p w:rsidR="00B402D3" w:rsidRPr="00F14A25" w:rsidRDefault="00111425" w:rsidP="00E37542">
            <w:pPr>
              <w:widowControl w:val="0"/>
              <w:tabs>
                <w:tab w:val="left" w:pos="284"/>
              </w:tabs>
              <w:autoSpaceDE w:val="0"/>
              <w:autoSpaceDN w:val="0"/>
              <w:adjustRightInd w:val="0"/>
              <w:spacing w:after="0" w:line="0" w:lineRule="atLeast"/>
              <w:jc w:val="center"/>
              <w:rPr>
                <w:rFonts w:ascii="Times New Roman" w:hAnsi="Times New Roman" w:cs="Times New Roman"/>
                <w:bCs/>
                <w:sz w:val="28"/>
                <w:szCs w:val="28"/>
              </w:rPr>
            </w:pPr>
            <w:r>
              <w:rPr>
                <w:rFonts w:ascii="Times New Roman" w:hAnsi="Times New Roman" w:cs="Times New Roman"/>
                <w:bCs/>
                <w:sz w:val="28"/>
                <w:szCs w:val="28"/>
              </w:rPr>
              <w:t>4</w:t>
            </w:r>
          </w:p>
        </w:tc>
      </w:tr>
    </w:tbl>
    <w:p w:rsidR="008D6B54" w:rsidRDefault="008D6B54" w:rsidP="008D6B54">
      <w:pPr>
        <w:pStyle w:val="a4"/>
        <w:shd w:val="clear" w:color="auto" w:fill="FFFFFF"/>
        <w:tabs>
          <w:tab w:val="left" w:pos="284"/>
        </w:tabs>
        <w:spacing w:after="0" w:line="0" w:lineRule="atLeast"/>
        <w:ind w:left="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 УЧЕБНОГО КУРСА</w:t>
      </w:r>
    </w:p>
    <w:p w:rsidR="008D6B54" w:rsidRDefault="00882944" w:rsidP="008D6B54">
      <w:pPr>
        <w:tabs>
          <w:tab w:val="left" w:pos="284"/>
        </w:tabs>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(70</w:t>
      </w:r>
      <w:r w:rsidR="008D6B54">
        <w:rPr>
          <w:rFonts w:ascii="Times New Roman" w:hAnsi="Times New Roman" w:cs="Times New Roman"/>
          <w:b/>
          <w:sz w:val="28"/>
          <w:szCs w:val="28"/>
        </w:rPr>
        <w:t xml:space="preserve"> часов)</w:t>
      </w:r>
    </w:p>
    <w:p w:rsidR="008D6B54" w:rsidRDefault="008D6B54" w:rsidP="008D6B54">
      <w:pPr>
        <w:pStyle w:val="a4"/>
        <w:tabs>
          <w:tab w:val="left" w:pos="851"/>
          <w:tab w:val="left" w:pos="8370"/>
        </w:tabs>
        <w:spacing w:after="0" w:line="240" w:lineRule="atLeast"/>
        <w:ind w:left="0" w:firstLine="993"/>
        <w:jc w:val="center"/>
        <w:rPr>
          <w:rFonts w:ascii="Times New Roman" w:hAnsi="Times New Roman" w:cs="Times New Roman"/>
          <w:b/>
          <w:sz w:val="28"/>
          <w:szCs w:val="28"/>
        </w:rPr>
      </w:pPr>
    </w:p>
    <w:p w:rsidR="008D6B54" w:rsidRPr="001B27F5" w:rsidRDefault="00481A5A" w:rsidP="00EC3A26">
      <w:pPr>
        <w:pStyle w:val="a4"/>
        <w:numPr>
          <w:ilvl w:val="0"/>
          <w:numId w:val="9"/>
        </w:numPr>
        <w:tabs>
          <w:tab w:val="left" w:pos="426"/>
        </w:tabs>
        <w:spacing w:after="0" w:line="0" w:lineRule="atLeast"/>
        <w:ind w:left="0" w:firstLine="709"/>
        <w:jc w:val="both"/>
        <w:rPr>
          <w:rFonts w:ascii="Times New Roman" w:hAnsi="Times New Roman" w:cs="Times New Roman"/>
          <w:b/>
          <w:sz w:val="28"/>
          <w:szCs w:val="28"/>
        </w:rPr>
      </w:pPr>
      <w:r>
        <w:rPr>
          <w:rFonts w:ascii="Times New Roman" w:hAnsi="Times New Roman" w:cs="Times New Roman"/>
          <w:b/>
          <w:sz w:val="28"/>
          <w:szCs w:val="28"/>
        </w:rPr>
        <w:t>Научный стиль речи (8</w:t>
      </w:r>
      <w:r w:rsidR="008D6B54" w:rsidRPr="001B27F5">
        <w:rPr>
          <w:rFonts w:ascii="Times New Roman" w:hAnsi="Times New Roman" w:cs="Times New Roman"/>
          <w:b/>
          <w:sz w:val="28"/>
          <w:szCs w:val="28"/>
        </w:rPr>
        <w:t>ч)</w:t>
      </w:r>
    </w:p>
    <w:p w:rsidR="008D6B54" w:rsidRPr="001B27F5" w:rsidRDefault="008D6B54" w:rsidP="00EC3A26">
      <w:pPr>
        <w:pStyle w:val="a4"/>
        <w:tabs>
          <w:tab w:val="left" w:pos="426"/>
        </w:tabs>
        <w:spacing w:after="0" w:line="0" w:lineRule="atLeast"/>
        <w:ind w:left="0" w:firstLine="709"/>
        <w:jc w:val="both"/>
        <w:rPr>
          <w:rFonts w:ascii="Times New Roman" w:hAnsi="Times New Roman" w:cs="Times New Roman"/>
          <w:sz w:val="28"/>
          <w:szCs w:val="28"/>
        </w:rPr>
      </w:pPr>
      <w:r w:rsidRPr="001B27F5">
        <w:rPr>
          <w:rFonts w:ascii="Times New Roman" w:hAnsi="Times New Roman" w:cs="Times New Roman"/>
          <w:sz w:val="28"/>
          <w:szCs w:val="28"/>
        </w:rPr>
        <w:t xml:space="preserve">Назначение научного стиля речи, его признаки и разновидности (подстили). Лексические, морфологические, синтаксические особенности научного стиля. Нейтральная, общенаучная и специальная лексика. Термин и терминология. Лингвистическая характеристика, анализ и классификация терминов. </w:t>
      </w:r>
    </w:p>
    <w:p w:rsidR="008D6B54" w:rsidRPr="001B27F5" w:rsidRDefault="008D6B54" w:rsidP="00EC3A26">
      <w:pPr>
        <w:pStyle w:val="a4"/>
        <w:tabs>
          <w:tab w:val="left" w:pos="426"/>
        </w:tabs>
        <w:spacing w:after="0" w:line="0" w:lineRule="atLeast"/>
        <w:ind w:left="0" w:firstLine="709"/>
        <w:jc w:val="both"/>
        <w:rPr>
          <w:rFonts w:ascii="Times New Roman" w:hAnsi="Times New Roman" w:cs="Times New Roman"/>
          <w:sz w:val="28"/>
          <w:szCs w:val="28"/>
        </w:rPr>
      </w:pPr>
      <w:r w:rsidRPr="001B27F5">
        <w:rPr>
          <w:rFonts w:ascii="Times New Roman" w:hAnsi="Times New Roman" w:cs="Times New Roman"/>
          <w:sz w:val="28"/>
          <w:szCs w:val="28"/>
        </w:rPr>
        <w:t>Терминологические энциклопедии, словари и справочники.</w:t>
      </w:r>
    </w:p>
    <w:p w:rsidR="008D6B54" w:rsidRPr="001B27F5" w:rsidRDefault="008D6B54" w:rsidP="00EC3A26">
      <w:pPr>
        <w:pStyle w:val="a4"/>
        <w:tabs>
          <w:tab w:val="left" w:pos="426"/>
        </w:tabs>
        <w:spacing w:after="0" w:line="0" w:lineRule="atLeast"/>
        <w:ind w:left="0" w:firstLine="709"/>
        <w:jc w:val="both"/>
        <w:rPr>
          <w:rFonts w:ascii="Times New Roman" w:hAnsi="Times New Roman" w:cs="Times New Roman"/>
          <w:sz w:val="28"/>
          <w:szCs w:val="28"/>
        </w:rPr>
      </w:pPr>
      <w:r w:rsidRPr="001B27F5">
        <w:rPr>
          <w:rFonts w:ascii="Times New Roman" w:hAnsi="Times New Roman" w:cs="Times New Roman"/>
          <w:sz w:val="28"/>
          <w:szCs w:val="28"/>
        </w:rPr>
        <w:t xml:space="preserve">Термины и профессионализмы, нормы их употребления в речи. </w:t>
      </w:r>
    </w:p>
    <w:p w:rsidR="008D6B54" w:rsidRPr="001B27F5" w:rsidRDefault="008D6B54" w:rsidP="00EC3A26">
      <w:pPr>
        <w:pStyle w:val="a4"/>
        <w:tabs>
          <w:tab w:val="left" w:pos="426"/>
        </w:tabs>
        <w:spacing w:after="0" w:line="0" w:lineRule="atLeast"/>
        <w:ind w:left="0" w:firstLine="709"/>
        <w:jc w:val="both"/>
        <w:rPr>
          <w:rFonts w:ascii="Times New Roman" w:hAnsi="Times New Roman" w:cs="Times New Roman"/>
          <w:sz w:val="28"/>
          <w:szCs w:val="28"/>
        </w:rPr>
      </w:pPr>
      <w:r w:rsidRPr="001B27F5">
        <w:rPr>
          <w:rFonts w:ascii="Times New Roman" w:hAnsi="Times New Roman" w:cs="Times New Roman"/>
          <w:sz w:val="28"/>
          <w:szCs w:val="28"/>
        </w:rPr>
        <w:t xml:space="preserve">Использование учащимися средств научного стиля. </w:t>
      </w:r>
    </w:p>
    <w:p w:rsidR="008D6B54" w:rsidRPr="001B27F5" w:rsidRDefault="00481A5A" w:rsidP="00EC3A26">
      <w:pPr>
        <w:pStyle w:val="a4"/>
        <w:numPr>
          <w:ilvl w:val="0"/>
          <w:numId w:val="9"/>
        </w:numPr>
        <w:tabs>
          <w:tab w:val="left" w:pos="426"/>
        </w:tabs>
        <w:spacing w:after="0" w:line="0" w:lineRule="atLeast"/>
        <w:ind w:left="0" w:firstLine="709"/>
        <w:jc w:val="both"/>
        <w:rPr>
          <w:rFonts w:ascii="Times New Roman" w:hAnsi="Times New Roman" w:cs="Times New Roman"/>
          <w:b/>
          <w:sz w:val="28"/>
          <w:szCs w:val="28"/>
        </w:rPr>
      </w:pPr>
      <w:r>
        <w:rPr>
          <w:rFonts w:ascii="Times New Roman" w:hAnsi="Times New Roman" w:cs="Times New Roman"/>
          <w:b/>
          <w:sz w:val="28"/>
          <w:szCs w:val="28"/>
        </w:rPr>
        <w:t>Официально-деловой стиль речи (7</w:t>
      </w:r>
      <w:r w:rsidR="008D6B54" w:rsidRPr="001B27F5">
        <w:rPr>
          <w:rFonts w:ascii="Times New Roman" w:hAnsi="Times New Roman" w:cs="Times New Roman"/>
          <w:b/>
          <w:sz w:val="28"/>
          <w:szCs w:val="28"/>
        </w:rPr>
        <w:t>ч)</w:t>
      </w:r>
    </w:p>
    <w:p w:rsidR="008D6B54" w:rsidRPr="001B27F5" w:rsidRDefault="008D6B54" w:rsidP="00EC3A26">
      <w:pPr>
        <w:pStyle w:val="a4"/>
        <w:tabs>
          <w:tab w:val="left" w:pos="426"/>
        </w:tabs>
        <w:spacing w:after="0" w:line="0" w:lineRule="atLeast"/>
        <w:ind w:left="0" w:firstLine="709"/>
        <w:jc w:val="both"/>
        <w:rPr>
          <w:rFonts w:ascii="Times New Roman" w:hAnsi="Times New Roman" w:cs="Times New Roman"/>
          <w:sz w:val="28"/>
          <w:szCs w:val="28"/>
        </w:rPr>
      </w:pPr>
      <w:r w:rsidRPr="001B27F5">
        <w:rPr>
          <w:rFonts w:ascii="Times New Roman" w:hAnsi="Times New Roman" w:cs="Times New Roman"/>
          <w:sz w:val="28"/>
          <w:szCs w:val="28"/>
        </w:rPr>
        <w:t>Официально-деловой стиль, сферы его использования, назначение. 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Лексические, морфологические, синтаксические особенности делового стиля.</w:t>
      </w:r>
    </w:p>
    <w:p w:rsidR="008D6B54" w:rsidRPr="001B27F5" w:rsidRDefault="008D6B54" w:rsidP="00EC3A26">
      <w:pPr>
        <w:pStyle w:val="a4"/>
        <w:tabs>
          <w:tab w:val="left" w:pos="426"/>
        </w:tabs>
        <w:spacing w:after="0" w:line="0" w:lineRule="atLeast"/>
        <w:ind w:left="0" w:firstLine="709"/>
        <w:jc w:val="both"/>
        <w:rPr>
          <w:rFonts w:ascii="Times New Roman" w:hAnsi="Times New Roman" w:cs="Times New Roman"/>
          <w:sz w:val="28"/>
          <w:szCs w:val="28"/>
        </w:rPr>
      </w:pPr>
      <w:r w:rsidRPr="001B27F5">
        <w:rPr>
          <w:rFonts w:ascii="Times New Roman" w:hAnsi="Times New Roman" w:cs="Times New Roman"/>
          <w:sz w:val="28"/>
          <w:szCs w:val="28"/>
        </w:rPr>
        <w:t xml:space="preserve">Основные жанры официально-делового стиля: заявление, доверенность, расписка, объявление, деловое письмо, резюме, автобиография. Форма делового документа. </w:t>
      </w:r>
    </w:p>
    <w:p w:rsidR="008D6B54" w:rsidRPr="001B27F5" w:rsidRDefault="00481A5A" w:rsidP="00EC3A26">
      <w:pPr>
        <w:pStyle w:val="a4"/>
        <w:numPr>
          <w:ilvl w:val="0"/>
          <w:numId w:val="9"/>
        </w:numPr>
        <w:tabs>
          <w:tab w:val="left" w:pos="426"/>
        </w:tabs>
        <w:spacing w:after="0" w:line="0" w:lineRule="atLeast"/>
        <w:ind w:left="0" w:firstLine="709"/>
        <w:jc w:val="both"/>
        <w:rPr>
          <w:rFonts w:ascii="Times New Roman" w:hAnsi="Times New Roman" w:cs="Times New Roman"/>
          <w:b/>
          <w:sz w:val="28"/>
          <w:szCs w:val="28"/>
        </w:rPr>
      </w:pPr>
      <w:r>
        <w:rPr>
          <w:rFonts w:ascii="Times New Roman" w:hAnsi="Times New Roman" w:cs="Times New Roman"/>
          <w:b/>
          <w:sz w:val="28"/>
          <w:szCs w:val="28"/>
        </w:rPr>
        <w:t>Публицистический стиль речи (8</w:t>
      </w:r>
      <w:r w:rsidR="008D6B54" w:rsidRPr="001B27F5">
        <w:rPr>
          <w:rFonts w:ascii="Times New Roman" w:hAnsi="Times New Roman" w:cs="Times New Roman"/>
          <w:b/>
          <w:sz w:val="28"/>
          <w:szCs w:val="28"/>
        </w:rPr>
        <w:t>ч)</w:t>
      </w:r>
    </w:p>
    <w:p w:rsidR="008D6B54" w:rsidRPr="001B27F5" w:rsidRDefault="008D6B54" w:rsidP="00EC3A26">
      <w:pPr>
        <w:tabs>
          <w:tab w:val="left" w:pos="426"/>
        </w:tabs>
        <w:spacing w:after="0" w:line="0" w:lineRule="atLeast"/>
        <w:ind w:firstLine="709"/>
        <w:contextualSpacing/>
        <w:jc w:val="both"/>
        <w:rPr>
          <w:rFonts w:ascii="Times New Roman" w:hAnsi="Times New Roman" w:cs="Times New Roman"/>
          <w:sz w:val="28"/>
          <w:szCs w:val="28"/>
        </w:rPr>
      </w:pPr>
      <w:r w:rsidRPr="001B27F5">
        <w:rPr>
          <w:rFonts w:ascii="Times New Roman" w:hAnsi="Times New Roman" w:cs="Times New Roman"/>
          <w:sz w:val="28"/>
          <w:szCs w:val="28"/>
        </w:rPr>
        <w:t xml:space="preserve">Назначение публицистического стиля. Лексические, морфологические, синтаксические особенности публицистического стиля. </w:t>
      </w:r>
    </w:p>
    <w:p w:rsidR="008D6B54" w:rsidRPr="001B27F5" w:rsidRDefault="008D6B54" w:rsidP="00EC3A26">
      <w:pPr>
        <w:tabs>
          <w:tab w:val="left" w:pos="426"/>
        </w:tabs>
        <w:spacing w:after="0" w:line="0" w:lineRule="atLeast"/>
        <w:ind w:firstLine="709"/>
        <w:contextualSpacing/>
        <w:jc w:val="both"/>
        <w:rPr>
          <w:rFonts w:ascii="Times New Roman" w:hAnsi="Times New Roman" w:cs="Times New Roman"/>
          <w:sz w:val="28"/>
          <w:szCs w:val="28"/>
        </w:rPr>
      </w:pPr>
      <w:r w:rsidRPr="001B27F5">
        <w:rPr>
          <w:rFonts w:ascii="Times New Roman" w:hAnsi="Times New Roman" w:cs="Times New Roman"/>
          <w:sz w:val="28"/>
          <w:szCs w:val="28"/>
        </w:rPr>
        <w:t xml:space="preserve">Средства эмоциональной выразительности в публицистическом стиле. </w:t>
      </w:r>
    </w:p>
    <w:p w:rsidR="008D6B54" w:rsidRPr="001B27F5" w:rsidRDefault="008D6B54" w:rsidP="00EC3A26">
      <w:pPr>
        <w:tabs>
          <w:tab w:val="left" w:pos="426"/>
        </w:tabs>
        <w:spacing w:after="0" w:line="0" w:lineRule="atLeast"/>
        <w:ind w:firstLine="709"/>
        <w:contextualSpacing/>
        <w:jc w:val="both"/>
        <w:rPr>
          <w:rFonts w:ascii="Times New Roman" w:hAnsi="Times New Roman" w:cs="Times New Roman"/>
          <w:sz w:val="28"/>
          <w:szCs w:val="28"/>
        </w:rPr>
      </w:pPr>
      <w:r w:rsidRPr="001B27F5">
        <w:rPr>
          <w:rFonts w:ascii="Times New Roman" w:hAnsi="Times New Roman" w:cs="Times New Roman"/>
          <w:sz w:val="28"/>
          <w:szCs w:val="28"/>
        </w:rPr>
        <w:t>Жанры публицистики. Очерк (путевой, портретный, проблемный), эссе.</w:t>
      </w:r>
    </w:p>
    <w:p w:rsidR="008D6B54" w:rsidRPr="001B27F5" w:rsidRDefault="008D6B54" w:rsidP="00EC3A26">
      <w:pPr>
        <w:tabs>
          <w:tab w:val="left" w:pos="426"/>
        </w:tabs>
        <w:spacing w:after="0" w:line="0" w:lineRule="atLeast"/>
        <w:ind w:firstLine="709"/>
        <w:contextualSpacing/>
        <w:jc w:val="both"/>
        <w:rPr>
          <w:rFonts w:ascii="Times New Roman" w:hAnsi="Times New Roman" w:cs="Times New Roman"/>
          <w:sz w:val="28"/>
          <w:szCs w:val="28"/>
        </w:rPr>
      </w:pPr>
      <w:r w:rsidRPr="001B27F5">
        <w:rPr>
          <w:rFonts w:ascii="Times New Roman" w:hAnsi="Times New Roman" w:cs="Times New Roman"/>
          <w:sz w:val="28"/>
          <w:szCs w:val="28"/>
        </w:rPr>
        <w:t>Устное выступление. Доклад. Дискуссия. Ознакомление с правилами деловой дискуссии, с требованиями к ее участникам.</w:t>
      </w:r>
    </w:p>
    <w:p w:rsidR="008D6B54" w:rsidRPr="001B27F5" w:rsidRDefault="008D6B54" w:rsidP="00EC3A26">
      <w:pPr>
        <w:tabs>
          <w:tab w:val="left" w:pos="426"/>
        </w:tabs>
        <w:spacing w:after="0" w:line="0" w:lineRule="atLeast"/>
        <w:ind w:firstLine="709"/>
        <w:contextualSpacing/>
        <w:jc w:val="both"/>
        <w:rPr>
          <w:rFonts w:ascii="Times New Roman" w:hAnsi="Times New Roman" w:cs="Times New Roman"/>
          <w:sz w:val="28"/>
          <w:szCs w:val="28"/>
        </w:rPr>
      </w:pPr>
      <w:r w:rsidRPr="001B27F5">
        <w:rPr>
          <w:rFonts w:ascii="Times New Roman" w:hAnsi="Times New Roman" w:cs="Times New Roman"/>
          <w:sz w:val="28"/>
          <w:szCs w:val="28"/>
        </w:rPr>
        <w:t xml:space="preserve">Использование учащимися средств публицистического стиля в собственной речи. </w:t>
      </w:r>
    </w:p>
    <w:p w:rsidR="008D6B54" w:rsidRPr="001B27F5" w:rsidRDefault="00481A5A" w:rsidP="00EC3A26">
      <w:pPr>
        <w:pStyle w:val="a4"/>
        <w:numPr>
          <w:ilvl w:val="0"/>
          <w:numId w:val="9"/>
        </w:numPr>
        <w:tabs>
          <w:tab w:val="left" w:pos="426"/>
        </w:tabs>
        <w:spacing w:after="0" w:line="0" w:lineRule="atLeast"/>
        <w:ind w:left="0" w:firstLine="709"/>
        <w:jc w:val="both"/>
        <w:rPr>
          <w:rFonts w:ascii="Times New Roman" w:hAnsi="Times New Roman" w:cs="Times New Roman"/>
          <w:b/>
          <w:sz w:val="28"/>
          <w:szCs w:val="28"/>
        </w:rPr>
      </w:pPr>
      <w:r>
        <w:rPr>
          <w:rFonts w:ascii="Times New Roman" w:hAnsi="Times New Roman" w:cs="Times New Roman"/>
          <w:b/>
          <w:sz w:val="28"/>
          <w:szCs w:val="28"/>
        </w:rPr>
        <w:t>Разговорная речь (4</w:t>
      </w:r>
      <w:r w:rsidR="008D6B54" w:rsidRPr="001B27F5">
        <w:rPr>
          <w:rFonts w:ascii="Times New Roman" w:hAnsi="Times New Roman" w:cs="Times New Roman"/>
          <w:b/>
          <w:sz w:val="28"/>
          <w:szCs w:val="28"/>
        </w:rPr>
        <w:t>ч)</w:t>
      </w:r>
    </w:p>
    <w:p w:rsidR="008D6B54" w:rsidRPr="001B27F5" w:rsidRDefault="008D6B54" w:rsidP="00EC3A26">
      <w:pPr>
        <w:pStyle w:val="a4"/>
        <w:tabs>
          <w:tab w:val="left" w:pos="426"/>
        </w:tabs>
        <w:spacing w:after="0" w:line="0" w:lineRule="atLeast"/>
        <w:ind w:left="0" w:firstLine="709"/>
        <w:jc w:val="both"/>
        <w:rPr>
          <w:rFonts w:ascii="Times New Roman" w:hAnsi="Times New Roman" w:cs="Times New Roman"/>
          <w:sz w:val="28"/>
          <w:szCs w:val="28"/>
        </w:rPr>
      </w:pPr>
      <w:r w:rsidRPr="001B27F5">
        <w:rPr>
          <w:rFonts w:ascii="Times New Roman" w:hAnsi="Times New Roman" w:cs="Times New Roman"/>
          <w:sz w:val="28"/>
          <w:szCs w:val="28"/>
        </w:rPr>
        <w:t xml:space="preserve">Разговорная речь, сферы ее использования, назначение. Основные признаки разговорной речи: неофициальность, экспрессивность, неподготовленность, автоматизм, обыденность содержания, преимущественно диалогическая форма. Фонетические, интонационные, лексические, морфологические, синтаксические особенности разговорной речи. </w:t>
      </w:r>
    </w:p>
    <w:p w:rsidR="008D6B54" w:rsidRPr="001B27F5" w:rsidRDefault="008D6B54" w:rsidP="00EC3A26">
      <w:pPr>
        <w:pStyle w:val="a4"/>
        <w:tabs>
          <w:tab w:val="left" w:pos="426"/>
        </w:tabs>
        <w:spacing w:after="0" w:line="0" w:lineRule="atLeast"/>
        <w:ind w:left="0" w:firstLine="709"/>
        <w:jc w:val="both"/>
        <w:rPr>
          <w:rFonts w:ascii="Times New Roman" w:hAnsi="Times New Roman" w:cs="Times New Roman"/>
          <w:sz w:val="28"/>
          <w:szCs w:val="28"/>
        </w:rPr>
      </w:pPr>
      <w:r w:rsidRPr="001B27F5">
        <w:rPr>
          <w:rFonts w:ascii="Times New Roman" w:hAnsi="Times New Roman" w:cs="Times New Roman"/>
          <w:sz w:val="28"/>
          <w:szCs w:val="28"/>
        </w:rPr>
        <w:t xml:space="preserve">Невербальные средства общения. Культура разговорной речи. </w:t>
      </w:r>
    </w:p>
    <w:p w:rsidR="008D6B54" w:rsidRPr="001B27F5" w:rsidRDefault="008D6B54" w:rsidP="00EC3A26">
      <w:pPr>
        <w:pStyle w:val="a4"/>
        <w:tabs>
          <w:tab w:val="left" w:pos="426"/>
        </w:tabs>
        <w:spacing w:after="0" w:line="0" w:lineRule="atLeast"/>
        <w:ind w:left="0" w:firstLine="709"/>
        <w:jc w:val="both"/>
        <w:rPr>
          <w:rFonts w:ascii="Times New Roman" w:hAnsi="Times New Roman" w:cs="Times New Roman"/>
          <w:sz w:val="28"/>
          <w:szCs w:val="28"/>
        </w:rPr>
      </w:pPr>
      <w:r w:rsidRPr="001B27F5">
        <w:rPr>
          <w:rFonts w:ascii="Times New Roman" w:hAnsi="Times New Roman" w:cs="Times New Roman"/>
          <w:sz w:val="28"/>
          <w:szCs w:val="28"/>
        </w:rPr>
        <w:t xml:space="preserve">Особенности речевого этикета в официально-деловой, научной и публицистической сферах общения. </w:t>
      </w:r>
    </w:p>
    <w:p w:rsidR="00576E11" w:rsidRPr="00576E11" w:rsidRDefault="008D6B54" w:rsidP="00EC3A26">
      <w:pPr>
        <w:pStyle w:val="a4"/>
        <w:numPr>
          <w:ilvl w:val="0"/>
          <w:numId w:val="9"/>
        </w:numPr>
        <w:tabs>
          <w:tab w:val="left" w:pos="426"/>
        </w:tabs>
        <w:spacing w:after="0" w:line="0" w:lineRule="atLeast"/>
        <w:ind w:left="0" w:firstLine="709"/>
        <w:jc w:val="both"/>
        <w:rPr>
          <w:rFonts w:ascii="Times New Roman" w:hAnsi="Times New Roman" w:cs="Times New Roman"/>
          <w:sz w:val="28"/>
          <w:szCs w:val="28"/>
        </w:rPr>
      </w:pPr>
      <w:r w:rsidRPr="00576E11">
        <w:rPr>
          <w:rFonts w:ascii="Times New Roman" w:hAnsi="Times New Roman" w:cs="Times New Roman"/>
          <w:b/>
          <w:sz w:val="28"/>
          <w:szCs w:val="28"/>
        </w:rPr>
        <w:t>Я</w:t>
      </w:r>
      <w:r w:rsidR="00576E11" w:rsidRPr="00576E11">
        <w:rPr>
          <w:rFonts w:ascii="Times New Roman" w:hAnsi="Times New Roman" w:cs="Times New Roman"/>
          <w:b/>
          <w:sz w:val="28"/>
          <w:szCs w:val="28"/>
        </w:rPr>
        <w:t>зык художественной литературы (8</w:t>
      </w:r>
      <w:r w:rsidR="00576E11">
        <w:rPr>
          <w:rFonts w:ascii="Times New Roman" w:hAnsi="Times New Roman" w:cs="Times New Roman"/>
          <w:b/>
          <w:sz w:val="28"/>
          <w:szCs w:val="28"/>
        </w:rPr>
        <w:t xml:space="preserve">ч) </w:t>
      </w:r>
    </w:p>
    <w:p w:rsidR="008D6B54" w:rsidRPr="00576E11" w:rsidRDefault="008D6B54" w:rsidP="00EC3A26">
      <w:pPr>
        <w:tabs>
          <w:tab w:val="left" w:pos="426"/>
        </w:tabs>
        <w:spacing w:after="0" w:line="0" w:lineRule="atLeast"/>
        <w:ind w:firstLine="709"/>
        <w:contextualSpacing/>
        <w:jc w:val="both"/>
        <w:rPr>
          <w:rFonts w:ascii="Times New Roman" w:hAnsi="Times New Roman" w:cs="Times New Roman"/>
          <w:sz w:val="28"/>
          <w:szCs w:val="28"/>
        </w:rPr>
      </w:pPr>
      <w:r w:rsidRPr="00576E11">
        <w:rPr>
          <w:rFonts w:ascii="Times New Roman" w:hAnsi="Times New Roman" w:cs="Times New Roman"/>
          <w:sz w:val="28"/>
          <w:szCs w:val="28"/>
        </w:rPr>
        <w:t xml:space="preserve">Общая характеристика художественного стиля (языка художественной литературы): образность, широкое использование изобразительно-выразительных средств, использование языковых средств других стилей, выражение в нем эстетической функции национального языка. </w:t>
      </w:r>
    </w:p>
    <w:p w:rsidR="008D6B54" w:rsidRPr="001B27F5" w:rsidRDefault="008D6B54" w:rsidP="00EC3A26">
      <w:pPr>
        <w:pStyle w:val="a4"/>
        <w:tabs>
          <w:tab w:val="left" w:pos="426"/>
        </w:tabs>
        <w:spacing w:after="0" w:line="0" w:lineRule="atLeast"/>
        <w:ind w:left="0" w:firstLine="709"/>
        <w:jc w:val="both"/>
        <w:rPr>
          <w:rFonts w:ascii="Times New Roman" w:hAnsi="Times New Roman" w:cs="Times New Roman"/>
          <w:sz w:val="28"/>
          <w:szCs w:val="28"/>
        </w:rPr>
      </w:pPr>
      <w:r w:rsidRPr="001B27F5">
        <w:rPr>
          <w:rFonts w:ascii="Times New Roman" w:hAnsi="Times New Roman" w:cs="Times New Roman"/>
          <w:sz w:val="28"/>
          <w:szCs w:val="28"/>
        </w:rPr>
        <w:lastRenderedPageBreak/>
        <w:t xml:space="preserve">Язык как первоэлемент художественной литературы, один из основных элементов структуры художественного произведения. Языковая личность автора в произведении. Подтекст. </w:t>
      </w:r>
    </w:p>
    <w:p w:rsidR="008D6B54" w:rsidRPr="001B27F5" w:rsidRDefault="008D6B54" w:rsidP="00EC3A26">
      <w:pPr>
        <w:pStyle w:val="a4"/>
        <w:tabs>
          <w:tab w:val="left" w:pos="426"/>
        </w:tabs>
        <w:spacing w:after="0" w:line="0" w:lineRule="atLeast"/>
        <w:ind w:left="0" w:firstLine="709"/>
        <w:jc w:val="both"/>
        <w:rPr>
          <w:rFonts w:ascii="Times New Roman" w:hAnsi="Times New Roman" w:cs="Times New Roman"/>
          <w:sz w:val="28"/>
          <w:szCs w:val="28"/>
        </w:rPr>
      </w:pPr>
      <w:r w:rsidRPr="001B27F5">
        <w:rPr>
          <w:rFonts w:ascii="Times New Roman" w:hAnsi="Times New Roman" w:cs="Times New Roman"/>
          <w:sz w:val="28"/>
          <w:szCs w:val="28"/>
        </w:rPr>
        <w:t xml:space="preserve">Источники богатства и выразительности русской речи. Изобразительно-выразительные возможности морфологических форм и синтаксических конструкций. Стилистические функции порядка слов. </w:t>
      </w:r>
    </w:p>
    <w:p w:rsidR="007B0E93" w:rsidRPr="001B27F5" w:rsidRDefault="0015713C" w:rsidP="00EC3A26">
      <w:pPr>
        <w:pStyle w:val="c0"/>
        <w:numPr>
          <w:ilvl w:val="0"/>
          <w:numId w:val="9"/>
        </w:numPr>
        <w:tabs>
          <w:tab w:val="left" w:pos="426"/>
        </w:tabs>
        <w:spacing w:before="0" w:beforeAutospacing="0" w:after="0" w:afterAutospacing="0" w:line="0" w:lineRule="atLeast"/>
        <w:ind w:left="0" w:firstLine="709"/>
        <w:contextualSpacing/>
        <w:jc w:val="both"/>
        <w:rPr>
          <w:color w:val="000000"/>
          <w:sz w:val="28"/>
          <w:szCs w:val="28"/>
        </w:rPr>
      </w:pPr>
      <w:r>
        <w:rPr>
          <w:rStyle w:val="c2"/>
          <w:b/>
          <w:bCs/>
          <w:color w:val="000000"/>
          <w:sz w:val="28"/>
          <w:szCs w:val="28"/>
        </w:rPr>
        <w:t>Фонетика и г</w:t>
      </w:r>
      <w:r w:rsidR="00481C47" w:rsidRPr="001B27F5">
        <w:rPr>
          <w:rStyle w:val="c2"/>
          <w:b/>
          <w:bCs/>
          <w:color w:val="000000"/>
          <w:sz w:val="28"/>
          <w:szCs w:val="28"/>
        </w:rPr>
        <w:t>рафика</w:t>
      </w:r>
      <w:r>
        <w:rPr>
          <w:rStyle w:val="c2"/>
          <w:b/>
          <w:bCs/>
          <w:color w:val="000000"/>
          <w:sz w:val="28"/>
          <w:szCs w:val="28"/>
        </w:rPr>
        <w:t>. Орфоэпия</w:t>
      </w:r>
      <w:r w:rsidR="00481C47" w:rsidRPr="001B27F5">
        <w:rPr>
          <w:rStyle w:val="c2"/>
          <w:b/>
          <w:bCs/>
          <w:color w:val="000000"/>
          <w:sz w:val="28"/>
          <w:szCs w:val="28"/>
        </w:rPr>
        <w:t xml:space="preserve"> (2</w:t>
      </w:r>
      <w:r w:rsidR="007B0E93" w:rsidRPr="001B27F5">
        <w:rPr>
          <w:rStyle w:val="c2"/>
          <w:b/>
          <w:bCs/>
          <w:color w:val="000000"/>
          <w:sz w:val="28"/>
          <w:szCs w:val="28"/>
        </w:rPr>
        <w:t xml:space="preserve"> ч)</w:t>
      </w:r>
    </w:p>
    <w:p w:rsidR="007B0E93" w:rsidRPr="001B27F5" w:rsidRDefault="007B0E93" w:rsidP="00EC3A26">
      <w:pPr>
        <w:pStyle w:val="c0"/>
        <w:tabs>
          <w:tab w:val="left" w:pos="426"/>
        </w:tabs>
        <w:spacing w:before="0" w:beforeAutospacing="0" w:after="0" w:afterAutospacing="0" w:line="0" w:lineRule="atLeast"/>
        <w:ind w:firstLine="709"/>
        <w:contextualSpacing/>
        <w:jc w:val="both"/>
        <w:rPr>
          <w:color w:val="000000"/>
          <w:sz w:val="28"/>
          <w:szCs w:val="28"/>
        </w:rPr>
      </w:pPr>
      <w:r w:rsidRPr="001B27F5">
        <w:rPr>
          <w:rStyle w:val="c2"/>
          <w:color w:val="000000"/>
          <w:sz w:val="28"/>
          <w:szCs w:val="28"/>
        </w:rPr>
        <w:t>Повторение изученного в 10 классе.</w:t>
      </w:r>
      <w:r w:rsidRPr="001B27F5">
        <w:rPr>
          <w:color w:val="000000"/>
          <w:sz w:val="28"/>
          <w:szCs w:val="28"/>
        </w:rPr>
        <w:t xml:space="preserve"> </w:t>
      </w:r>
      <w:r w:rsidRPr="001B27F5">
        <w:rPr>
          <w:rStyle w:val="c2"/>
          <w:color w:val="000000"/>
          <w:sz w:val="28"/>
          <w:szCs w:val="28"/>
        </w:rPr>
        <w:t>Ударение в русском языке. Основные требования к интонационно правильной выразительности речи.</w:t>
      </w:r>
    </w:p>
    <w:p w:rsidR="007B0E93" w:rsidRPr="001B27F5" w:rsidRDefault="007B0E93" w:rsidP="00EC3A26">
      <w:pPr>
        <w:pStyle w:val="c0"/>
        <w:tabs>
          <w:tab w:val="left" w:pos="426"/>
        </w:tabs>
        <w:spacing w:before="0" w:beforeAutospacing="0" w:after="0" w:afterAutospacing="0" w:line="0" w:lineRule="atLeast"/>
        <w:ind w:firstLine="709"/>
        <w:contextualSpacing/>
        <w:jc w:val="both"/>
        <w:rPr>
          <w:rStyle w:val="c2"/>
          <w:color w:val="000000"/>
          <w:sz w:val="28"/>
          <w:szCs w:val="28"/>
        </w:rPr>
      </w:pPr>
      <w:r w:rsidRPr="001B27F5">
        <w:rPr>
          <w:rStyle w:val="c2"/>
          <w:color w:val="000000"/>
          <w:sz w:val="28"/>
          <w:szCs w:val="28"/>
        </w:rPr>
        <w:t>Изобразительные возможности русской фонетики. Фонетический анализ текста.</w:t>
      </w:r>
    </w:p>
    <w:p w:rsidR="007B0E93" w:rsidRPr="001B27F5" w:rsidRDefault="00481C47" w:rsidP="00EC3A26">
      <w:pPr>
        <w:pStyle w:val="c0"/>
        <w:numPr>
          <w:ilvl w:val="0"/>
          <w:numId w:val="9"/>
        </w:numPr>
        <w:tabs>
          <w:tab w:val="left" w:pos="426"/>
        </w:tabs>
        <w:spacing w:before="0" w:beforeAutospacing="0" w:after="0" w:afterAutospacing="0" w:line="0" w:lineRule="atLeast"/>
        <w:ind w:left="0" w:firstLine="709"/>
        <w:contextualSpacing/>
        <w:jc w:val="both"/>
        <w:rPr>
          <w:color w:val="000000"/>
          <w:sz w:val="28"/>
          <w:szCs w:val="28"/>
        </w:rPr>
      </w:pPr>
      <w:r w:rsidRPr="001B27F5">
        <w:rPr>
          <w:rStyle w:val="c2"/>
          <w:b/>
          <w:bCs/>
          <w:color w:val="000000"/>
          <w:sz w:val="28"/>
          <w:szCs w:val="28"/>
        </w:rPr>
        <w:t xml:space="preserve">Лексика и </w:t>
      </w:r>
      <w:r w:rsidR="001B3F8E">
        <w:rPr>
          <w:rStyle w:val="c2"/>
          <w:b/>
          <w:bCs/>
          <w:color w:val="000000"/>
          <w:sz w:val="28"/>
          <w:szCs w:val="28"/>
        </w:rPr>
        <w:t>фразеология</w:t>
      </w:r>
      <w:r w:rsidRPr="001B27F5">
        <w:rPr>
          <w:rStyle w:val="c2"/>
          <w:b/>
          <w:bCs/>
          <w:color w:val="000000"/>
          <w:sz w:val="28"/>
          <w:szCs w:val="28"/>
        </w:rPr>
        <w:t xml:space="preserve"> (3</w:t>
      </w:r>
      <w:r w:rsidR="007B0E93" w:rsidRPr="001B27F5">
        <w:rPr>
          <w:rStyle w:val="c2"/>
          <w:b/>
          <w:bCs/>
          <w:color w:val="000000"/>
          <w:sz w:val="28"/>
          <w:szCs w:val="28"/>
        </w:rPr>
        <w:t xml:space="preserve"> ч)</w:t>
      </w:r>
    </w:p>
    <w:p w:rsidR="007B0E93" w:rsidRPr="001B27F5" w:rsidRDefault="007B0E93" w:rsidP="00EC3A26">
      <w:pPr>
        <w:pStyle w:val="c0"/>
        <w:tabs>
          <w:tab w:val="left" w:pos="426"/>
        </w:tabs>
        <w:spacing w:before="0" w:beforeAutospacing="0" w:after="0" w:afterAutospacing="0" w:line="0" w:lineRule="atLeast"/>
        <w:ind w:firstLine="709"/>
        <w:contextualSpacing/>
        <w:jc w:val="both"/>
        <w:rPr>
          <w:color w:val="000000"/>
          <w:sz w:val="28"/>
          <w:szCs w:val="28"/>
        </w:rPr>
      </w:pPr>
      <w:r w:rsidRPr="001B27F5">
        <w:rPr>
          <w:rStyle w:val="c2"/>
          <w:color w:val="000000"/>
          <w:sz w:val="28"/>
          <w:szCs w:val="28"/>
        </w:rPr>
        <w:t>Повторение изученного в 10 классе. Смысловые отношения между словами. Лексическая синонимия.</w:t>
      </w:r>
    </w:p>
    <w:p w:rsidR="007B0E93" w:rsidRPr="001B27F5" w:rsidRDefault="007B0E93" w:rsidP="00EC3A26">
      <w:pPr>
        <w:pStyle w:val="c0"/>
        <w:tabs>
          <w:tab w:val="left" w:pos="426"/>
        </w:tabs>
        <w:spacing w:before="0" w:beforeAutospacing="0" w:after="0" w:afterAutospacing="0" w:line="0" w:lineRule="atLeast"/>
        <w:ind w:firstLine="709"/>
        <w:contextualSpacing/>
        <w:jc w:val="both"/>
        <w:rPr>
          <w:color w:val="000000"/>
          <w:sz w:val="28"/>
          <w:szCs w:val="28"/>
        </w:rPr>
      </w:pPr>
      <w:r w:rsidRPr="001B27F5">
        <w:rPr>
          <w:rStyle w:val="c2"/>
          <w:color w:val="000000"/>
          <w:sz w:val="28"/>
          <w:szCs w:val="28"/>
        </w:rPr>
        <w:t>Общеупотребительная и необщеупотребительная лексика русского языка.</w:t>
      </w:r>
    </w:p>
    <w:p w:rsidR="007B0E93" w:rsidRPr="001B27F5" w:rsidRDefault="007B0E93" w:rsidP="00EC3A26">
      <w:pPr>
        <w:pStyle w:val="c0"/>
        <w:tabs>
          <w:tab w:val="left" w:pos="426"/>
        </w:tabs>
        <w:spacing w:before="0" w:beforeAutospacing="0" w:after="0" w:afterAutospacing="0" w:line="0" w:lineRule="atLeast"/>
        <w:ind w:firstLine="709"/>
        <w:contextualSpacing/>
        <w:jc w:val="both"/>
        <w:rPr>
          <w:color w:val="000000"/>
          <w:sz w:val="28"/>
          <w:szCs w:val="28"/>
        </w:rPr>
      </w:pPr>
      <w:r w:rsidRPr="001B27F5">
        <w:rPr>
          <w:rStyle w:val="c2"/>
          <w:color w:val="000000"/>
          <w:sz w:val="28"/>
          <w:szCs w:val="28"/>
        </w:rPr>
        <w:t xml:space="preserve">Лексикография. Важнейшие словари русского языка. Лексические, стилистические ресурсы русского языка. Фразеологические единицы русского языка. </w:t>
      </w:r>
    </w:p>
    <w:p w:rsidR="007B0E93" w:rsidRPr="001B27F5" w:rsidRDefault="007B0E93" w:rsidP="00EC3A26">
      <w:pPr>
        <w:pStyle w:val="c0"/>
        <w:tabs>
          <w:tab w:val="left" w:pos="426"/>
        </w:tabs>
        <w:spacing w:before="0" w:beforeAutospacing="0" w:after="0" w:afterAutospacing="0" w:line="0" w:lineRule="atLeast"/>
        <w:ind w:firstLine="709"/>
        <w:contextualSpacing/>
        <w:jc w:val="both"/>
        <w:rPr>
          <w:color w:val="000000"/>
          <w:sz w:val="28"/>
          <w:szCs w:val="28"/>
        </w:rPr>
      </w:pPr>
      <w:r w:rsidRPr="001B27F5">
        <w:rPr>
          <w:rStyle w:val="c2"/>
          <w:b/>
          <w:color w:val="000000"/>
          <w:sz w:val="28"/>
          <w:szCs w:val="28"/>
        </w:rPr>
        <w:t>Р/Р</w:t>
      </w:r>
      <w:r w:rsidRPr="001B27F5">
        <w:rPr>
          <w:rStyle w:val="c2"/>
          <w:color w:val="000000"/>
          <w:sz w:val="28"/>
          <w:szCs w:val="28"/>
        </w:rPr>
        <w:t xml:space="preserve"> Изложение предложенного текста публицистического характера с творческим заданием.</w:t>
      </w:r>
    </w:p>
    <w:p w:rsidR="007B0E93" w:rsidRPr="001B27F5" w:rsidRDefault="001B3F8E" w:rsidP="00EC3A26">
      <w:pPr>
        <w:pStyle w:val="c0"/>
        <w:numPr>
          <w:ilvl w:val="0"/>
          <w:numId w:val="9"/>
        </w:numPr>
        <w:tabs>
          <w:tab w:val="left" w:pos="426"/>
        </w:tabs>
        <w:spacing w:before="0" w:beforeAutospacing="0" w:after="0" w:afterAutospacing="0" w:line="0" w:lineRule="atLeast"/>
        <w:ind w:left="0" w:firstLine="709"/>
        <w:contextualSpacing/>
        <w:jc w:val="both"/>
        <w:rPr>
          <w:color w:val="000000"/>
          <w:sz w:val="28"/>
          <w:szCs w:val="28"/>
        </w:rPr>
      </w:pPr>
      <w:r>
        <w:rPr>
          <w:rStyle w:val="c2"/>
          <w:b/>
          <w:bCs/>
          <w:color w:val="000000"/>
          <w:sz w:val="28"/>
          <w:szCs w:val="28"/>
        </w:rPr>
        <w:t>Состав слова (м</w:t>
      </w:r>
      <w:r w:rsidR="007B0E93" w:rsidRPr="001B27F5">
        <w:rPr>
          <w:rStyle w:val="c2"/>
          <w:b/>
          <w:bCs/>
          <w:color w:val="000000"/>
          <w:sz w:val="28"/>
          <w:szCs w:val="28"/>
        </w:rPr>
        <w:t>орфе</w:t>
      </w:r>
      <w:r w:rsidR="00481C47" w:rsidRPr="001B27F5">
        <w:rPr>
          <w:rStyle w:val="c2"/>
          <w:b/>
          <w:bCs/>
          <w:color w:val="000000"/>
          <w:sz w:val="28"/>
          <w:szCs w:val="28"/>
        </w:rPr>
        <w:t>мика</w:t>
      </w:r>
      <w:r>
        <w:rPr>
          <w:rStyle w:val="c2"/>
          <w:b/>
          <w:bCs/>
          <w:color w:val="000000"/>
          <w:sz w:val="28"/>
          <w:szCs w:val="28"/>
        </w:rPr>
        <w:t>)</w:t>
      </w:r>
      <w:r w:rsidR="00481C47" w:rsidRPr="001B27F5">
        <w:rPr>
          <w:rStyle w:val="c2"/>
          <w:b/>
          <w:bCs/>
          <w:color w:val="000000"/>
          <w:sz w:val="28"/>
          <w:szCs w:val="28"/>
        </w:rPr>
        <w:t xml:space="preserve"> и словообразовани</w:t>
      </w:r>
      <w:r w:rsidR="00481A5A">
        <w:rPr>
          <w:rStyle w:val="c2"/>
          <w:b/>
          <w:bCs/>
          <w:color w:val="000000"/>
          <w:sz w:val="28"/>
          <w:szCs w:val="28"/>
        </w:rPr>
        <w:t>е (3</w:t>
      </w:r>
      <w:r w:rsidR="007B0E93" w:rsidRPr="001B27F5">
        <w:rPr>
          <w:rStyle w:val="c2"/>
          <w:b/>
          <w:bCs/>
          <w:color w:val="000000"/>
          <w:sz w:val="28"/>
          <w:szCs w:val="28"/>
        </w:rPr>
        <w:t xml:space="preserve"> ч)</w:t>
      </w:r>
    </w:p>
    <w:p w:rsidR="007B0E93" w:rsidRPr="001B27F5" w:rsidRDefault="007B0E93" w:rsidP="00EC3A26">
      <w:pPr>
        <w:pStyle w:val="c0"/>
        <w:tabs>
          <w:tab w:val="left" w:pos="284"/>
          <w:tab w:val="left" w:pos="426"/>
        </w:tabs>
        <w:spacing w:before="0" w:beforeAutospacing="0" w:after="0" w:afterAutospacing="0" w:line="0" w:lineRule="atLeast"/>
        <w:ind w:firstLine="709"/>
        <w:contextualSpacing/>
        <w:jc w:val="both"/>
        <w:rPr>
          <w:color w:val="000000"/>
          <w:sz w:val="28"/>
          <w:szCs w:val="28"/>
        </w:rPr>
      </w:pPr>
      <w:r w:rsidRPr="001B27F5">
        <w:rPr>
          <w:rStyle w:val="c2"/>
          <w:color w:val="000000"/>
          <w:sz w:val="28"/>
          <w:szCs w:val="28"/>
        </w:rPr>
        <w:t>Повторение изученного в 10 классе. Морфемика и словообразование. Классификация морфем. Система современного русского словообразования.</w:t>
      </w:r>
    </w:p>
    <w:p w:rsidR="007B0E93" w:rsidRPr="001B27F5" w:rsidRDefault="007B0E93" w:rsidP="00EC3A26">
      <w:pPr>
        <w:pStyle w:val="c0"/>
        <w:tabs>
          <w:tab w:val="left" w:pos="284"/>
          <w:tab w:val="left" w:pos="426"/>
        </w:tabs>
        <w:spacing w:before="0" w:beforeAutospacing="0" w:after="0" w:afterAutospacing="0" w:line="0" w:lineRule="atLeast"/>
        <w:ind w:firstLine="709"/>
        <w:contextualSpacing/>
        <w:jc w:val="both"/>
        <w:rPr>
          <w:color w:val="000000"/>
          <w:sz w:val="28"/>
          <w:szCs w:val="28"/>
        </w:rPr>
      </w:pPr>
      <w:r w:rsidRPr="001B27F5">
        <w:rPr>
          <w:rStyle w:val="c2"/>
          <w:color w:val="000000"/>
          <w:sz w:val="28"/>
          <w:szCs w:val="28"/>
        </w:rPr>
        <w:t>Повторение изученного в 10 классе. Способы словообразования отдельных частей речи.</w:t>
      </w:r>
      <w:r w:rsidR="00481C47" w:rsidRPr="001B27F5">
        <w:rPr>
          <w:rStyle w:val="c2"/>
          <w:color w:val="000000"/>
          <w:sz w:val="28"/>
          <w:szCs w:val="28"/>
        </w:rPr>
        <w:t xml:space="preserve"> С</w:t>
      </w:r>
      <w:r w:rsidRPr="001B27F5">
        <w:rPr>
          <w:rStyle w:val="c2"/>
          <w:color w:val="000000"/>
          <w:sz w:val="28"/>
          <w:szCs w:val="28"/>
        </w:rPr>
        <w:t xml:space="preserve">ловообразовательные средства выразительности. </w:t>
      </w:r>
    </w:p>
    <w:p w:rsidR="00481C47" w:rsidRPr="001B27F5" w:rsidRDefault="00EC3A26" w:rsidP="00EC3A26">
      <w:pPr>
        <w:pStyle w:val="c0"/>
        <w:numPr>
          <w:ilvl w:val="0"/>
          <w:numId w:val="9"/>
        </w:numPr>
        <w:tabs>
          <w:tab w:val="left" w:pos="426"/>
        </w:tabs>
        <w:spacing w:before="0" w:beforeAutospacing="0" w:after="0" w:afterAutospacing="0" w:line="0" w:lineRule="atLeast"/>
        <w:ind w:left="0" w:firstLine="709"/>
        <w:contextualSpacing/>
        <w:jc w:val="both"/>
        <w:rPr>
          <w:color w:val="000000"/>
          <w:sz w:val="28"/>
          <w:szCs w:val="28"/>
        </w:rPr>
      </w:pPr>
      <w:r>
        <w:rPr>
          <w:rStyle w:val="c2"/>
          <w:b/>
          <w:bCs/>
          <w:color w:val="000000"/>
          <w:sz w:val="28"/>
          <w:szCs w:val="28"/>
        </w:rPr>
        <w:t>Морфология (5</w:t>
      </w:r>
      <w:r w:rsidR="00481C47" w:rsidRPr="001B27F5">
        <w:rPr>
          <w:rStyle w:val="c2"/>
          <w:b/>
          <w:bCs/>
          <w:color w:val="000000"/>
          <w:sz w:val="28"/>
          <w:szCs w:val="28"/>
        </w:rPr>
        <w:t xml:space="preserve"> ч)</w:t>
      </w:r>
    </w:p>
    <w:p w:rsidR="00481C47" w:rsidRPr="001B27F5" w:rsidRDefault="00481C47" w:rsidP="00EC3A26">
      <w:pPr>
        <w:pStyle w:val="c0"/>
        <w:tabs>
          <w:tab w:val="left" w:pos="284"/>
          <w:tab w:val="left" w:pos="426"/>
        </w:tabs>
        <w:spacing w:before="0" w:beforeAutospacing="0" w:after="0" w:afterAutospacing="0" w:line="0" w:lineRule="atLeast"/>
        <w:ind w:firstLine="709"/>
        <w:contextualSpacing/>
        <w:jc w:val="both"/>
        <w:rPr>
          <w:color w:val="000000"/>
          <w:sz w:val="28"/>
          <w:szCs w:val="28"/>
        </w:rPr>
      </w:pPr>
      <w:r w:rsidRPr="001B27F5">
        <w:rPr>
          <w:rStyle w:val="c2"/>
          <w:color w:val="000000"/>
          <w:sz w:val="28"/>
          <w:szCs w:val="28"/>
        </w:rPr>
        <w:t>Повторение изученного в 10 классе. Грамматические категории, грамматические значения и грамматические формы. Грамматическое и лексическое значение слова.</w:t>
      </w:r>
      <w:r w:rsidRPr="001B27F5">
        <w:rPr>
          <w:color w:val="000000"/>
          <w:sz w:val="28"/>
          <w:szCs w:val="28"/>
        </w:rPr>
        <w:t xml:space="preserve"> </w:t>
      </w:r>
      <w:r w:rsidRPr="001B27F5">
        <w:rPr>
          <w:rStyle w:val="c2"/>
          <w:color w:val="000000"/>
          <w:sz w:val="28"/>
          <w:szCs w:val="28"/>
        </w:rPr>
        <w:t>Система частей речи в русском языке.</w:t>
      </w:r>
    </w:p>
    <w:p w:rsidR="00481C47" w:rsidRPr="001B27F5" w:rsidRDefault="00481C47" w:rsidP="00EC3A26">
      <w:pPr>
        <w:pStyle w:val="c0"/>
        <w:tabs>
          <w:tab w:val="left" w:pos="284"/>
          <w:tab w:val="left" w:pos="426"/>
        </w:tabs>
        <w:spacing w:before="0" w:beforeAutospacing="0" w:after="0" w:afterAutospacing="0" w:line="0" w:lineRule="atLeast"/>
        <w:ind w:firstLine="709"/>
        <w:contextualSpacing/>
        <w:jc w:val="both"/>
        <w:rPr>
          <w:rStyle w:val="c2"/>
          <w:color w:val="000000"/>
          <w:sz w:val="28"/>
          <w:szCs w:val="28"/>
        </w:rPr>
      </w:pPr>
      <w:r w:rsidRPr="001B27F5">
        <w:rPr>
          <w:rStyle w:val="c2"/>
          <w:color w:val="000000"/>
          <w:sz w:val="28"/>
          <w:szCs w:val="28"/>
        </w:rPr>
        <w:t xml:space="preserve">Повторение изученного в 10 классе. Грамматическая омонимия частей речи. Морфологический разбор. </w:t>
      </w:r>
    </w:p>
    <w:p w:rsidR="00481C47" w:rsidRPr="001B27F5" w:rsidRDefault="00481C47" w:rsidP="00EC3A26">
      <w:pPr>
        <w:pStyle w:val="c0"/>
        <w:tabs>
          <w:tab w:val="left" w:pos="284"/>
          <w:tab w:val="left" w:pos="426"/>
        </w:tabs>
        <w:spacing w:before="0" w:beforeAutospacing="0" w:after="0" w:afterAutospacing="0" w:line="0" w:lineRule="atLeast"/>
        <w:ind w:firstLine="709"/>
        <w:contextualSpacing/>
        <w:jc w:val="both"/>
        <w:rPr>
          <w:color w:val="000000"/>
          <w:sz w:val="28"/>
          <w:szCs w:val="28"/>
        </w:rPr>
      </w:pPr>
      <w:r w:rsidRPr="001B27F5">
        <w:rPr>
          <w:rStyle w:val="c2"/>
          <w:color w:val="000000"/>
          <w:sz w:val="28"/>
          <w:szCs w:val="28"/>
        </w:rPr>
        <w:t>Грамматические средства выразительности.</w:t>
      </w:r>
      <w:r w:rsidR="00573CA4" w:rsidRPr="001B27F5">
        <w:rPr>
          <w:rStyle w:val="c2"/>
          <w:color w:val="000000"/>
          <w:sz w:val="28"/>
          <w:szCs w:val="28"/>
        </w:rPr>
        <w:t xml:space="preserve"> </w:t>
      </w:r>
    </w:p>
    <w:p w:rsidR="00573CA4" w:rsidRPr="001B27F5" w:rsidRDefault="00481C47" w:rsidP="00EC3A26">
      <w:pPr>
        <w:pStyle w:val="c0"/>
        <w:tabs>
          <w:tab w:val="left" w:pos="426"/>
        </w:tabs>
        <w:spacing w:before="0" w:beforeAutospacing="0" w:after="0" w:afterAutospacing="0" w:line="0" w:lineRule="atLeast"/>
        <w:ind w:firstLine="709"/>
        <w:contextualSpacing/>
        <w:jc w:val="both"/>
        <w:rPr>
          <w:color w:val="000000"/>
          <w:sz w:val="28"/>
          <w:szCs w:val="28"/>
        </w:rPr>
      </w:pPr>
      <w:r w:rsidRPr="001B27F5">
        <w:rPr>
          <w:b/>
          <w:color w:val="000000"/>
          <w:sz w:val="28"/>
          <w:szCs w:val="28"/>
        </w:rPr>
        <w:t xml:space="preserve"> </w:t>
      </w:r>
      <w:r w:rsidR="00573CA4" w:rsidRPr="001B27F5">
        <w:rPr>
          <w:b/>
          <w:color w:val="000000"/>
          <w:sz w:val="28"/>
          <w:szCs w:val="28"/>
        </w:rPr>
        <w:t>10</w:t>
      </w:r>
      <w:r w:rsidR="00573CA4" w:rsidRPr="001B27F5">
        <w:rPr>
          <w:color w:val="000000"/>
          <w:sz w:val="28"/>
          <w:szCs w:val="28"/>
        </w:rPr>
        <w:t xml:space="preserve">. </w:t>
      </w:r>
      <w:r w:rsidR="00EC3A26">
        <w:rPr>
          <w:rStyle w:val="c2"/>
          <w:b/>
          <w:bCs/>
          <w:color w:val="000000"/>
          <w:sz w:val="28"/>
          <w:szCs w:val="28"/>
        </w:rPr>
        <w:t>Орфография (8</w:t>
      </w:r>
      <w:r w:rsidR="00573CA4" w:rsidRPr="001B27F5">
        <w:rPr>
          <w:rStyle w:val="c2"/>
          <w:b/>
          <w:bCs/>
          <w:color w:val="000000"/>
          <w:sz w:val="28"/>
          <w:szCs w:val="28"/>
        </w:rPr>
        <w:t xml:space="preserve"> ч)</w:t>
      </w:r>
    </w:p>
    <w:p w:rsidR="00573CA4" w:rsidRPr="001B27F5" w:rsidRDefault="00573CA4" w:rsidP="00EC3A26">
      <w:pPr>
        <w:pStyle w:val="c0"/>
        <w:tabs>
          <w:tab w:val="left" w:pos="426"/>
        </w:tabs>
        <w:spacing w:before="0" w:beforeAutospacing="0" w:after="0" w:afterAutospacing="0" w:line="0" w:lineRule="atLeast"/>
        <w:ind w:firstLine="709"/>
        <w:contextualSpacing/>
        <w:jc w:val="both"/>
        <w:rPr>
          <w:color w:val="000000"/>
          <w:sz w:val="28"/>
          <w:szCs w:val="28"/>
        </w:rPr>
      </w:pPr>
      <w:r w:rsidRPr="001B27F5">
        <w:rPr>
          <w:rStyle w:val="c2"/>
          <w:color w:val="000000"/>
          <w:sz w:val="28"/>
          <w:szCs w:val="28"/>
        </w:rPr>
        <w:t>Принципы русской орфографии. Практикум. Орфограммы корня. Орфограммы в приставках. Орфограммы в суффиксах разных частей речи.</w:t>
      </w:r>
    </w:p>
    <w:p w:rsidR="00573CA4" w:rsidRPr="001B27F5" w:rsidRDefault="00573CA4" w:rsidP="00EC3A26">
      <w:pPr>
        <w:pStyle w:val="c0"/>
        <w:tabs>
          <w:tab w:val="left" w:pos="426"/>
        </w:tabs>
        <w:spacing w:before="0" w:beforeAutospacing="0" w:after="0" w:afterAutospacing="0" w:line="0" w:lineRule="atLeast"/>
        <w:ind w:firstLine="709"/>
        <w:contextualSpacing/>
        <w:jc w:val="both"/>
        <w:rPr>
          <w:color w:val="000000"/>
          <w:sz w:val="28"/>
          <w:szCs w:val="28"/>
        </w:rPr>
      </w:pPr>
      <w:r w:rsidRPr="001B27F5">
        <w:rPr>
          <w:rStyle w:val="c2"/>
          <w:color w:val="000000"/>
          <w:sz w:val="28"/>
          <w:szCs w:val="28"/>
        </w:rPr>
        <w:t>Практикум. Трудные вопросы правописания –Н- и –НН- в суффиксах существительных, прилагательных и наречиях. Правописание –Н- и –НН- в суффиксах причастий и отглагольных прилагательных. Трудные вопросы правописания окончаний.</w:t>
      </w:r>
    </w:p>
    <w:p w:rsidR="00573CA4" w:rsidRPr="001B27F5" w:rsidRDefault="00573CA4" w:rsidP="00EC3A26">
      <w:pPr>
        <w:pStyle w:val="c0"/>
        <w:tabs>
          <w:tab w:val="left" w:pos="426"/>
        </w:tabs>
        <w:spacing w:before="0" w:beforeAutospacing="0" w:after="0" w:afterAutospacing="0" w:line="0" w:lineRule="atLeast"/>
        <w:ind w:firstLine="709"/>
        <w:contextualSpacing/>
        <w:jc w:val="both"/>
        <w:rPr>
          <w:color w:val="000000"/>
          <w:sz w:val="28"/>
          <w:szCs w:val="28"/>
        </w:rPr>
      </w:pPr>
      <w:r w:rsidRPr="001B27F5">
        <w:rPr>
          <w:rStyle w:val="c2"/>
          <w:color w:val="000000"/>
          <w:sz w:val="28"/>
          <w:szCs w:val="28"/>
        </w:rPr>
        <w:t>Практикум. Слитные, раздельные и дефисные написания. Правописание частиц НЕ и НИ с разными частями речи.</w:t>
      </w:r>
      <w:r w:rsidRPr="001B27F5">
        <w:rPr>
          <w:color w:val="000000"/>
          <w:sz w:val="28"/>
          <w:szCs w:val="28"/>
        </w:rPr>
        <w:t xml:space="preserve"> </w:t>
      </w:r>
      <w:r w:rsidRPr="001B27F5">
        <w:rPr>
          <w:rStyle w:val="c2"/>
          <w:color w:val="000000"/>
          <w:sz w:val="28"/>
          <w:szCs w:val="28"/>
        </w:rPr>
        <w:t>Правописание наречий.</w:t>
      </w:r>
    </w:p>
    <w:p w:rsidR="00573CA4" w:rsidRPr="001B27F5" w:rsidRDefault="00573CA4" w:rsidP="00EC3A26">
      <w:pPr>
        <w:pStyle w:val="c0"/>
        <w:tabs>
          <w:tab w:val="left" w:pos="426"/>
        </w:tabs>
        <w:spacing w:before="0" w:beforeAutospacing="0" w:after="0" w:afterAutospacing="0" w:line="0" w:lineRule="atLeast"/>
        <w:ind w:firstLine="709"/>
        <w:contextualSpacing/>
        <w:jc w:val="both"/>
        <w:rPr>
          <w:color w:val="000000"/>
          <w:sz w:val="28"/>
          <w:szCs w:val="28"/>
        </w:rPr>
      </w:pPr>
      <w:r w:rsidRPr="001B27F5">
        <w:rPr>
          <w:rStyle w:val="c2"/>
          <w:color w:val="000000"/>
          <w:sz w:val="28"/>
          <w:szCs w:val="28"/>
        </w:rPr>
        <w:t xml:space="preserve">Практикум. Совершенствование орфографических навыков. </w:t>
      </w:r>
    </w:p>
    <w:p w:rsidR="00573CA4" w:rsidRPr="001B27F5" w:rsidRDefault="00573CA4" w:rsidP="00EC3A26">
      <w:pPr>
        <w:pStyle w:val="c0"/>
        <w:tabs>
          <w:tab w:val="left" w:pos="426"/>
        </w:tabs>
        <w:spacing w:before="0" w:beforeAutospacing="0" w:after="0" w:afterAutospacing="0" w:line="0" w:lineRule="atLeast"/>
        <w:ind w:firstLine="709"/>
        <w:contextualSpacing/>
        <w:jc w:val="both"/>
        <w:rPr>
          <w:rStyle w:val="c2"/>
          <w:color w:val="000000"/>
          <w:sz w:val="28"/>
          <w:szCs w:val="28"/>
        </w:rPr>
      </w:pPr>
      <w:r w:rsidRPr="001B27F5">
        <w:rPr>
          <w:rStyle w:val="c2"/>
          <w:b/>
          <w:color w:val="000000"/>
          <w:sz w:val="28"/>
          <w:szCs w:val="28"/>
        </w:rPr>
        <w:t>Р/Р</w:t>
      </w:r>
      <w:r w:rsidRPr="001B27F5">
        <w:rPr>
          <w:rStyle w:val="c2"/>
          <w:color w:val="000000"/>
          <w:sz w:val="28"/>
          <w:szCs w:val="28"/>
        </w:rPr>
        <w:t xml:space="preserve"> Сочинение на морально-этическую тему по заданному тексту.</w:t>
      </w:r>
    </w:p>
    <w:p w:rsidR="00573CA4" w:rsidRPr="001B27F5" w:rsidRDefault="00573CA4" w:rsidP="00EC3A26">
      <w:pPr>
        <w:pStyle w:val="c0"/>
        <w:tabs>
          <w:tab w:val="left" w:pos="426"/>
        </w:tabs>
        <w:spacing w:before="0" w:beforeAutospacing="0" w:after="0" w:afterAutospacing="0" w:line="0" w:lineRule="atLeast"/>
        <w:ind w:firstLine="709"/>
        <w:contextualSpacing/>
        <w:jc w:val="both"/>
        <w:rPr>
          <w:rStyle w:val="c2"/>
          <w:color w:val="000000"/>
          <w:sz w:val="28"/>
          <w:szCs w:val="28"/>
        </w:rPr>
      </w:pPr>
    </w:p>
    <w:p w:rsidR="00573CA4" w:rsidRPr="001B27F5" w:rsidRDefault="00573CA4" w:rsidP="00EC3A26">
      <w:pPr>
        <w:pStyle w:val="c0"/>
        <w:tabs>
          <w:tab w:val="left" w:pos="426"/>
        </w:tabs>
        <w:spacing w:before="0" w:beforeAutospacing="0" w:after="0" w:afterAutospacing="0" w:line="0" w:lineRule="atLeast"/>
        <w:ind w:firstLine="709"/>
        <w:contextualSpacing/>
        <w:jc w:val="both"/>
        <w:rPr>
          <w:color w:val="000000"/>
          <w:sz w:val="28"/>
          <w:szCs w:val="28"/>
        </w:rPr>
      </w:pPr>
      <w:r w:rsidRPr="001B27F5">
        <w:rPr>
          <w:rStyle w:val="c2"/>
          <w:b/>
          <w:color w:val="000000"/>
          <w:sz w:val="28"/>
          <w:szCs w:val="28"/>
        </w:rPr>
        <w:t>11.</w:t>
      </w:r>
      <w:r w:rsidRPr="001B27F5">
        <w:rPr>
          <w:rStyle w:val="c2"/>
          <w:color w:val="000000"/>
          <w:sz w:val="28"/>
          <w:szCs w:val="28"/>
        </w:rPr>
        <w:t xml:space="preserve"> </w:t>
      </w:r>
      <w:r w:rsidRPr="001B27F5">
        <w:rPr>
          <w:rStyle w:val="c2"/>
          <w:b/>
          <w:bCs/>
          <w:color w:val="000000"/>
          <w:sz w:val="28"/>
          <w:szCs w:val="28"/>
        </w:rPr>
        <w:t>Синтаксис</w:t>
      </w:r>
      <w:r w:rsidR="00481A5A">
        <w:rPr>
          <w:rStyle w:val="c2"/>
          <w:b/>
          <w:bCs/>
          <w:color w:val="000000"/>
          <w:sz w:val="28"/>
          <w:szCs w:val="28"/>
        </w:rPr>
        <w:t xml:space="preserve"> и пунктуа</w:t>
      </w:r>
      <w:r w:rsidR="00EC3A26">
        <w:rPr>
          <w:rStyle w:val="c2"/>
          <w:b/>
          <w:bCs/>
          <w:color w:val="000000"/>
          <w:sz w:val="28"/>
          <w:szCs w:val="28"/>
        </w:rPr>
        <w:t>ция (9</w:t>
      </w:r>
      <w:r w:rsidRPr="001B27F5">
        <w:rPr>
          <w:rStyle w:val="c2"/>
          <w:b/>
          <w:bCs/>
          <w:color w:val="000000"/>
          <w:sz w:val="28"/>
          <w:szCs w:val="28"/>
        </w:rPr>
        <w:t xml:space="preserve"> ч)</w:t>
      </w:r>
    </w:p>
    <w:p w:rsidR="00573CA4" w:rsidRPr="001B27F5" w:rsidRDefault="00573CA4" w:rsidP="00EC3A26">
      <w:pPr>
        <w:pStyle w:val="c0"/>
        <w:tabs>
          <w:tab w:val="left" w:pos="426"/>
        </w:tabs>
        <w:spacing w:before="0" w:beforeAutospacing="0" w:after="0" w:afterAutospacing="0" w:line="0" w:lineRule="atLeast"/>
        <w:ind w:firstLine="709"/>
        <w:contextualSpacing/>
        <w:jc w:val="both"/>
        <w:rPr>
          <w:color w:val="000000"/>
          <w:sz w:val="28"/>
          <w:szCs w:val="28"/>
        </w:rPr>
      </w:pPr>
      <w:r w:rsidRPr="001B27F5">
        <w:rPr>
          <w:rStyle w:val="c2"/>
          <w:color w:val="000000"/>
          <w:sz w:val="28"/>
          <w:szCs w:val="28"/>
        </w:rPr>
        <w:t>Повторение изученного в 10 классе. Словосочетание и предложение как единицы синтаксиса. Виды и средства синтаксической связи. Синтаксическая синонимия как источник богатства и выразительности русской речи.</w:t>
      </w:r>
    </w:p>
    <w:p w:rsidR="00573CA4" w:rsidRPr="001B27F5" w:rsidRDefault="00573CA4" w:rsidP="00EC3A26">
      <w:pPr>
        <w:pStyle w:val="c0"/>
        <w:tabs>
          <w:tab w:val="left" w:pos="426"/>
        </w:tabs>
        <w:spacing w:before="0" w:beforeAutospacing="0" w:after="0" w:afterAutospacing="0" w:line="0" w:lineRule="atLeast"/>
        <w:ind w:firstLine="709"/>
        <w:contextualSpacing/>
        <w:jc w:val="both"/>
        <w:rPr>
          <w:color w:val="000000"/>
          <w:sz w:val="28"/>
          <w:szCs w:val="28"/>
        </w:rPr>
      </w:pPr>
      <w:r w:rsidRPr="001B27F5">
        <w:rPr>
          <w:rStyle w:val="c2"/>
          <w:color w:val="000000"/>
          <w:sz w:val="28"/>
          <w:szCs w:val="28"/>
        </w:rPr>
        <w:t>Сложное предложение как целостная синтаксическая структура, его виды. Сложносочинённые предложения. Бессоюзное сложное предложение. Виды бессоюзных предложений. Сложноподчинённые предложения.</w:t>
      </w:r>
    </w:p>
    <w:p w:rsidR="00573CA4" w:rsidRPr="001B27F5" w:rsidRDefault="00573CA4" w:rsidP="00EC3A26">
      <w:pPr>
        <w:pStyle w:val="c0"/>
        <w:tabs>
          <w:tab w:val="left" w:pos="426"/>
        </w:tabs>
        <w:spacing w:before="0" w:beforeAutospacing="0" w:after="0" w:afterAutospacing="0" w:line="0" w:lineRule="atLeast"/>
        <w:ind w:firstLine="709"/>
        <w:contextualSpacing/>
        <w:jc w:val="both"/>
        <w:rPr>
          <w:color w:val="000000"/>
          <w:sz w:val="28"/>
          <w:szCs w:val="28"/>
        </w:rPr>
      </w:pPr>
      <w:r w:rsidRPr="001B27F5">
        <w:rPr>
          <w:rStyle w:val="c2"/>
          <w:color w:val="000000"/>
          <w:sz w:val="28"/>
          <w:szCs w:val="28"/>
        </w:rPr>
        <w:t xml:space="preserve">Текст как речевое произведение. Синтаксис текста, целостность и связность. </w:t>
      </w:r>
    </w:p>
    <w:p w:rsidR="00573CA4" w:rsidRPr="001B27F5" w:rsidRDefault="00573CA4" w:rsidP="00EC3A26">
      <w:pPr>
        <w:pStyle w:val="c0"/>
        <w:tabs>
          <w:tab w:val="left" w:pos="426"/>
        </w:tabs>
        <w:spacing w:before="0" w:beforeAutospacing="0" w:after="0" w:afterAutospacing="0" w:line="0" w:lineRule="atLeast"/>
        <w:ind w:firstLine="709"/>
        <w:contextualSpacing/>
        <w:jc w:val="both"/>
        <w:rPr>
          <w:color w:val="000000"/>
          <w:sz w:val="28"/>
          <w:szCs w:val="28"/>
        </w:rPr>
      </w:pPr>
      <w:r w:rsidRPr="001B27F5">
        <w:rPr>
          <w:rStyle w:val="c2"/>
          <w:color w:val="000000"/>
          <w:sz w:val="28"/>
          <w:szCs w:val="28"/>
        </w:rPr>
        <w:t>Синтаксическая стилистика и художественные возможности синтаксиса.</w:t>
      </w:r>
      <w:r w:rsidRPr="001B27F5">
        <w:rPr>
          <w:color w:val="000000"/>
          <w:sz w:val="28"/>
          <w:szCs w:val="28"/>
        </w:rPr>
        <w:t xml:space="preserve"> </w:t>
      </w:r>
      <w:r w:rsidRPr="001B27F5">
        <w:rPr>
          <w:rStyle w:val="c2"/>
          <w:color w:val="000000"/>
          <w:sz w:val="28"/>
          <w:szCs w:val="28"/>
        </w:rPr>
        <w:t>Пунктуация как система правил постановки знаков препинания.</w:t>
      </w:r>
    </w:p>
    <w:p w:rsidR="00573CA4" w:rsidRPr="001B27F5" w:rsidRDefault="00573CA4" w:rsidP="00EC3A26">
      <w:pPr>
        <w:pStyle w:val="c0"/>
        <w:tabs>
          <w:tab w:val="left" w:pos="426"/>
        </w:tabs>
        <w:spacing w:before="0" w:beforeAutospacing="0" w:after="0" w:afterAutospacing="0" w:line="0" w:lineRule="atLeast"/>
        <w:ind w:firstLine="709"/>
        <w:contextualSpacing/>
        <w:jc w:val="both"/>
        <w:rPr>
          <w:rStyle w:val="c2"/>
          <w:color w:val="000000"/>
          <w:sz w:val="28"/>
          <w:szCs w:val="28"/>
        </w:rPr>
      </w:pPr>
      <w:r w:rsidRPr="001B27F5">
        <w:rPr>
          <w:rStyle w:val="c2"/>
          <w:color w:val="000000"/>
          <w:sz w:val="28"/>
          <w:szCs w:val="28"/>
        </w:rPr>
        <w:t>Практикум по пунктуации в простом предложении. Трудные случаи пунктуации.</w:t>
      </w:r>
    </w:p>
    <w:p w:rsidR="00EC3A26" w:rsidRPr="00EC3A26" w:rsidRDefault="00627BDE" w:rsidP="004D7760">
      <w:pPr>
        <w:pStyle w:val="c0"/>
        <w:tabs>
          <w:tab w:val="left" w:pos="426"/>
        </w:tabs>
        <w:spacing w:before="0" w:beforeAutospacing="0" w:after="0" w:afterAutospacing="0" w:line="0" w:lineRule="atLeast"/>
        <w:ind w:firstLine="709"/>
        <w:contextualSpacing/>
        <w:jc w:val="both"/>
        <w:rPr>
          <w:sz w:val="28"/>
          <w:szCs w:val="28"/>
        </w:rPr>
      </w:pPr>
      <w:r w:rsidRPr="001B27F5">
        <w:rPr>
          <w:b/>
          <w:color w:val="000000"/>
          <w:sz w:val="28"/>
          <w:szCs w:val="28"/>
        </w:rPr>
        <w:t xml:space="preserve">12. </w:t>
      </w:r>
      <w:r w:rsidR="004D7760">
        <w:rPr>
          <w:b/>
          <w:color w:val="000000"/>
          <w:sz w:val="28"/>
          <w:szCs w:val="28"/>
        </w:rPr>
        <w:t>Подготовка к ЕГЭ</w:t>
      </w:r>
      <w:r w:rsidR="00481A5A">
        <w:rPr>
          <w:b/>
          <w:color w:val="000000"/>
          <w:sz w:val="28"/>
          <w:szCs w:val="28"/>
        </w:rPr>
        <w:t xml:space="preserve"> (</w:t>
      </w:r>
      <w:r w:rsidR="00EC3A26">
        <w:rPr>
          <w:b/>
          <w:color w:val="000000"/>
          <w:sz w:val="28"/>
          <w:szCs w:val="28"/>
        </w:rPr>
        <w:t>5ч)</w:t>
      </w:r>
    </w:p>
    <w:p w:rsidR="008D6B54" w:rsidRDefault="008D6B54" w:rsidP="00EC3A26">
      <w:pPr>
        <w:spacing w:after="0" w:line="0" w:lineRule="atLeast"/>
        <w:ind w:firstLine="709"/>
        <w:contextualSpacing/>
      </w:pPr>
    </w:p>
    <w:p w:rsidR="00576E11" w:rsidRDefault="00576E11" w:rsidP="00EC3A26">
      <w:pPr>
        <w:spacing w:after="0" w:line="0" w:lineRule="atLeast"/>
        <w:ind w:firstLine="709"/>
        <w:contextualSpacing/>
      </w:pPr>
    </w:p>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rsidP="00576E11">
      <w:pPr>
        <w:jc w:val="center"/>
        <w:rPr>
          <w:rFonts w:ascii="Times New Roman" w:hAnsi="Times New Roman" w:cs="Times New Roman"/>
          <w:b/>
          <w:sz w:val="28"/>
          <w:szCs w:val="24"/>
        </w:rPr>
      </w:pPr>
      <w:r w:rsidRPr="00FE1408">
        <w:rPr>
          <w:rFonts w:ascii="Times New Roman" w:hAnsi="Times New Roman" w:cs="Times New Roman"/>
          <w:b/>
          <w:sz w:val="28"/>
          <w:szCs w:val="24"/>
        </w:rPr>
        <w:lastRenderedPageBreak/>
        <w:t>ПЛАНИРУЕМЫЕ РЕЗУЛЬТАТЫ ОСВОЕНИЯ ПРОГРАММЫ</w:t>
      </w:r>
    </w:p>
    <w:p w:rsidR="00576E11" w:rsidRDefault="00576E11" w:rsidP="00576E11">
      <w:pPr>
        <w:spacing w:after="0" w:line="0" w:lineRule="atLeast"/>
        <w:contextualSpacing/>
        <w:jc w:val="both"/>
        <w:rPr>
          <w:rFonts w:ascii="Times New Roman" w:hAnsi="Times New Roman" w:cs="Times New Roman"/>
          <w:sz w:val="28"/>
          <w:szCs w:val="24"/>
        </w:rPr>
      </w:pPr>
      <w:r w:rsidRPr="00151054">
        <w:rPr>
          <w:rFonts w:ascii="Times New Roman" w:hAnsi="Times New Roman" w:cs="Times New Roman"/>
          <w:b/>
          <w:sz w:val="28"/>
          <w:szCs w:val="24"/>
        </w:rPr>
        <w:t xml:space="preserve">Предметными результатами </w:t>
      </w:r>
      <w:r>
        <w:rPr>
          <w:rFonts w:ascii="Times New Roman" w:hAnsi="Times New Roman" w:cs="Times New Roman"/>
          <w:sz w:val="28"/>
          <w:szCs w:val="24"/>
        </w:rPr>
        <w:t xml:space="preserve">освоения выпускниками средней (полной) школы программы базового уровня по русскому (родному) языку являются: </w:t>
      </w:r>
    </w:p>
    <w:p w:rsidR="00576E11" w:rsidRDefault="00576E11" w:rsidP="00576E11">
      <w:pPr>
        <w:pStyle w:val="a4"/>
        <w:numPr>
          <w:ilvl w:val="0"/>
          <w:numId w:val="29"/>
        </w:numPr>
        <w:spacing w:after="0" w:line="0" w:lineRule="atLeast"/>
        <w:ind w:left="0" w:firstLine="0"/>
        <w:jc w:val="both"/>
        <w:rPr>
          <w:rFonts w:ascii="Times New Roman" w:hAnsi="Times New Roman" w:cs="Times New Roman"/>
          <w:sz w:val="28"/>
          <w:szCs w:val="24"/>
        </w:rPr>
      </w:pPr>
      <w:r w:rsidRPr="00151054">
        <w:rPr>
          <w:rFonts w:ascii="Times New Roman" w:hAnsi="Times New Roman" w:cs="Times New Roman"/>
          <w:sz w:val="28"/>
          <w:szCs w:val="24"/>
        </w:rPr>
        <w:t>пре</w:t>
      </w:r>
      <w:r>
        <w:rPr>
          <w:rFonts w:ascii="Times New Roman" w:hAnsi="Times New Roman" w:cs="Times New Roman"/>
          <w:sz w:val="28"/>
          <w:szCs w:val="24"/>
        </w:rPr>
        <w:t>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576E11" w:rsidRDefault="00576E11" w:rsidP="00576E11">
      <w:pPr>
        <w:pStyle w:val="a4"/>
        <w:numPr>
          <w:ilvl w:val="0"/>
          <w:numId w:val="29"/>
        </w:numPr>
        <w:spacing w:after="0" w:line="0" w:lineRule="atLeast"/>
        <w:ind w:left="0" w:firstLine="0"/>
        <w:jc w:val="both"/>
        <w:rPr>
          <w:rFonts w:ascii="Times New Roman" w:hAnsi="Times New Roman" w:cs="Times New Roman"/>
          <w:sz w:val="28"/>
          <w:szCs w:val="24"/>
        </w:rPr>
      </w:pPr>
      <w:r>
        <w:rPr>
          <w:rFonts w:ascii="Times New Roman" w:hAnsi="Times New Roman" w:cs="Times New Roman"/>
          <w:sz w:val="28"/>
          <w:szCs w:val="24"/>
        </w:rPr>
        <w:t>осознание русского языка как духовной, нравственной и культурной ценности народа, как одного из способов приобщения к ценностям национальной   мировой культуры;</w:t>
      </w:r>
    </w:p>
    <w:p w:rsidR="00576E11" w:rsidRPr="00151054" w:rsidRDefault="00576E11" w:rsidP="00576E11">
      <w:pPr>
        <w:pStyle w:val="a4"/>
        <w:numPr>
          <w:ilvl w:val="0"/>
          <w:numId w:val="29"/>
        </w:numPr>
        <w:spacing w:after="0" w:line="0" w:lineRule="atLeast"/>
        <w:ind w:left="0" w:firstLine="0"/>
        <w:jc w:val="both"/>
        <w:rPr>
          <w:rFonts w:ascii="Times New Roman" w:hAnsi="Times New Roman" w:cs="Times New Roman"/>
          <w:sz w:val="28"/>
          <w:szCs w:val="24"/>
        </w:rPr>
      </w:pPr>
      <w:r>
        <w:rPr>
          <w:rFonts w:ascii="Times New Roman" w:hAnsi="Times New Roman" w:cs="Times New Roman"/>
          <w:sz w:val="28"/>
          <w:szCs w:val="24"/>
        </w:rPr>
        <w:t xml:space="preserve">владение всеми видами речевой деятельности: </w:t>
      </w:r>
    </w:p>
    <w:p w:rsidR="00576E11" w:rsidRPr="00B90B15" w:rsidRDefault="00576E11" w:rsidP="00576E11">
      <w:pPr>
        <w:spacing w:after="0" w:line="0" w:lineRule="atLeast"/>
        <w:contextualSpacing/>
        <w:jc w:val="both"/>
        <w:rPr>
          <w:rFonts w:ascii="Arial" w:eastAsia="Times New Roman" w:hAnsi="Arial" w:cs="Arial"/>
          <w:color w:val="000000"/>
        </w:rPr>
      </w:pPr>
      <w:r w:rsidRPr="00B90B15">
        <w:rPr>
          <w:rFonts w:ascii="Times New Roman" w:eastAsia="Times New Roman" w:hAnsi="Times New Roman" w:cs="Times New Roman"/>
          <w:b/>
          <w:bCs/>
          <w:i/>
          <w:iCs/>
          <w:color w:val="000000"/>
          <w:sz w:val="28"/>
          <w:szCs w:val="28"/>
        </w:rPr>
        <w:t>аудирование и чтение</w:t>
      </w:r>
    </w:p>
    <w:p w:rsidR="00576E11" w:rsidRPr="00B90B15" w:rsidRDefault="00576E11" w:rsidP="00576E11">
      <w:pPr>
        <w:numPr>
          <w:ilvl w:val="0"/>
          <w:numId w:val="24"/>
        </w:numPr>
        <w:spacing w:after="0" w:line="0" w:lineRule="atLeast"/>
        <w:ind w:left="0" w:firstLine="0"/>
        <w:contextualSpacing/>
        <w:jc w:val="both"/>
        <w:rPr>
          <w:rFonts w:ascii="Arial" w:eastAsia="Times New Roman" w:hAnsi="Arial" w:cs="Arial"/>
          <w:color w:val="000000"/>
        </w:rPr>
      </w:pPr>
      <w:r w:rsidRPr="00B90B15">
        <w:rPr>
          <w:rFonts w:ascii="Times New Roman" w:eastAsia="Times New Roman" w:hAnsi="Times New Roman" w:cs="Times New Roman"/>
          <w:color w:val="000000"/>
          <w:sz w:val="28"/>
          <w:szCs w:val="28"/>
        </w:rPr>
        <w:t>использовать основные виды чтения (ознакомительно-изучающее, ознакомительно-реферативное и др.) в зависимости от коммуникативной задачи;</w:t>
      </w:r>
    </w:p>
    <w:p w:rsidR="00576E11" w:rsidRPr="00B90B15" w:rsidRDefault="00576E11" w:rsidP="00576E11">
      <w:pPr>
        <w:numPr>
          <w:ilvl w:val="0"/>
          <w:numId w:val="24"/>
        </w:numPr>
        <w:spacing w:after="0" w:line="0" w:lineRule="atLeast"/>
        <w:ind w:left="0" w:firstLine="0"/>
        <w:contextualSpacing/>
        <w:jc w:val="both"/>
        <w:rPr>
          <w:rFonts w:ascii="Arial" w:eastAsia="Times New Roman" w:hAnsi="Arial" w:cs="Arial"/>
          <w:color w:val="000000"/>
        </w:rPr>
      </w:pPr>
      <w:r w:rsidRPr="00B90B15">
        <w:rPr>
          <w:rFonts w:ascii="Times New Roman" w:eastAsia="Times New Roman" w:hAnsi="Times New Roman" w:cs="Times New Roman"/>
          <w:color w:val="000000"/>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576E11" w:rsidRPr="00B90B15" w:rsidRDefault="00576E11" w:rsidP="00576E11">
      <w:pPr>
        <w:spacing w:after="0" w:line="0" w:lineRule="atLeast"/>
        <w:contextualSpacing/>
        <w:jc w:val="both"/>
        <w:rPr>
          <w:rFonts w:ascii="Arial" w:eastAsia="Times New Roman" w:hAnsi="Arial" w:cs="Arial"/>
          <w:color w:val="000000"/>
        </w:rPr>
      </w:pPr>
      <w:r w:rsidRPr="00B90B15">
        <w:rPr>
          <w:rFonts w:ascii="Times New Roman" w:eastAsia="Times New Roman" w:hAnsi="Times New Roman" w:cs="Times New Roman"/>
          <w:b/>
          <w:bCs/>
          <w:i/>
          <w:iCs/>
          <w:color w:val="000000"/>
          <w:sz w:val="28"/>
          <w:szCs w:val="28"/>
        </w:rPr>
        <w:t>говорение и письмо</w:t>
      </w:r>
    </w:p>
    <w:p w:rsidR="00576E11" w:rsidRPr="00B90B15" w:rsidRDefault="00576E11" w:rsidP="00576E11">
      <w:pPr>
        <w:numPr>
          <w:ilvl w:val="0"/>
          <w:numId w:val="25"/>
        </w:numPr>
        <w:spacing w:after="0" w:line="0" w:lineRule="atLeast"/>
        <w:ind w:left="0" w:firstLine="0"/>
        <w:contextualSpacing/>
        <w:jc w:val="both"/>
        <w:rPr>
          <w:rFonts w:ascii="Arial" w:eastAsia="Times New Roman" w:hAnsi="Arial" w:cs="Arial"/>
          <w:color w:val="000000"/>
        </w:rPr>
      </w:pPr>
      <w:r w:rsidRPr="00B90B15">
        <w:rPr>
          <w:rFonts w:ascii="Times New Roman" w:eastAsia="Times New Roman" w:hAnsi="Times New Roman" w:cs="Times New Roman"/>
          <w:color w:val="000000"/>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76E11" w:rsidRPr="00B90B15" w:rsidRDefault="00576E11" w:rsidP="00576E11">
      <w:pPr>
        <w:numPr>
          <w:ilvl w:val="0"/>
          <w:numId w:val="25"/>
        </w:numPr>
        <w:spacing w:after="0" w:line="0" w:lineRule="atLeast"/>
        <w:ind w:left="0" w:firstLine="0"/>
        <w:contextualSpacing/>
        <w:jc w:val="both"/>
        <w:rPr>
          <w:rFonts w:ascii="Arial" w:eastAsia="Times New Roman" w:hAnsi="Arial" w:cs="Arial"/>
          <w:color w:val="000000"/>
        </w:rPr>
      </w:pPr>
      <w:r w:rsidRPr="00B90B15">
        <w:rPr>
          <w:rFonts w:ascii="Times New Roman" w:eastAsia="Times New Roman" w:hAnsi="Times New Roman" w:cs="Times New Roman"/>
          <w:color w:val="000000"/>
          <w:sz w:val="28"/>
          <w:szCs w:val="28"/>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576E11" w:rsidRPr="00B90B15" w:rsidRDefault="00576E11" w:rsidP="00576E11">
      <w:pPr>
        <w:numPr>
          <w:ilvl w:val="0"/>
          <w:numId w:val="25"/>
        </w:numPr>
        <w:spacing w:after="0" w:line="0" w:lineRule="atLeast"/>
        <w:ind w:left="0" w:firstLine="0"/>
        <w:contextualSpacing/>
        <w:jc w:val="both"/>
        <w:rPr>
          <w:rFonts w:ascii="Arial" w:eastAsia="Times New Roman" w:hAnsi="Arial" w:cs="Arial"/>
          <w:color w:val="000000"/>
        </w:rPr>
      </w:pPr>
      <w:r w:rsidRPr="00B90B15">
        <w:rPr>
          <w:rFonts w:ascii="Times New Roman" w:eastAsia="Times New Roman" w:hAnsi="Times New Roman" w:cs="Times New Roman"/>
          <w:color w:val="000000"/>
          <w:sz w:val="28"/>
          <w:szCs w:val="28"/>
        </w:rPr>
        <w:t>соблюдать в практике письма орфографические и пунктуационные нормы современного русского литературного языка;</w:t>
      </w:r>
    </w:p>
    <w:p w:rsidR="00576E11" w:rsidRPr="00B90B15" w:rsidRDefault="00576E11" w:rsidP="00576E11">
      <w:pPr>
        <w:numPr>
          <w:ilvl w:val="0"/>
          <w:numId w:val="25"/>
        </w:numPr>
        <w:spacing w:after="0" w:line="0" w:lineRule="atLeast"/>
        <w:ind w:left="0" w:firstLine="0"/>
        <w:contextualSpacing/>
        <w:jc w:val="both"/>
        <w:rPr>
          <w:rFonts w:ascii="Arial" w:eastAsia="Times New Roman" w:hAnsi="Arial" w:cs="Arial"/>
          <w:color w:val="000000"/>
        </w:rPr>
      </w:pPr>
      <w:r w:rsidRPr="00B90B15">
        <w:rPr>
          <w:rFonts w:ascii="Times New Roman" w:eastAsia="Times New Roman" w:hAnsi="Times New Roman" w:cs="Times New Roman"/>
          <w:color w:val="000000"/>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576E11" w:rsidRPr="00EB3611" w:rsidRDefault="00576E11" w:rsidP="00576E11">
      <w:pPr>
        <w:numPr>
          <w:ilvl w:val="0"/>
          <w:numId w:val="25"/>
        </w:numPr>
        <w:spacing w:after="0" w:line="0" w:lineRule="atLeast"/>
        <w:ind w:left="0" w:firstLine="0"/>
        <w:contextualSpacing/>
        <w:jc w:val="both"/>
        <w:rPr>
          <w:rFonts w:ascii="Arial" w:eastAsia="Times New Roman" w:hAnsi="Arial" w:cs="Arial"/>
          <w:color w:val="000000"/>
        </w:rPr>
      </w:pPr>
      <w:r w:rsidRPr="00B90B15">
        <w:rPr>
          <w:rFonts w:ascii="Times New Roman" w:eastAsia="Times New Roman" w:hAnsi="Times New Roman" w:cs="Times New Roman"/>
          <w:color w:val="000000"/>
          <w:sz w:val="28"/>
          <w:szCs w:val="28"/>
        </w:rPr>
        <w:t>использовать основные приемы информационной переработки устного и письменного текста;</w:t>
      </w:r>
    </w:p>
    <w:p w:rsidR="00576E11" w:rsidRPr="00EB3611" w:rsidRDefault="00576E11" w:rsidP="00576E11">
      <w:pPr>
        <w:spacing w:after="0" w:line="0" w:lineRule="atLeast"/>
        <w:contextualSpacing/>
        <w:jc w:val="both"/>
        <w:rPr>
          <w:rFonts w:ascii="Arial" w:eastAsia="Times New Roman" w:hAnsi="Arial" w:cs="Arial"/>
          <w:b/>
          <w:i/>
          <w:color w:val="000000"/>
        </w:rPr>
      </w:pPr>
      <w:r w:rsidRPr="00EB3611">
        <w:rPr>
          <w:rFonts w:ascii="Times New Roman" w:eastAsia="Times New Roman" w:hAnsi="Times New Roman" w:cs="Times New Roman"/>
          <w:b/>
          <w:bCs/>
          <w:i/>
          <w:color w:val="000000"/>
          <w:sz w:val="28"/>
          <w:szCs w:val="28"/>
        </w:rPr>
        <w:t>знать/понимать:</w:t>
      </w:r>
    </w:p>
    <w:p w:rsidR="00576E11" w:rsidRPr="00B90B15" w:rsidRDefault="00576E11" w:rsidP="00576E11">
      <w:pPr>
        <w:numPr>
          <w:ilvl w:val="0"/>
          <w:numId w:val="21"/>
        </w:numPr>
        <w:spacing w:after="0" w:line="0" w:lineRule="atLeast"/>
        <w:ind w:left="0" w:firstLine="0"/>
        <w:contextualSpacing/>
        <w:jc w:val="both"/>
        <w:rPr>
          <w:rFonts w:ascii="Arial" w:eastAsia="Times New Roman" w:hAnsi="Arial" w:cs="Arial"/>
          <w:color w:val="000000"/>
        </w:rPr>
      </w:pPr>
      <w:r w:rsidRPr="00B90B15">
        <w:rPr>
          <w:rFonts w:ascii="Times New Roman" w:eastAsia="Times New Roman" w:hAnsi="Times New Roman" w:cs="Times New Roman"/>
          <w:color w:val="000000"/>
          <w:sz w:val="28"/>
          <w:szCs w:val="28"/>
        </w:rPr>
        <w:t>связь языка и истории, культуры русского и других народов;</w:t>
      </w:r>
    </w:p>
    <w:p w:rsidR="00576E11" w:rsidRPr="00B90B15" w:rsidRDefault="00576E11" w:rsidP="00576E11">
      <w:pPr>
        <w:numPr>
          <w:ilvl w:val="0"/>
          <w:numId w:val="21"/>
        </w:numPr>
        <w:spacing w:after="0" w:line="0" w:lineRule="atLeast"/>
        <w:ind w:left="0" w:firstLine="0"/>
        <w:contextualSpacing/>
        <w:jc w:val="both"/>
        <w:rPr>
          <w:rFonts w:ascii="Arial" w:eastAsia="Times New Roman" w:hAnsi="Arial" w:cs="Arial"/>
          <w:color w:val="000000"/>
        </w:rPr>
      </w:pPr>
      <w:r w:rsidRPr="00B90B15">
        <w:rPr>
          <w:rFonts w:ascii="Times New Roman" w:eastAsia="Times New Roman" w:hAnsi="Times New Roman" w:cs="Times New Roman"/>
          <w:color w:val="000000"/>
          <w:sz w:val="28"/>
          <w:szCs w:val="28"/>
        </w:rPr>
        <w:t>смысл понятий: речевая ситуация и ее компоненты, литературный язык, языковая норма, культура речи;</w:t>
      </w:r>
    </w:p>
    <w:p w:rsidR="00576E11" w:rsidRPr="00B90B15" w:rsidRDefault="00576E11" w:rsidP="00576E11">
      <w:pPr>
        <w:numPr>
          <w:ilvl w:val="0"/>
          <w:numId w:val="21"/>
        </w:numPr>
        <w:spacing w:after="0" w:line="0" w:lineRule="atLeast"/>
        <w:ind w:left="0" w:firstLine="0"/>
        <w:contextualSpacing/>
        <w:jc w:val="both"/>
        <w:rPr>
          <w:rFonts w:ascii="Arial" w:eastAsia="Times New Roman" w:hAnsi="Arial" w:cs="Arial"/>
          <w:color w:val="000000"/>
        </w:rPr>
      </w:pPr>
      <w:r w:rsidRPr="00B90B15">
        <w:rPr>
          <w:rFonts w:ascii="Times New Roman" w:eastAsia="Times New Roman" w:hAnsi="Times New Roman" w:cs="Times New Roman"/>
          <w:color w:val="000000"/>
          <w:sz w:val="28"/>
          <w:szCs w:val="28"/>
        </w:rPr>
        <w:t>основные единицы и уровни языка, их признаки и взаимосвязь;</w:t>
      </w:r>
    </w:p>
    <w:p w:rsidR="00576E11" w:rsidRPr="00B90B15" w:rsidRDefault="00576E11" w:rsidP="00576E11">
      <w:pPr>
        <w:numPr>
          <w:ilvl w:val="0"/>
          <w:numId w:val="22"/>
        </w:numPr>
        <w:spacing w:after="0" w:line="0" w:lineRule="atLeast"/>
        <w:ind w:left="0" w:firstLine="0"/>
        <w:contextualSpacing/>
        <w:jc w:val="both"/>
        <w:rPr>
          <w:rFonts w:ascii="Arial" w:eastAsia="Times New Roman" w:hAnsi="Arial" w:cs="Arial"/>
          <w:color w:val="000000"/>
        </w:rPr>
      </w:pPr>
      <w:r w:rsidRPr="00B90B15">
        <w:rPr>
          <w:rFonts w:ascii="Times New Roman" w:eastAsia="Times New Roman" w:hAnsi="Times New Roman" w:cs="Times New Roman"/>
          <w:color w:val="000000"/>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576E11" w:rsidRPr="00EB3611" w:rsidRDefault="00576E11" w:rsidP="00576E11">
      <w:pPr>
        <w:spacing w:after="0" w:line="0" w:lineRule="atLeast"/>
        <w:contextualSpacing/>
        <w:jc w:val="both"/>
        <w:rPr>
          <w:rFonts w:ascii="Arial" w:eastAsia="Times New Roman" w:hAnsi="Arial" w:cs="Arial"/>
          <w:b/>
          <w:i/>
          <w:color w:val="000000"/>
        </w:rPr>
      </w:pPr>
      <w:r w:rsidRPr="00EB3611">
        <w:rPr>
          <w:rFonts w:ascii="Times New Roman" w:eastAsia="Times New Roman" w:hAnsi="Times New Roman" w:cs="Times New Roman"/>
          <w:b/>
          <w:bCs/>
          <w:i/>
          <w:color w:val="000000"/>
          <w:sz w:val="28"/>
          <w:szCs w:val="28"/>
        </w:rPr>
        <w:t>уметь:</w:t>
      </w:r>
    </w:p>
    <w:p w:rsidR="00576E11" w:rsidRPr="00B90B15" w:rsidRDefault="00576E11" w:rsidP="00576E11">
      <w:pPr>
        <w:numPr>
          <w:ilvl w:val="0"/>
          <w:numId w:val="23"/>
        </w:numPr>
        <w:spacing w:after="0" w:line="0" w:lineRule="atLeast"/>
        <w:ind w:left="0" w:firstLine="0"/>
        <w:contextualSpacing/>
        <w:jc w:val="both"/>
        <w:rPr>
          <w:rFonts w:ascii="Arial" w:eastAsia="Times New Roman" w:hAnsi="Arial" w:cs="Arial"/>
          <w:color w:val="000000"/>
        </w:rPr>
      </w:pPr>
      <w:r w:rsidRPr="00B90B15">
        <w:rPr>
          <w:rFonts w:ascii="Times New Roman" w:eastAsia="Times New Roman" w:hAnsi="Times New Roman" w:cs="Times New Roman"/>
          <w:color w:val="000000"/>
          <w:sz w:val="28"/>
          <w:szCs w:val="28"/>
        </w:rPr>
        <w:lastRenderedPageBreak/>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576E11" w:rsidRPr="00B90B15" w:rsidRDefault="00576E11" w:rsidP="00576E11">
      <w:pPr>
        <w:numPr>
          <w:ilvl w:val="0"/>
          <w:numId w:val="23"/>
        </w:numPr>
        <w:spacing w:after="0" w:line="0" w:lineRule="atLeast"/>
        <w:ind w:left="0" w:firstLine="0"/>
        <w:contextualSpacing/>
        <w:jc w:val="both"/>
        <w:rPr>
          <w:rFonts w:ascii="Arial" w:eastAsia="Times New Roman" w:hAnsi="Arial" w:cs="Arial"/>
          <w:color w:val="000000"/>
        </w:rPr>
      </w:pPr>
      <w:r w:rsidRPr="00B90B15">
        <w:rPr>
          <w:rFonts w:ascii="Times New Roman" w:eastAsia="Times New Roman" w:hAnsi="Times New Roman" w:cs="Times New Roman"/>
          <w:color w:val="000000"/>
          <w:sz w:val="28"/>
          <w:szCs w:val="28"/>
        </w:rPr>
        <w:t>анализировать языковые единицы с точки зрения правильности, точности и уместности их употребления;</w:t>
      </w:r>
    </w:p>
    <w:p w:rsidR="00576E11" w:rsidRPr="00B90B15" w:rsidRDefault="00576E11" w:rsidP="00576E11">
      <w:pPr>
        <w:numPr>
          <w:ilvl w:val="0"/>
          <w:numId w:val="23"/>
        </w:numPr>
        <w:spacing w:after="0" w:line="0" w:lineRule="atLeast"/>
        <w:ind w:left="0" w:firstLine="0"/>
        <w:contextualSpacing/>
        <w:jc w:val="both"/>
        <w:rPr>
          <w:rFonts w:ascii="Arial" w:eastAsia="Times New Roman" w:hAnsi="Arial" w:cs="Arial"/>
          <w:color w:val="000000"/>
        </w:rPr>
      </w:pPr>
      <w:r w:rsidRPr="00B90B15">
        <w:rPr>
          <w:rFonts w:ascii="Times New Roman" w:eastAsia="Times New Roman" w:hAnsi="Times New Roman" w:cs="Times New Roman"/>
          <w:color w:val="000000"/>
          <w:sz w:val="28"/>
          <w:szCs w:val="28"/>
        </w:rPr>
        <w:t>проводить лингвистический анализ текстов различных функциональны</w:t>
      </w:r>
      <w:r>
        <w:rPr>
          <w:rFonts w:ascii="Times New Roman" w:eastAsia="Times New Roman" w:hAnsi="Times New Roman" w:cs="Times New Roman"/>
          <w:color w:val="000000"/>
          <w:sz w:val="28"/>
          <w:szCs w:val="28"/>
        </w:rPr>
        <w:t xml:space="preserve">х стилей и разновидностей языка. </w:t>
      </w:r>
    </w:p>
    <w:p w:rsidR="00576E11" w:rsidRPr="00B90B15" w:rsidRDefault="00576E11" w:rsidP="00576E11">
      <w:pPr>
        <w:spacing w:after="0" w:line="240" w:lineRule="auto"/>
        <w:jc w:val="both"/>
        <w:rPr>
          <w:rFonts w:ascii="Arial" w:eastAsia="Times New Roman" w:hAnsi="Arial" w:cs="Arial"/>
          <w:color w:val="000000"/>
        </w:rPr>
      </w:pPr>
    </w:p>
    <w:p w:rsidR="00576E11" w:rsidRDefault="00576E11" w:rsidP="00576E11">
      <w:pPr>
        <w:tabs>
          <w:tab w:val="left" w:pos="284"/>
        </w:tabs>
        <w:spacing w:after="0" w:line="0" w:lineRule="atLeast"/>
        <w:rPr>
          <w:rFonts w:ascii="Times New Roman" w:hAnsi="Times New Roman" w:cs="Times New Roman"/>
          <w:b/>
          <w:sz w:val="28"/>
          <w:szCs w:val="28"/>
        </w:rPr>
      </w:pPr>
    </w:p>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p w:rsidR="00576E11" w:rsidRDefault="00576E11" w:rsidP="00576E11">
      <w:pPr>
        <w:tabs>
          <w:tab w:val="left" w:pos="284"/>
        </w:tabs>
        <w:spacing w:after="0" w:line="0" w:lineRule="atLeast"/>
        <w:jc w:val="center"/>
        <w:rPr>
          <w:rFonts w:ascii="Times New Roman" w:eastAsia="Times New Roman" w:hAnsi="Times New Roman" w:cs="Times New Roman"/>
          <w:b/>
          <w:sz w:val="28"/>
        </w:rPr>
      </w:pPr>
      <w:r w:rsidRPr="00294973">
        <w:rPr>
          <w:rFonts w:ascii="Times New Roman" w:eastAsia="Times New Roman" w:hAnsi="Times New Roman" w:cs="Times New Roman"/>
          <w:b/>
          <w:sz w:val="28"/>
        </w:rPr>
        <w:t>ТЕМАТИЧЕСКИЙ ПЛАН УЧЕБНОГО КУРСА</w:t>
      </w:r>
    </w:p>
    <w:p w:rsidR="00576E11" w:rsidRPr="00294973" w:rsidRDefault="00576E11" w:rsidP="00576E11">
      <w:pPr>
        <w:tabs>
          <w:tab w:val="left" w:pos="284"/>
        </w:tabs>
        <w:spacing w:after="0" w:line="0" w:lineRule="atLeast"/>
        <w:jc w:val="center"/>
        <w:rPr>
          <w:rFonts w:ascii="Times New Roman" w:eastAsia="Times New Roman" w:hAnsi="Times New Roman" w:cs="Times New Roman"/>
          <w:b/>
          <w:sz w:val="28"/>
        </w:rPr>
      </w:pPr>
    </w:p>
    <w:tbl>
      <w:tblPr>
        <w:tblW w:w="9684" w:type="dxa"/>
        <w:tblInd w:w="-50" w:type="dxa"/>
        <w:tblLayout w:type="fixed"/>
        <w:tblLook w:val="0000" w:firstRow="0" w:lastRow="0" w:firstColumn="0" w:lastColumn="0" w:noHBand="0" w:noVBand="0"/>
      </w:tblPr>
      <w:tblGrid>
        <w:gridCol w:w="6708"/>
        <w:gridCol w:w="1275"/>
        <w:gridCol w:w="1701"/>
      </w:tblGrid>
      <w:tr w:rsidR="00576E11" w:rsidRPr="00F14A25" w:rsidTr="00E37542">
        <w:trPr>
          <w:trHeight w:val="150"/>
        </w:trPr>
        <w:tc>
          <w:tcPr>
            <w:tcW w:w="6708" w:type="dxa"/>
            <w:tcBorders>
              <w:top w:val="single" w:sz="4" w:space="0" w:color="000000"/>
              <w:left w:val="single" w:sz="4" w:space="0" w:color="000000"/>
              <w:bottom w:val="single" w:sz="4" w:space="0" w:color="000000"/>
            </w:tcBorders>
          </w:tcPr>
          <w:p w:rsidR="00576E11" w:rsidRPr="00F14A25" w:rsidRDefault="00576E11" w:rsidP="00E37542">
            <w:pPr>
              <w:pStyle w:val="1"/>
              <w:tabs>
                <w:tab w:val="left" w:pos="284"/>
              </w:tabs>
              <w:snapToGrid w:val="0"/>
              <w:spacing w:after="0" w:line="0" w:lineRule="atLeast"/>
              <w:jc w:val="both"/>
              <w:rPr>
                <w:rFonts w:ascii="Times New Roman" w:hAnsi="Times New Roman"/>
                <w:b/>
                <w:bCs/>
                <w:sz w:val="28"/>
                <w:szCs w:val="28"/>
              </w:rPr>
            </w:pPr>
            <w:r w:rsidRPr="00F14A25">
              <w:rPr>
                <w:rFonts w:ascii="Times New Roman" w:hAnsi="Times New Roman"/>
                <w:b/>
                <w:bCs/>
                <w:sz w:val="28"/>
                <w:szCs w:val="28"/>
              </w:rPr>
              <w:t>Наименование разделов и тем</w:t>
            </w:r>
          </w:p>
          <w:p w:rsidR="00576E11" w:rsidRPr="00F14A25" w:rsidRDefault="00576E11" w:rsidP="00E37542">
            <w:pPr>
              <w:pStyle w:val="1"/>
              <w:tabs>
                <w:tab w:val="left" w:pos="284"/>
              </w:tabs>
              <w:snapToGrid w:val="0"/>
              <w:spacing w:after="0" w:line="0" w:lineRule="atLeast"/>
              <w:jc w:val="both"/>
              <w:rPr>
                <w:rFonts w:ascii="Times New Roman" w:hAnsi="Times New Roman"/>
                <w:sz w:val="28"/>
                <w:szCs w:val="28"/>
              </w:rPr>
            </w:pPr>
          </w:p>
        </w:tc>
        <w:tc>
          <w:tcPr>
            <w:tcW w:w="1275" w:type="dxa"/>
            <w:tcBorders>
              <w:top w:val="single" w:sz="4" w:space="0" w:color="000000"/>
              <w:left w:val="single" w:sz="4" w:space="0" w:color="000000"/>
              <w:bottom w:val="single" w:sz="4" w:space="0" w:color="000000"/>
              <w:right w:val="single" w:sz="4" w:space="0" w:color="auto"/>
            </w:tcBorders>
          </w:tcPr>
          <w:p w:rsidR="00576E11" w:rsidRPr="00F14A25" w:rsidRDefault="00576E11" w:rsidP="00E37542">
            <w:pPr>
              <w:pStyle w:val="1"/>
              <w:tabs>
                <w:tab w:val="left" w:pos="284"/>
              </w:tabs>
              <w:snapToGrid w:val="0"/>
              <w:spacing w:after="0" w:line="0" w:lineRule="atLeast"/>
              <w:jc w:val="both"/>
              <w:rPr>
                <w:rFonts w:ascii="Times New Roman" w:hAnsi="Times New Roman"/>
                <w:b/>
                <w:sz w:val="28"/>
                <w:szCs w:val="28"/>
              </w:rPr>
            </w:pPr>
            <w:r w:rsidRPr="00F14A25">
              <w:rPr>
                <w:rFonts w:ascii="Times New Roman" w:hAnsi="Times New Roman"/>
                <w:b/>
                <w:sz w:val="28"/>
                <w:szCs w:val="28"/>
              </w:rPr>
              <w:t>Всего часов</w:t>
            </w:r>
          </w:p>
        </w:tc>
        <w:tc>
          <w:tcPr>
            <w:tcW w:w="1701" w:type="dxa"/>
            <w:tcBorders>
              <w:top w:val="single" w:sz="4" w:space="0" w:color="000000"/>
              <w:left w:val="single" w:sz="4" w:space="0" w:color="000000"/>
              <w:bottom w:val="single" w:sz="4" w:space="0" w:color="000000"/>
              <w:right w:val="single" w:sz="4" w:space="0" w:color="auto"/>
            </w:tcBorders>
          </w:tcPr>
          <w:p w:rsidR="00576E11" w:rsidRPr="00F14A25" w:rsidRDefault="00576E11" w:rsidP="00E37542">
            <w:pPr>
              <w:pStyle w:val="1"/>
              <w:tabs>
                <w:tab w:val="left" w:pos="284"/>
              </w:tabs>
              <w:snapToGrid w:val="0"/>
              <w:spacing w:after="0" w:line="0" w:lineRule="atLeast"/>
              <w:jc w:val="both"/>
              <w:rPr>
                <w:rFonts w:ascii="Times New Roman" w:hAnsi="Times New Roman"/>
                <w:b/>
                <w:sz w:val="28"/>
                <w:szCs w:val="28"/>
              </w:rPr>
            </w:pPr>
            <w:r w:rsidRPr="00F14A25">
              <w:rPr>
                <w:rFonts w:ascii="Times New Roman" w:hAnsi="Times New Roman"/>
                <w:b/>
                <w:sz w:val="28"/>
                <w:szCs w:val="28"/>
              </w:rPr>
              <w:t>По программе</w:t>
            </w:r>
          </w:p>
        </w:tc>
      </w:tr>
      <w:tr w:rsidR="00D95630" w:rsidRPr="00F14A25" w:rsidTr="00E37542">
        <w:trPr>
          <w:trHeight w:val="150"/>
        </w:trPr>
        <w:tc>
          <w:tcPr>
            <w:tcW w:w="6708" w:type="dxa"/>
            <w:tcBorders>
              <w:top w:val="single" w:sz="4" w:space="0" w:color="000000"/>
              <w:left w:val="single" w:sz="4" w:space="0" w:color="000000"/>
              <w:bottom w:val="single" w:sz="4" w:space="0" w:color="000000"/>
            </w:tcBorders>
          </w:tcPr>
          <w:p w:rsidR="00D95630" w:rsidRPr="00F14A25" w:rsidRDefault="00D95630" w:rsidP="00D95630">
            <w:pPr>
              <w:pStyle w:val="1"/>
              <w:tabs>
                <w:tab w:val="left" w:pos="284"/>
              </w:tabs>
              <w:snapToGrid w:val="0"/>
              <w:spacing w:after="0" w:line="0" w:lineRule="atLeast"/>
              <w:jc w:val="right"/>
              <w:rPr>
                <w:rFonts w:ascii="Times New Roman" w:hAnsi="Times New Roman"/>
                <w:b/>
                <w:bCs/>
                <w:sz w:val="28"/>
                <w:szCs w:val="28"/>
              </w:rPr>
            </w:pPr>
            <w:r>
              <w:rPr>
                <w:rFonts w:ascii="Times New Roman" w:hAnsi="Times New Roman"/>
                <w:b/>
                <w:bCs/>
                <w:sz w:val="28"/>
                <w:szCs w:val="28"/>
              </w:rPr>
              <w:lastRenderedPageBreak/>
              <w:t>ФУНКЦИОНАЛЬНЫЕ СТИЛИ РЕЧИ</w:t>
            </w:r>
          </w:p>
        </w:tc>
        <w:tc>
          <w:tcPr>
            <w:tcW w:w="1275" w:type="dxa"/>
            <w:tcBorders>
              <w:top w:val="single" w:sz="4" w:space="0" w:color="000000"/>
              <w:left w:val="single" w:sz="4" w:space="0" w:color="000000"/>
              <w:bottom w:val="single" w:sz="4" w:space="0" w:color="000000"/>
              <w:right w:val="single" w:sz="4" w:space="0" w:color="auto"/>
            </w:tcBorders>
          </w:tcPr>
          <w:p w:rsidR="00D95630" w:rsidRPr="00F14A25" w:rsidRDefault="00D95630" w:rsidP="00E37542">
            <w:pPr>
              <w:pStyle w:val="1"/>
              <w:tabs>
                <w:tab w:val="left" w:pos="284"/>
              </w:tabs>
              <w:snapToGrid w:val="0"/>
              <w:spacing w:after="0" w:line="0" w:lineRule="atLeast"/>
              <w:jc w:val="both"/>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auto"/>
            </w:tcBorders>
          </w:tcPr>
          <w:p w:rsidR="00D95630" w:rsidRPr="00F14A25" w:rsidRDefault="00D95630" w:rsidP="00E37542">
            <w:pPr>
              <w:pStyle w:val="1"/>
              <w:tabs>
                <w:tab w:val="left" w:pos="284"/>
              </w:tabs>
              <w:snapToGrid w:val="0"/>
              <w:spacing w:after="0" w:line="0" w:lineRule="atLeast"/>
              <w:jc w:val="both"/>
              <w:rPr>
                <w:rFonts w:ascii="Times New Roman" w:hAnsi="Times New Roman"/>
                <w:b/>
                <w:sz w:val="28"/>
                <w:szCs w:val="28"/>
              </w:rPr>
            </w:pPr>
          </w:p>
        </w:tc>
      </w:tr>
      <w:tr w:rsidR="00576E11" w:rsidRPr="00F14A25" w:rsidTr="00E37542">
        <w:trPr>
          <w:trHeight w:val="150"/>
        </w:trPr>
        <w:tc>
          <w:tcPr>
            <w:tcW w:w="6708" w:type="dxa"/>
            <w:tcBorders>
              <w:top w:val="single" w:sz="4" w:space="0" w:color="000000"/>
              <w:left w:val="single" w:sz="4" w:space="0" w:color="000000"/>
              <w:bottom w:val="single" w:sz="4" w:space="0" w:color="000000"/>
            </w:tcBorders>
          </w:tcPr>
          <w:p w:rsidR="00576E11" w:rsidRPr="0034337B" w:rsidRDefault="00576E11" w:rsidP="00576E11">
            <w:pPr>
              <w:pStyle w:val="1"/>
              <w:tabs>
                <w:tab w:val="left" w:pos="284"/>
              </w:tabs>
              <w:snapToGrid w:val="0"/>
              <w:spacing w:after="0" w:line="0" w:lineRule="atLeast"/>
              <w:jc w:val="both"/>
              <w:rPr>
                <w:rFonts w:ascii="Times New Roman" w:hAnsi="Times New Roman"/>
                <w:bCs/>
                <w:sz w:val="28"/>
                <w:szCs w:val="28"/>
              </w:rPr>
            </w:pPr>
            <w:r w:rsidRPr="0034337B">
              <w:rPr>
                <w:rFonts w:ascii="Times New Roman" w:hAnsi="Times New Roman"/>
                <w:sz w:val="28"/>
                <w:szCs w:val="28"/>
              </w:rPr>
              <w:t>Научный стиль речи</w:t>
            </w:r>
          </w:p>
        </w:tc>
        <w:tc>
          <w:tcPr>
            <w:tcW w:w="1275" w:type="dxa"/>
            <w:tcBorders>
              <w:top w:val="single" w:sz="4" w:space="0" w:color="000000"/>
              <w:left w:val="single" w:sz="4" w:space="0" w:color="000000"/>
              <w:bottom w:val="single" w:sz="4" w:space="0" w:color="000000"/>
              <w:right w:val="single" w:sz="4" w:space="0" w:color="auto"/>
            </w:tcBorders>
          </w:tcPr>
          <w:p w:rsidR="00576E11" w:rsidRPr="0034337B" w:rsidRDefault="00EC3A26" w:rsidP="00E37542">
            <w:pPr>
              <w:pStyle w:val="1"/>
              <w:tabs>
                <w:tab w:val="left" w:pos="284"/>
              </w:tabs>
              <w:snapToGrid w:val="0"/>
              <w:spacing w:after="0" w:line="0" w:lineRule="atLeast"/>
              <w:jc w:val="both"/>
              <w:rPr>
                <w:rFonts w:ascii="Times New Roman" w:hAnsi="Times New Roman"/>
                <w:sz w:val="28"/>
                <w:szCs w:val="28"/>
              </w:rPr>
            </w:pPr>
            <w:r>
              <w:rPr>
                <w:rFonts w:ascii="Times New Roman" w:hAnsi="Times New Roman"/>
                <w:sz w:val="28"/>
                <w:szCs w:val="28"/>
              </w:rPr>
              <w:t>8</w:t>
            </w:r>
            <w:r w:rsidR="00576E11" w:rsidRPr="0034337B">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auto"/>
            </w:tcBorders>
          </w:tcPr>
          <w:p w:rsidR="00576E11" w:rsidRPr="0034337B" w:rsidRDefault="00576E11" w:rsidP="00E37542">
            <w:pPr>
              <w:pStyle w:val="1"/>
              <w:tabs>
                <w:tab w:val="left" w:pos="284"/>
              </w:tabs>
              <w:snapToGrid w:val="0"/>
              <w:spacing w:after="0" w:line="0" w:lineRule="atLeast"/>
              <w:jc w:val="both"/>
              <w:rPr>
                <w:rFonts w:ascii="Times New Roman" w:hAnsi="Times New Roman"/>
                <w:sz w:val="28"/>
                <w:szCs w:val="28"/>
              </w:rPr>
            </w:pPr>
            <w:r w:rsidRPr="0034337B">
              <w:rPr>
                <w:rFonts w:ascii="Times New Roman" w:hAnsi="Times New Roman"/>
                <w:sz w:val="28"/>
                <w:szCs w:val="28"/>
              </w:rPr>
              <w:t>4ч</w:t>
            </w:r>
          </w:p>
        </w:tc>
      </w:tr>
      <w:tr w:rsidR="00576E11" w:rsidRPr="00F14A25" w:rsidTr="00E37542">
        <w:trPr>
          <w:trHeight w:val="150"/>
        </w:trPr>
        <w:tc>
          <w:tcPr>
            <w:tcW w:w="6708" w:type="dxa"/>
            <w:tcBorders>
              <w:top w:val="single" w:sz="4" w:space="0" w:color="000000"/>
              <w:left w:val="single" w:sz="4" w:space="0" w:color="000000"/>
              <w:bottom w:val="single" w:sz="4" w:space="0" w:color="000000"/>
            </w:tcBorders>
          </w:tcPr>
          <w:p w:rsidR="00576E11" w:rsidRPr="0034337B" w:rsidRDefault="00576E11" w:rsidP="00E37542">
            <w:pPr>
              <w:pStyle w:val="1"/>
              <w:tabs>
                <w:tab w:val="left" w:pos="284"/>
              </w:tabs>
              <w:snapToGrid w:val="0"/>
              <w:spacing w:after="0" w:line="0" w:lineRule="atLeast"/>
              <w:jc w:val="both"/>
              <w:rPr>
                <w:rFonts w:ascii="Times New Roman" w:hAnsi="Times New Roman"/>
                <w:bCs/>
                <w:sz w:val="28"/>
                <w:szCs w:val="28"/>
              </w:rPr>
            </w:pPr>
            <w:r w:rsidRPr="0034337B">
              <w:rPr>
                <w:rFonts w:ascii="Times New Roman" w:hAnsi="Times New Roman"/>
                <w:sz w:val="28"/>
                <w:szCs w:val="28"/>
              </w:rPr>
              <w:t>Официально-деловой стиль речи</w:t>
            </w:r>
          </w:p>
        </w:tc>
        <w:tc>
          <w:tcPr>
            <w:tcW w:w="1275" w:type="dxa"/>
            <w:tcBorders>
              <w:top w:val="single" w:sz="4" w:space="0" w:color="000000"/>
              <w:left w:val="single" w:sz="4" w:space="0" w:color="000000"/>
              <w:bottom w:val="single" w:sz="4" w:space="0" w:color="000000"/>
              <w:right w:val="single" w:sz="4" w:space="0" w:color="auto"/>
            </w:tcBorders>
          </w:tcPr>
          <w:p w:rsidR="00576E11" w:rsidRPr="0034337B" w:rsidRDefault="00EC3A26" w:rsidP="00E37542">
            <w:pPr>
              <w:pStyle w:val="1"/>
              <w:tabs>
                <w:tab w:val="left" w:pos="284"/>
              </w:tabs>
              <w:snapToGrid w:val="0"/>
              <w:spacing w:after="0" w:line="0" w:lineRule="atLeast"/>
              <w:jc w:val="both"/>
              <w:rPr>
                <w:rFonts w:ascii="Times New Roman" w:hAnsi="Times New Roman"/>
                <w:sz w:val="28"/>
                <w:szCs w:val="28"/>
              </w:rPr>
            </w:pPr>
            <w:r>
              <w:rPr>
                <w:rFonts w:ascii="Times New Roman" w:hAnsi="Times New Roman"/>
                <w:sz w:val="28"/>
                <w:szCs w:val="28"/>
              </w:rPr>
              <w:t>7</w:t>
            </w:r>
            <w:r w:rsidR="00576E11" w:rsidRPr="0034337B">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auto"/>
            </w:tcBorders>
          </w:tcPr>
          <w:p w:rsidR="00576E11" w:rsidRPr="0034337B" w:rsidRDefault="00576E11" w:rsidP="00E37542">
            <w:pPr>
              <w:pStyle w:val="1"/>
              <w:tabs>
                <w:tab w:val="left" w:pos="284"/>
              </w:tabs>
              <w:snapToGrid w:val="0"/>
              <w:spacing w:after="0" w:line="0" w:lineRule="atLeast"/>
              <w:jc w:val="both"/>
              <w:rPr>
                <w:rFonts w:ascii="Times New Roman" w:hAnsi="Times New Roman"/>
                <w:sz w:val="28"/>
                <w:szCs w:val="28"/>
              </w:rPr>
            </w:pPr>
            <w:r w:rsidRPr="0034337B">
              <w:rPr>
                <w:rFonts w:ascii="Times New Roman" w:hAnsi="Times New Roman"/>
                <w:sz w:val="28"/>
                <w:szCs w:val="28"/>
              </w:rPr>
              <w:t>4ч</w:t>
            </w:r>
          </w:p>
        </w:tc>
      </w:tr>
      <w:tr w:rsidR="00576E11" w:rsidRPr="00F14A25" w:rsidTr="00E37542">
        <w:trPr>
          <w:trHeight w:val="150"/>
        </w:trPr>
        <w:tc>
          <w:tcPr>
            <w:tcW w:w="6708" w:type="dxa"/>
            <w:tcBorders>
              <w:top w:val="single" w:sz="4" w:space="0" w:color="000000"/>
              <w:left w:val="single" w:sz="4" w:space="0" w:color="000000"/>
              <w:bottom w:val="single" w:sz="4" w:space="0" w:color="000000"/>
            </w:tcBorders>
          </w:tcPr>
          <w:p w:rsidR="00576E11" w:rsidRPr="0034337B" w:rsidRDefault="00576E11" w:rsidP="00E37542">
            <w:pPr>
              <w:pStyle w:val="1"/>
              <w:tabs>
                <w:tab w:val="left" w:pos="284"/>
              </w:tabs>
              <w:snapToGrid w:val="0"/>
              <w:spacing w:after="0" w:line="0" w:lineRule="atLeast"/>
              <w:jc w:val="both"/>
              <w:rPr>
                <w:rFonts w:ascii="Times New Roman" w:hAnsi="Times New Roman"/>
                <w:bCs/>
                <w:sz w:val="28"/>
                <w:szCs w:val="28"/>
              </w:rPr>
            </w:pPr>
            <w:r w:rsidRPr="0034337B">
              <w:rPr>
                <w:rFonts w:ascii="Times New Roman" w:hAnsi="Times New Roman"/>
                <w:sz w:val="28"/>
                <w:szCs w:val="28"/>
              </w:rPr>
              <w:t>Публицистический стиль речи</w:t>
            </w:r>
          </w:p>
        </w:tc>
        <w:tc>
          <w:tcPr>
            <w:tcW w:w="1275" w:type="dxa"/>
            <w:tcBorders>
              <w:top w:val="single" w:sz="4" w:space="0" w:color="000000"/>
              <w:left w:val="single" w:sz="4" w:space="0" w:color="000000"/>
              <w:bottom w:val="single" w:sz="4" w:space="0" w:color="000000"/>
              <w:right w:val="single" w:sz="4" w:space="0" w:color="auto"/>
            </w:tcBorders>
          </w:tcPr>
          <w:p w:rsidR="00576E11" w:rsidRPr="0034337B" w:rsidRDefault="00EC3A26" w:rsidP="00E37542">
            <w:pPr>
              <w:pStyle w:val="1"/>
              <w:tabs>
                <w:tab w:val="left" w:pos="284"/>
              </w:tabs>
              <w:snapToGrid w:val="0"/>
              <w:spacing w:after="0" w:line="0" w:lineRule="atLeast"/>
              <w:jc w:val="both"/>
              <w:rPr>
                <w:rFonts w:ascii="Times New Roman" w:hAnsi="Times New Roman"/>
                <w:sz w:val="28"/>
                <w:szCs w:val="28"/>
              </w:rPr>
            </w:pPr>
            <w:r>
              <w:rPr>
                <w:rFonts w:ascii="Times New Roman" w:hAnsi="Times New Roman"/>
                <w:sz w:val="28"/>
                <w:szCs w:val="28"/>
              </w:rPr>
              <w:t>8</w:t>
            </w:r>
            <w:r w:rsidR="00576E11" w:rsidRPr="0034337B">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auto"/>
            </w:tcBorders>
          </w:tcPr>
          <w:p w:rsidR="00576E11" w:rsidRPr="0034337B" w:rsidRDefault="00576E11" w:rsidP="00E37542">
            <w:pPr>
              <w:pStyle w:val="1"/>
              <w:tabs>
                <w:tab w:val="left" w:pos="284"/>
              </w:tabs>
              <w:snapToGrid w:val="0"/>
              <w:spacing w:after="0" w:line="0" w:lineRule="atLeast"/>
              <w:jc w:val="both"/>
              <w:rPr>
                <w:rFonts w:ascii="Times New Roman" w:hAnsi="Times New Roman"/>
                <w:sz w:val="28"/>
                <w:szCs w:val="28"/>
              </w:rPr>
            </w:pPr>
            <w:r w:rsidRPr="0034337B">
              <w:rPr>
                <w:rFonts w:ascii="Times New Roman" w:hAnsi="Times New Roman"/>
                <w:sz w:val="28"/>
                <w:szCs w:val="28"/>
              </w:rPr>
              <w:t>6ч</w:t>
            </w:r>
          </w:p>
        </w:tc>
      </w:tr>
      <w:tr w:rsidR="00576E11" w:rsidRPr="00F14A25" w:rsidTr="00E37542">
        <w:trPr>
          <w:trHeight w:val="150"/>
        </w:trPr>
        <w:tc>
          <w:tcPr>
            <w:tcW w:w="6708" w:type="dxa"/>
            <w:tcBorders>
              <w:top w:val="single" w:sz="4" w:space="0" w:color="000000"/>
              <w:left w:val="single" w:sz="4" w:space="0" w:color="000000"/>
              <w:bottom w:val="single" w:sz="4" w:space="0" w:color="000000"/>
            </w:tcBorders>
          </w:tcPr>
          <w:p w:rsidR="00576E11" w:rsidRPr="0034337B" w:rsidRDefault="0034337B" w:rsidP="00E37542">
            <w:pPr>
              <w:pStyle w:val="1"/>
              <w:tabs>
                <w:tab w:val="left" w:pos="284"/>
              </w:tabs>
              <w:snapToGrid w:val="0"/>
              <w:spacing w:after="0" w:line="0" w:lineRule="atLeast"/>
              <w:jc w:val="both"/>
              <w:rPr>
                <w:rFonts w:ascii="Times New Roman" w:hAnsi="Times New Roman"/>
                <w:bCs/>
                <w:sz w:val="28"/>
                <w:szCs w:val="28"/>
              </w:rPr>
            </w:pPr>
            <w:r w:rsidRPr="0034337B">
              <w:rPr>
                <w:rFonts w:ascii="Times New Roman" w:hAnsi="Times New Roman"/>
                <w:sz w:val="28"/>
                <w:szCs w:val="28"/>
              </w:rPr>
              <w:t>Разговорная речь</w:t>
            </w:r>
          </w:p>
        </w:tc>
        <w:tc>
          <w:tcPr>
            <w:tcW w:w="1275" w:type="dxa"/>
            <w:tcBorders>
              <w:top w:val="single" w:sz="4" w:space="0" w:color="000000"/>
              <w:left w:val="single" w:sz="4" w:space="0" w:color="000000"/>
              <w:bottom w:val="single" w:sz="4" w:space="0" w:color="000000"/>
              <w:right w:val="single" w:sz="4" w:space="0" w:color="auto"/>
            </w:tcBorders>
          </w:tcPr>
          <w:p w:rsidR="00576E11" w:rsidRPr="0034337B" w:rsidRDefault="0034337B" w:rsidP="00E37542">
            <w:pPr>
              <w:pStyle w:val="1"/>
              <w:tabs>
                <w:tab w:val="left" w:pos="284"/>
              </w:tabs>
              <w:snapToGrid w:val="0"/>
              <w:spacing w:after="0" w:line="0" w:lineRule="atLeast"/>
              <w:jc w:val="both"/>
              <w:rPr>
                <w:rFonts w:ascii="Times New Roman" w:hAnsi="Times New Roman"/>
                <w:sz w:val="28"/>
                <w:szCs w:val="28"/>
              </w:rPr>
            </w:pPr>
            <w:r w:rsidRPr="0034337B">
              <w:rPr>
                <w:rFonts w:ascii="Times New Roman" w:hAnsi="Times New Roman"/>
                <w:sz w:val="28"/>
                <w:szCs w:val="28"/>
              </w:rPr>
              <w:t>4ч</w:t>
            </w:r>
          </w:p>
        </w:tc>
        <w:tc>
          <w:tcPr>
            <w:tcW w:w="1701" w:type="dxa"/>
            <w:tcBorders>
              <w:top w:val="single" w:sz="4" w:space="0" w:color="000000"/>
              <w:left w:val="single" w:sz="4" w:space="0" w:color="000000"/>
              <w:bottom w:val="single" w:sz="4" w:space="0" w:color="000000"/>
              <w:right w:val="single" w:sz="4" w:space="0" w:color="auto"/>
            </w:tcBorders>
          </w:tcPr>
          <w:p w:rsidR="00576E11" w:rsidRPr="0034337B" w:rsidRDefault="0034337B" w:rsidP="00E37542">
            <w:pPr>
              <w:pStyle w:val="1"/>
              <w:tabs>
                <w:tab w:val="left" w:pos="284"/>
              </w:tabs>
              <w:snapToGrid w:val="0"/>
              <w:spacing w:after="0" w:line="0" w:lineRule="atLeast"/>
              <w:jc w:val="both"/>
              <w:rPr>
                <w:rFonts w:ascii="Times New Roman" w:hAnsi="Times New Roman"/>
                <w:sz w:val="28"/>
                <w:szCs w:val="28"/>
              </w:rPr>
            </w:pPr>
            <w:r w:rsidRPr="0034337B">
              <w:rPr>
                <w:rFonts w:ascii="Times New Roman" w:hAnsi="Times New Roman"/>
                <w:sz w:val="28"/>
                <w:szCs w:val="28"/>
              </w:rPr>
              <w:t>4ч</w:t>
            </w:r>
          </w:p>
        </w:tc>
      </w:tr>
      <w:tr w:rsidR="00576E11" w:rsidRPr="00F14A25" w:rsidTr="00E37542">
        <w:trPr>
          <w:trHeight w:val="150"/>
        </w:trPr>
        <w:tc>
          <w:tcPr>
            <w:tcW w:w="6708" w:type="dxa"/>
            <w:tcBorders>
              <w:top w:val="single" w:sz="4" w:space="0" w:color="000000"/>
              <w:left w:val="single" w:sz="4" w:space="0" w:color="000000"/>
              <w:bottom w:val="single" w:sz="4" w:space="0" w:color="000000"/>
            </w:tcBorders>
          </w:tcPr>
          <w:p w:rsidR="00576E11" w:rsidRPr="0034337B" w:rsidRDefault="0034337B" w:rsidP="00E37542">
            <w:pPr>
              <w:pStyle w:val="1"/>
              <w:tabs>
                <w:tab w:val="left" w:pos="284"/>
              </w:tabs>
              <w:snapToGrid w:val="0"/>
              <w:spacing w:after="0" w:line="0" w:lineRule="atLeast"/>
              <w:jc w:val="both"/>
              <w:rPr>
                <w:rFonts w:ascii="Times New Roman" w:hAnsi="Times New Roman"/>
                <w:bCs/>
                <w:sz w:val="28"/>
                <w:szCs w:val="28"/>
              </w:rPr>
            </w:pPr>
            <w:r w:rsidRPr="0034337B">
              <w:rPr>
                <w:rFonts w:ascii="Times New Roman" w:hAnsi="Times New Roman"/>
                <w:sz w:val="28"/>
                <w:szCs w:val="28"/>
              </w:rPr>
              <w:t>Язык художественной литературы</w:t>
            </w:r>
          </w:p>
        </w:tc>
        <w:tc>
          <w:tcPr>
            <w:tcW w:w="1275" w:type="dxa"/>
            <w:tcBorders>
              <w:top w:val="single" w:sz="4" w:space="0" w:color="000000"/>
              <w:left w:val="single" w:sz="4" w:space="0" w:color="000000"/>
              <w:bottom w:val="single" w:sz="4" w:space="0" w:color="000000"/>
              <w:right w:val="single" w:sz="4" w:space="0" w:color="auto"/>
            </w:tcBorders>
          </w:tcPr>
          <w:p w:rsidR="00576E11" w:rsidRPr="0034337B" w:rsidRDefault="0034337B" w:rsidP="00E37542">
            <w:pPr>
              <w:pStyle w:val="1"/>
              <w:tabs>
                <w:tab w:val="left" w:pos="284"/>
              </w:tabs>
              <w:snapToGrid w:val="0"/>
              <w:spacing w:after="0" w:line="0" w:lineRule="atLeast"/>
              <w:jc w:val="both"/>
              <w:rPr>
                <w:rFonts w:ascii="Times New Roman" w:hAnsi="Times New Roman"/>
                <w:sz w:val="28"/>
                <w:szCs w:val="28"/>
              </w:rPr>
            </w:pPr>
            <w:r w:rsidRPr="0034337B">
              <w:rPr>
                <w:rFonts w:ascii="Times New Roman" w:hAnsi="Times New Roman"/>
                <w:sz w:val="28"/>
                <w:szCs w:val="28"/>
              </w:rPr>
              <w:t>8ч</w:t>
            </w:r>
          </w:p>
        </w:tc>
        <w:tc>
          <w:tcPr>
            <w:tcW w:w="1701" w:type="dxa"/>
            <w:tcBorders>
              <w:top w:val="single" w:sz="4" w:space="0" w:color="000000"/>
              <w:left w:val="single" w:sz="4" w:space="0" w:color="000000"/>
              <w:bottom w:val="single" w:sz="4" w:space="0" w:color="000000"/>
              <w:right w:val="single" w:sz="4" w:space="0" w:color="auto"/>
            </w:tcBorders>
          </w:tcPr>
          <w:p w:rsidR="00576E11" w:rsidRPr="0034337B" w:rsidRDefault="0034337B" w:rsidP="00E37542">
            <w:pPr>
              <w:pStyle w:val="1"/>
              <w:tabs>
                <w:tab w:val="left" w:pos="284"/>
              </w:tabs>
              <w:snapToGrid w:val="0"/>
              <w:spacing w:after="0" w:line="0" w:lineRule="atLeast"/>
              <w:jc w:val="both"/>
              <w:rPr>
                <w:rFonts w:ascii="Times New Roman" w:hAnsi="Times New Roman"/>
                <w:sz w:val="28"/>
                <w:szCs w:val="28"/>
              </w:rPr>
            </w:pPr>
            <w:r w:rsidRPr="0034337B">
              <w:rPr>
                <w:rFonts w:ascii="Times New Roman" w:hAnsi="Times New Roman"/>
                <w:sz w:val="28"/>
                <w:szCs w:val="28"/>
              </w:rPr>
              <w:t>6ч</w:t>
            </w:r>
          </w:p>
        </w:tc>
      </w:tr>
      <w:tr w:rsidR="00576E11" w:rsidRPr="00F14A25" w:rsidTr="00E37542">
        <w:trPr>
          <w:trHeight w:val="150"/>
        </w:trPr>
        <w:tc>
          <w:tcPr>
            <w:tcW w:w="6708" w:type="dxa"/>
            <w:tcBorders>
              <w:top w:val="single" w:sz="4" w:space="0" w:color="000000"/>
              <w:left w:val="single" w:sz="4" w:space="0" w:color="000000"/>
              <w:bottom w:val="single" w:sz="4" w:space="0" w:color="000000"/>
            </w:tcBorders>
          </w:tcPr>
          <w:p w:rsidR="00576E11" w:rsidRPr="00D95630" w:rsidRDefault="0034337B" w:rsidP="00D95630">
            <w:pPr>
              <w:pStyle w:val="1"/>
              <w:tabs>
                <w:tab w:val="left" w:pos="284"/>
              </w:tabs>
              <w:snapToGrid w:val="0"/>
              <w:spacing w:after="0" w:line="0" w:lineRule="atLeast"/>
              <w:jc w:val="right"/>
              <w:rPr>
                <w:rFonts w:ascii="Times New Roman" w:hAnsi="Times New Roman"/>
                <w:b/>
                <w:bCs/>
                <w:sz w:val="28"/>
                <w:szCs w:val="28"/>
              </w:rPr>
            </w:pPr>
            <w:r w:rsidRPr="00D95630">
              <w:rPr>
                <w:rFonts w:ascii="Times New Roman" w:hAnsi="Times New Roman"/>
                <w:b/>
                <w:bCs/>
                <w:sz w:val="28"/>
                <w:szCs w:val="28"/>
              </w:rPr>
              <w:t xml:space="preserve">ПОВТОРЕНИЕ </w:t>
            </w:r>
            <w:r w:rsidR="00D95630" w:rsidRPr="00D95630">
              <w:rPr>
                <w:rFonts w:ascii="Times New Roman" w:hAnsi="Times New Roman"/>
                <w:b/>
                <w:bCs/>
                <w:sz w:val="28"/>
                <w:szCs w:val="28"/>
              </w:rPr>
              <w:t>РАЗДЕЛОВ РУССКОГО ЯЗЫКА</w:t>
            </w:r>
          </w:p>
        </w:tc>
        <w:tc>
          <w:tcPr>
            <w:tcW w:w="1275" w:type="dxa"/>
            <w:tcBorders>
              <w:top w:val="single" w:sz="4" w:space="0" w:color="000000"/>
              <w:left w:val="single" w:sz="4" w:space="0" w:color="000000"/>
              <w:bottom w:val="single" w:sz="4" w:space="0" w:color="000000"/>
              <w:right w:val="single" w:sz="4" w:space="0" w:color="auto"/>
            </w:tcBorders>
          </w:tcPr>
          <w:p w:rsidR="00576E11" w:rsidRPr="0034337B" w:rsidRDefault="00576E11" w:rsidP="00E37542">
            <w:pPr>
              <w:pStyle w:val="1"/>
              <w:tabs>
                <w:tab w:val="left" w:pos="284"/>
              </w:tabs>
              <w:snapToGrid w:val="0"/>
              <w:spacing w:after="0" w:line="0" w:lineRule="atLeast"/>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auto"/>
            </w:tcBorders>
          </w:tcPr>
          <w:p w:rsidR="00576E11" w:rsidRPr="0034337B" w:rsidRDefault="00576E11" w:rsidP="00E37542">
            <w:pPr>
              <w:pStyle w:val="1"/>
              <w:tabs>
                <w:tab w:val="left" w:pos="284"/>
              </w:tabs>
              <w:snapToGrid w:val="0"/>
              <w:spacing w:after="0" w:line="0" w:lineRule="atLeast"/>
              <w:jc w:val="both"/>
              <w:rPr>
                <w:rFonts w:ascii="Times New Roman" w:hAnsi="Times New Roman"/>
                <w:sz w:val="28"/>
                <w:szCs w:val="28"/>
              </w:rPr>
            </w:pPr>
          </w:p>
        </w:tc>
      </w:tr>
      <w:tr w:rsidR="00576E11" w:rsidRPr="00F14A25" w:rsidTr="00E37542">
        <w:trPr>
          <w:trHeight w:val="150"/>
        </w:trPr>
        <w:tc>
          <w:tcPr>
            <w:tcW w:w="6708" w:type="dxa"/>
            <w:tcBorders>
              <w:top w:val="single" w:sz="4" w:space="0" w:color="000000"/>
              <w:left w:val="single" w:sz="4" w:space="0" w:color="000000"/>
              <w:bottom w:val="single" w:sz="4" w:space="0" w:color="000000"/>
            </w:tcBorders>
          </w:tcPr>
          <w:p w:rsidR="00576E11" w:rsidRPr="0034337B" w:rsidRDefault="0015713C" w:rsidP="0015713C">
            <w:pPr>
              <w:pStyle w:val="1"/>
              <w:tabs>
                <w:tab w:val="left" w:pos="284"/>
              </w:tabs>
              <w:snapToGrid w:val="0"/>
              <w:spacing w:after="0" w:line="0" w:lineRule="atLeast"/>
              <w:jc w:val="both"/>
              <w:rPr>
                <w:rFonts w:ascii="Times New Roman" w:hAnsi="Times New Roman"/>
                <w:bCs/>
                <w:sz w:val="28"/>
                <w:szCs w:val="28"/>
              </w:rPr>
            </w:pPr>
            <w:r>
              <w:rPr>
                <w:rStyle w:val="c2"/>
                <w:rFonts w:ascii="Times New Roman" w:hAnsi="Times New Roman"/>
                <w:bCs/>
                <w:color w:val="000000"/>
                <w:sz w:val="28"/>
                <w:szCs w:val="28"/>
              </w:rPr>
              <w:t>Фонетика и г</w:t>
            </w:r>
            <w:r w:rsidR="0034337B" w:rsidRPr="0034337B">
              <w:rPr>
                <w:rStyle w:val="c2"/>
                <w:rFonts w:ascii="Times New Roman" w:hAnsi="Times New Roman"/>
                <w:bCs/>
                <w:color w:val="000000"/>
                <w:sz w:val="28"/>
                <w:szCs w:val="28"/>
              </w:rPr>
              <w:t>рафика</w:t>
            </w:r>
            <w:r>
              <w:rPr>
                <w:rStyle w:val="c2"/>
                <w:rFonts w:ascii="Times New Roman" w:hAnsi="Times New Roman"/>
                <w:bCs/>
                <w:color w:val="000000"/>
                <w:sz w:val="28"/>
                <w:szCs w:val="28"/>
              </w:rPr>
              <w:t>. Орфоэпия</w:t>
            </w:r>
          </w:p>
        </w:tc>
        <w:tc>
          <w:tcPr>
            <w:tcW w:w="1275" w:type="dxa"/>
            <w:tcBorders>
              <w:top w:val="single" w:sz="4" w:space="0" w:color="000000"/>
              <w:left w:val="single" w:sz="4" w:space="0" w:color="000000"/>
              <w:bottom w:val="single" w:sz="4" w:space="0" w:color="000000"/>
              <w:right w:val="single" w:sz="4" w:space="0" w:color="auto"/>
            </w:tcBorders>
          </w:tcPr>
          <w:p w:rsidR="00576E11" w:rsidRPr="0034337B" w:rsidRDefault="0034337B" w:rsidP="00E37542">
            <w:pPr>
              <w:pStyle w:val="1"/>
              <w:tabs>
                <w:tab w:val="left" w:pos="284"/>
              </w:tabs>
              <w:snapToGrid w:val="0"/>
              <w:spacing w:after="0" w:line="0" w:lineRule="atLeast"/>
              <w:jc w:val="both"/>
              <w:rPr>
                <w:rFonts w:ascii="Times New Roman" w:hAnsi="Times New Roman"/>
                <w:sz w:val="28"/>
                <w:szCs w:val="28"/>
              </w:rPr>
            </w:pPr>
            <w:r w:rsidRPr="0034337B">
              <w:rPr>
                <w:rFonts w:ascii="Times New Roman" w:hAnsi="Times New Roman"/>
                <w:sz w:val="28"/>
                <w:szCs w:val="28"/>
              </w:rPr>
              <w:t>2ч</w:t>
            </w:r>
          </w:p>
        </w:tc>
        <w:tc>
          <w:tcPr>
            <w:tcW w:w="1701" w:type="dxa"/>
            <w:tcBorders>
              <w:top w:val="single" w:sz="4" w:space="0" w:color="000000"/>
              <w:left w:val="single" w:sz="4" w:space="0" w:color="000000"/>
              <w:bottom w:val="single" w:sz="4" w:space="0" w:color="000000"/>
              <w:right w:val="single" w:sz="4" w:space="0" w:color="auto"/>
            </w:tcBorders>
          </w:tcPr>
          <w:p w:rsidR="00576E11" w:rsidRPr="0034337B" w:rsidRDefault="0034337B" w:rsidP="00E37542">
            <w:pPr>
              <w:pStyle w:val="1"/>
              <w:tabs>
                <w:tab w:val="left" w:pos="284"/>
              </w:tabs>
              <w:snapToGrid w:val="0"/>
              <w:spacing w:after="0" w:line="0" w:lineRule="atLeast"/>
              <w:jc w:val="both"/>
              <w:rPr>
                <w:rFonts w:ascii="Times New Roman" w:hAnsi="Times New Roman"/>
                <w:sz w:val="28"/>
                <w:szCs w:val="28"/>
              </w:rPr>
            </w:pPr>
            <w:r w:rsidRPr="0034337B">
              <w:rPr>
                <w:rFonts w:ascii="Times New Roman" w:hAnsi="Times New Roman"/>
                <w:sz w:val="28"/>
                <w:szCs w:val="28"/>
              </w:rPr>
              <w:t>0ч</w:t>
            </w:r>
          </w:p>
        </w:tc>
      </w:tr>
      <w:tr w:rsidR="0034337B" w:rsidRPr="00F14A25" w:rsidTr="00E37542">
        <w:trPr>
          <w:trHeight w:val="150"/>
        </w:trPr>
        <w:tc>
          <w:tcPr>
            <w:tcW w:w="6708" w:type="dxa"/>
            <w:tcBorders>
              <w:top w:val="single" w:sz="4" w:space="0" w:color="000000"/>
              <w:left w:val="single" w:sz="4" w:space="0" w:color="000000"/>
              <w:bottom w:val="single" w:sz="4" w:space="0" w:color="000000"/>
            </w:tcBorders>
          </w:tcPr>
          <w:p w:rsidR="0034337B" w:rsidRPr="0034337B" w:rsidRDefault="0034337B" w:rsidP="0015713C">
            <w:pPr>
              <w:pStyle w:val="1"/>
              <w:tabs>
                <w:tab w:val="left" w:pos="284"/>
              </w:tabs>
              <w:snapToGrid w:val="0"/>
              <w:spacing w:after="0" w:line="0" w:lineRule="atLeast"/>
              <w:jc w:val="both"/>
              <w:rPr>
                <w:rStyle w:val="c2"/>
                <w:rFonts w:ascii="Times New Roman" w:hAnsi="Times New Roman"/>
                <w:bCs/>
                <w:color w:val="000000"/>
                <w:sz w:val="28"/>
                <w:szCs w:val="28"/>
              </w:rPr>
            </w:pPr>
            <w:r w:rsidRPr="0034337B">
              <w:rPr>
                <w:rStyle w:val="c2"/>
                <w:rFonts w:ascii="Times New Roman" w:hAnsi="Times New Roman"/>
                <w:bCs/>
                <w:color w:val="000000"/>
                <w:sz w:val="28"/>
                <w:szCs w:val="28"/>
              </w:rPr>
              <w:t xml:space="preserve">Лексика и </w:t>
            </w:r>
            <w:r w:rsidR="0015713C">
              <w:rPr>
                <w:rStyle w:val="c2"/>
                <w:rFonts w:ascii="Times New Roman" w:hAnsi="Times New Roman"/>
                <w:bCs/>
                <w:color w:val="000000"/>
                <w:sz w:val="28"/>
                <w:szCs w:val="28"/>
              </w:rPr>
              <w:t>фразеология</w:t>
            </w:r>
          </w:p>
        </w:tc>
        <w:tc>
          <w:tcPr>
            <w:tcW w:w="1275" w:type="dxa"/>
            <w:tcBorders>
              <w:top w:val="single" w:sz="4" w:space="0" w:color="000000"/>
              <w:left w:val="single" w:sz="4" w:space="0" w:color="000000"/>
              <w:bottom w:val="single" w:sz="4" w:space="0" w:color="000000"/>
              <w:right w:val="single" w:sz="4" w:space="0" w:color="auto"/>
            </w:tcBorders>
          </w:tcPr>
          <w:p w:rsidR="0034337B" w:rsidRPr="0034337B" w:rsidRDefault="0034337B" w:rsidP="00E37542">
            <w:pPr>
              <w:pStyle w:val="1"/>
              <w:tabs>
                <w:tab w:val="left" w:pos="284"/>
              </w:tabs>
              <w:snapToGrid w:val="0"/>
              <w:spacing w:after="0" w:line="0" w:lineRule="atLeast"/>
              <w:jc w:val="both"/>
              <w:rPr>
                <w:rFonts w:ascii="Times New Roman" w:hAnsi="Times New Roman"/>
                <w:sz w:val="28"/>
                <w:szCs w:val="28"/>
              </w:rPr>
            </w:pPr>
            <w:r w:rsidRPr="0034337B">
              <w:rPr>
                <w:rFonts w:ascii="Times New Roman" w:hAnsi="Times New Roman"/>
                <w:sz w:val="28"/>
                <w:szCs w:val="28"/>
              </w:rPr>
              <w:t>3ч</w:t>
            </w:r>
          </w:p>
        </w:tc>
        <w:tc>
          <w:tcPr>
            <w:tcW w:w="1701" w:type="dxa"/>
            <w:tcBorders>
              <w:top w:val="single" w:sz="4" w:space="0" w:color="000000"/>
              <w:left w:val="single" w:sz="4" w:space="0" w:color="000000"/>
              <w:bottom w:val="single" w:sz="4" w:space="0" w:color="000000"/>
              <w:right w:val="single" w:sz="4" w:space="0" w:color="auto"/>
            </w:tcBorders>
          </w:tcPr>
          <w:p w:rsidR="0034337B" w:rsidRPr="0034337B" w:rsidRDefault="0034337B" w:rsidP="00E37542">
            <w:pPr>
              <w:pStyle w:val="1"/>
              <w:tabs>
                <w:tab w:val="left" w:pos="284"/>
              </w:tabs>
              <w:snapToGrid w:val="0"/>
              <w:spacing w:after="0" w:line="0" w:lineRule="atLeast"/>
              <w:jc w:val="both"/>
              <w:rPr>
                <w:rFonts w:ascii="Times New Roman" w:hAnsi="Times New Roman"/>
                <w:sz w:val="28"/>
                <w:szCs w:val="28"/>
              </w:rPr>
            </w:pPr>
            <w:r w:rsidRPr="0034337B">
              <w:rPr>
                <w:rFonts w:ascii="Times New Roman" w:hAnsi="Times New Roman"/>
                <w:sz w:val="28"/>
                <w:szCs w:val="28"/>
              </w:rPr>
              <w:t>0ч</w:t>
            </w:r>
          </w:p>
        </w:tc>
      </w:tr>
      <w:tr w:rsidR="0034337B" w:rsidRPr="00F14A25" w:rsidTr="00E37542">
        <w:trPr>
          <w:trHeight w:val="150"/>
        </w:trPr>
        <w:tc>
          <w:tcPr>
            <w:tcW w:w="6708" w:type="dxa"/>
            <w:tcBorders>
              <w:top w:val="single" w:sz="4" w:space="0" w:color="000000"/>
              <w:left w:val="single" w:sz="4" w:space="0" w:color="000000"/>
              <w:bottom w:val="single" w:sz="4" w:space="0" w:color="000000"/>
            </w:tcBorders>
          </w:tcPr>
          <w:p w:rsidR="0034337B" w:rsidRPr="0034337B" w:rsidRDefault="0015713C" w:rsidP="0015713C">
            <w:pPr>
              <w:pStyle w:val="1"/>
              <w:tabs>
                <w:tab w:val="left" w:pos="284"/>
              </w:tabs>
              <w:snapToGrid w:val="0"/>
              <w:spacing w:after="0" w:line="0" w:lineRule="atLeast"/>
              <w:jc w:val="both"/>
              <w:rPr>
                <w:rStyle w:val="c2"/>
                <w:rFonts w:ascii="Times New Roman" w:hAnsi="Times New Roman"/>
                <w:bCs/>
                <w:color w:val="000000"/>
                <w:sz w:val="28"/>
                <w:szCs w:val="28"/>
              </w:rPr>
            </w:pPr>
            <w:r>
              <w:rPr>
                <w:rStyle w:val="c2"/>
                <w:rFonts w:ascii="Times New Roman" w:hAnsi="Times New Roman"/>
                <w:bCs/>
                <w:color w:val="000000"/>
                <w:sz w:val="28"/>
                <w:szCs w:val="28"/>
              </w:rPr>
              <w:t>Состав слова (м</w:t>
            </w:r>
            <w:r w:rsidR="0034337B" w:rsidRPr="0034337B">
              <w:rPr>
                <w:rStyle w:val="c2"/>
                <w:rFonts w:ascii="Times New Roman" w:hAnsi="Times New Roman"/>
                <w:bCs/>
                <w:color w:val="000000"/>
                <w:sz w:val="28"/>
                <w:szCs w:val="28"/>
              </w:rPr>
              <w:t>орфемика</w:t>
            </w:r>
            <w:r>
              <w:rPr>
                <w:rStyle w:val="c2"/>
                <w:rFonts w:ascii="Times New Roman" w:hAnsi="Times New Roman"/>
                <w:bCs/>
                <w:color w:val="000000"/>
                <w:sz w:val="28"/>
                <w:szCs w:val="28"/>
              </w:rPr>
              <w:t>)</w:t>
            </w:r>
            <w:r w:rsidR="0034337B" w:rsidRPr="0034337B">
              <w:rPr>
                <w:rStyle w:val="c2"/>
                <w:rFonts w:ascii="Times New Roman" w:hAnsi="Times New Roman"/>
                <w:bCs/>
                <w:color w:val="000000"/>
                <w:sz w:val="28"/>
                <w:szCs w:val="28"/>
              </w:rPr>
              <w:t xml:space="preserve"> и словообразование</w:t>
            </w:r>
          </w:p>
        </w:tc>
        <w:tc>
          <w:tcPr>
            <w:tcW w:w="1275" w:type="dxa"/>
            <w:tcBorders>
              <w:top w:val="single" w:sz="4" w:space="0" w:color="000000"/>
              <w:left w:val="single" w:sz="4" w:space="0" w:color="000000"/>
              <w:bottom w:val="single" w:sz="4" w:space="0" w:color="000000"/>
              <w:right w:val="single" w:sz="4" w:space="0" w:color="auto"/>
            </w:tcBorders>
          </w:tcPr>
          <w:p w:rsidR="0034337B" w:rsidRPr="0034337B" w:rsidRDefault="00EC3A26" w:rsidP="00E37542">
            <w:pPr>
              <w:pStyle w:val="1"/>
              <w:tabs>
                <w:tab w:val="left" w:pos="284"/>
              </w:tabs>
              <w:snapToGrid w:val="0"/>
              <w:spacing w:after="0" w:line="0" w:lineRule="atLeast"/>
              <w:jc w:val="both"/>
              <w:rPr>
                <w:rFonts w:ascii="Times New Roman" w:hAnsi="Times New Roman"/>
                <w:sz w:val="28"/>
                <w:szCs w:val="28"/>
              </w:rPr>
            </w:pPr>
            <w:r>
              <w:rPr>
                <w:rFonts w:ascii="Times New Roman" w:hAnsi="Times New Roman"/>
                <w:sz w:val="28"/>
                <w:szCs w:val="28"/>
              </w:rPr>
              <w:t>3</w:t>
            </w:r>
            <w:r w:rsidR="0034337B" w:rsidRPr="0034337B">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auto"/>
            </w:tcBorders>
          </w:tcPr>
          <w:p w:rsidR="0034337B" w:rsidRPr="0034337B" w:rsidRDefault="0034337B" w:rsidP="00E37542">
            <w:pPr>
              <w:pStyle w:val="1"/>
              <w:tabs>
                <w:tab w:val="left" w:pos="284"/>
              </w:tabs>
              <w:snapToGrid w:val="0"/>
              <w:spacing w:after="0" w:line="0" w:lineRule="atLeast"/>
              <w:jc w:val="both"/>
              <w:rPr>
                <w:rFonts w:ascii="Times New Roman" w:hAnsi="Times New Roman"/>
                <w:sz w:val="28"/>
                <w:szCs w:val="28"/>
              </w:rPr>
            </w:pPr>
            <w:r w:rsidRPr="0034337B">
              <w:rPr>
                <w:rFonts w:ascii="Times New Roman" w:hAnsi="Times New Roman"/>
                <w:sz w:val="28"/>
                <w:szCs w:val="28"/>
              </w:rPr>
              <w:t>0ч</w:t>
            </w:r>
          </w:p>
        </w:tc>
      </w:tr>
      <w:tr w:rsidR="0034337B" w:rsidRPr="00F14A25" w:rsidTr="00E37542">
        <w:trPr>
          <w:trHeight w:val="150"/>
        </w:trPr>
        <w:tc>
          <w:tcPr>
            <w:tcW w:w="6708" w:type="dxa"/>
            <w:tcBorders>
              <w:top w:val="single" w:sz="4" w:space="0" w:color="000000"/>
              <w:left w:val="single" w:sz="4" w:space="0" w:color="000000"/>
              <w:bottom w:val="single" w:sz="4" w:space="0" w:color="000000"/>
            </w:tcBorders>
          </w:tcPr>
          <w:p w:rsidR="0034337B" w:rsidRPr="0034337B" w:rsidRDefault="0034337B" w:rsidP="0034337B">
            <w:pPr>
              <w:pStyle w:val="1"/>
              <w:tabs>
                <w:tab w:val="left" w:pos="284"/>
              </w:tabs>
              <w:snapToGrid w:val="0"/>
              <w:spacing w:after="0" w:line="0" w:lineRule="atLeast"/>
              <w:jc w:val="both"/>
              <w:rPr>
                <w:rStyle w:val="c2"/>
                <w:rFonts w:ascii="Times New Roman" w:hAnsi="Times New Roman"/>
                <w:bCs/>
                <w:color w:val="000000"/>
                <w:sz w:val="28"/>
                <w:szCs w:val="28"/>
              </w:rPr>
            </w:pPr>
            <w:r w:rsidRPr="0034337B">
              <w:rPr>
                <w:rStyle w:val="c2"/>
                <w:rFonts w:ascii="Times New Roman" w:hAnsi="Times New Roman"/>
                <w:bCs/>
                <w:color w:val="000000"/>
                <w:sz w:val="28"/>
                <w:szCs w:val="28"/>
              </w:rPr>
              <w:t>Морфология</w:t>
            </w:r>
          </w:p>
        </w:tc>
        <w:tc>
          <w:tcPr>
            <w:tcW w:w="1275" w:type="dxa"/>
            <w:tcBorders>
              <w:top w:val="single" w:sz="4" w:space="0" w:color="000000"/>
              <w:left w:val="single" w:sz="4" w:space="0" w:color="000000"/>
              <w:bottom w:val="single" w:sz="4" w:space="0" w:color="000000"/>
              <w:right w:val="single" w:sz="4" w:space="0" w:color="auto"/>
            </w:tcBorders>
          </w:tcPr>
          <w:p w:rsidR="0034337B" w:rsidRPr="0034337B" w:rsidRDefault="00EC3A26" w:rsidP="00E37542">
            <w:pPr>
              <w:pStyle w:val="1"/>
              <w:tabs>
                <w:tab w:val="left" w:pos="284"/>
              </w:tabs>
              <w:snapToGrid w:val="0"/>
              <w:spacing w:after="0" w:line="0" w:lineRule="atLeast"/>
              <w:jc w:val="both"/>
              <w:rPr>
                <w:rFonts w:ascii="Times New Roman" w:hAnsi="Times New Roman"/>
                <w:sz w:val="28"/>
                <w:szCs w:val="28"/>
              </w:rPr>
            </w:pPr>
            <w:r>
              <w:rPr>
                <w:rFonts w:ascii="Times New Roman" w:hAnsi="Times New Roman"/>
                <w:sz w:val="28"/>
                <w:szCs w:val="28"/>
              </w:rPr>
              <w:t>5</w:t>
            </w:r>
            <w:r w:rsidR="0034337B" w:rsidRPr="0034337B">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auto"/>
            </w:tcBorders>
          </w:tcPr>
          <w:p w:rsidR="0034337B" w:rsidRPr="0034337B" w:rsidRDefault="0034337B" w:rsidP="00E37542">
            <w:pPr>
              <w:pStyle w:val="1"/>
              <w:tabs>
                <w:tab w:val="left" w:pos="284"/>
              </w:tabs>
              <w:snapToGrid w:val="0"/>
              <w:spacing w:after="0" w:line="0" w:lineRule="atLeast"/>
              <w:jc w:val="both"/>
              <w:rPr>
                <w:rFonts w:ascii="Times New Roman" w:hAnsi="Times New Roman"/>
                <w:sz w:val="28"/>
                <w:szCs w:val="28"/>
              </w:rPr>
            </w:pPr>
            <w:r w:rsidRPr="0034337B">
              <w:rPr>
                <w:rFonts w:ascii="Times New Roman" w:hAnsi="Times New Roman"/>
                <w:sz w:val="28"/>
                <w:szCs w:val="28"/>
              </w:rPr>
              <w:t>0ч</w:t>
            </w:r>
          </w:p>
        </w:tc>
      </w:tr>
      <w:tr w:rsidR="0034337B" w:rsidRPr="00F14A25" w:rsidTr="00E37542">
        <w:trPr>
          <w:trHeight w:val="150"/>
        </w:trPr>
        <w:tc>
          <w:tcPr>
            <w:tcW w:w="6708" w:type="dxa"/>
            <w:tcBorders>
              <w:top w:val="single" w:sz="4" w:space="0" w:color="000000"/>
              <w:left w:val="single" w:sz="4" w:space="0" w:color="000000"/>
              <w:bottom w:val="single" w:sz="4" w:space="0" w:color="000000"/>
            </w:tcBorders>
          </w:tcPr>
          <w:p w:rsidR="0034337B" w:rsidRPr="0034337B" w:rsidRDefault="0034337B" w:rsidP="0034337B">
            <w:pPr>
              <w:pStyle w:val="1"/>
              <w:tabs>
                <w:tab w:val="left" w:pos="284"/>
              </w:tabs>
              <w:snapToGrid w:val="0"/>
              <w:spacing w:after="0" w:line="0" w:lineRule="atLeast"/>
              <w:jc w:val="both"/>
              <w:rPr>
                <w:rStyle w:val="c2"/>
                <w:rFonts w:ascii="Times New Roman" w:hAnsi="Times New Roman"/>
                <w:bCs/>
                <w:color w:val="000000"/>
                <w:sz w:val="28"/>
                <w:szCs w:val="28"/>
              </w:rPr>
            </w:pPr>
            <w:r w:rsidRPr="0034337B">
              <w:rPr>
                <w:rStyle w:val="c2"/>
                <w:rFonts w:ascii="Times New Roman" w:hAnsi="Times New Roman"/>
                <w:bCs/>
                <w:color w:val="000000"/>
                <w:sz w:val="28"/>
                <w:szCs w:val="28"/>
              </w:rPr>
              <w:t>Орфография</w:t>
            </w:r>
          </w:p>
        </w:tc>
        <w:tc>
          <w:tcPr>
            <w:tcW w:w="1275" w:type="dxa"/>
            <w:tcBorders>
              <w:top w:val="single" w:sz="4" w:space="0" w:color="000000"/>
              <w:left w:val="single" w:sz="4" w:space="0" w:color="000000"/>
              <w:bottom w:val="single" w:sz="4" w:space="0" w:color="000000"/>
              <w:right w:val="single" w:sz="4" w:space="0" w:color="auto"/>
            </w:tcBorders>
          </w:tcPr>
          <w:p w:rsidR="0034337B" w:rsidRPr="0034337B" w:rsidRDefault="00EC3A26" w:rsidP="00E37542">
            <w:pPr>
              <w:pStyle w:val="1"/>
              <w:tabs>
                <w:tab w:val="left" w:pos="284"/>
              </w:tabs>
              <w:snapToGrid w:val="0"/>
              <w:spacing w:after="0" w:line="0" w:lineRule="atLeast"/>
              <w:jc w:val="both"/>
              <w:rPr>
                <w:rFonts w:ascii="Times New Roman" w:hAnsi="Times New Roman"/>
                <w:sz w:val="28"/>
                <w:szCs w:val="28"/>
              </w:rPr>
            </w:pPr>
            <w:r>
              <w:rPr>
                <w:rFonts w:ascii="Times New Roman" w:hAnsi="Times New Roman"/>
                <w:sz w:val="28"/>
                <w:szCs w:val="28"/>
              </w:rPr>
              <w:t>8</w:t>
            </w:r>
            <w:r w:rsidR="0034337B" w:rsidRPr="0034337B">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auto"/>
            </w:tcBorders>
          </w:tcPr>
          <w:p w:rsidR="0034337B" w:rsidRPr="0034337B" w:rsidRDefault="0034337B" w:rsidP="00E37542">
            <w:pPr>
              <w:pStyle w:val="1"/>
              <w:tabs>
                <w:tab w:val="left" w:pos="284"/>
              </w:tabs>
              <w:snapToGrid w:val="0"/>
              <w:spacing w:after="0" w:line="0" w:lineRule="atLeast"/>
              <w:jc w:val="both"/>
              <w:rPr>
                <w:rFonts w:ascii="Times New Roman" w:hAnsi="Times New Roman"/>
                <w:sz w:val="28"/>
                <w:szCs w:val="28"/>
              </w:rPr>
            </w:pPr>
            <w:r w:rsidRPr="0034337B">
              <w:rPr>
                <w:rFonts w:ascii="Times New Roman" w:hAnsi="Times New Roman"/>
                <w:sz w:val="28"/>
                <w:szCs w:val="28"/>
              </w:rPr>
              <w:t>0ч</w:t>
            </w:r>
          </w:p>
        </w:tc>
      </w:tr>
      <w:tr w:rsidR="0034337B" w:rsidRPr="00F14A25" w:rsidTr="00E37542">
        <w:trPr>
          <w:trHeight w:val="150"/>
        </w:trPr>
        <w:tc>
          <w:tcPr>
            <w:tcW w:w="6708" w:type="dxa"/>
            <w:tcBorders>
              <w:top w:val="single" w:sz="4" w:space="0" w:color="000000"/>
              <w:left w:val="single" w:sz="4" w:space="0" w:color="000000"/>
              <w:bottom w:val="single" w:sz="4" w:space="0" w:color="000000"/>
            </w:tcBorders>
          </w:tcPr>
          <w:p w:rsidR="0034337B" w:rsidRPr="0034337B" w:rsidRDefault="0034337B" w:rsidP="0034337B">
            <w:pPr>
              <w:pStyle w:val="1"/>
              <w:tabs>
                <w:tab w:val="left" w:pos="284"/>
              </w:tabs>
              <w:snapToGrid w:val="0"/>
              <w:spacing w:after="0" w:line="0" w:lineRule="atLeast"/>
              <w:jc w:val="both"/>
              <w:rPr>
                <w:rStyle w:val="c2"/>
                <w:rFonts w:ascii="Times New Roman" w:hAnsi="Times New Roman"/>
                <w:bCs/>
                <w:color w:val="000000"/>
                <w:sz w:val="28"/>
                <w:szCs w:val="28"/>
              </w:rPr>
            </w:pPr>
            <w:r w:rsidRPr="0034337B">
              <w:rPr>
                <w:rStyle w:val="c2"/>
                <w:rFonts w:ascii="Times New Roman" w:hAnsi="Times New Roman"/>
                <w:bCs/>
                <w:color w:val="000000"/>
                <w:sz w:val="28"/>
                <w:szCs w:val="28"/>
              </w:rPr>
              <w:t>Синтаксис и пунктуация</w:t>
            </w:r>
          </w:p>
        </w:tc>
        <w:tc>
          <w:tcPr>
            <w:tcW w:w="1275" w:type="dxa"/>
            <w:tcBorders>
              <w:top w:val="single" w:sz="4" w:space="0" w:color="000000"/>
              <w:left w:val="single" w:sz="4" w:space="0" w:color="000000"/>
              <w:bottom w:val="single" w:sz="4" w:space="0" w:color="000000"/>
              <w:right w:val="single" w:sz="4" w:space="0" w:color="auto"/>
            </w:tcBorders>
          </w:tcPr>
          <w:p w:rsidR="0034337B" w:rsidRPr="0034337B" w:rsidRDefault="00D95630" w:rsidP="00E37542">
            <w:pPr>
              <w:pStyle w:val="1"/>
              <w:tabs>
                <w:tab w:val="left" w:pos="284"/>
              </w:tabs>
              <w:snapToGrid w:val="0"/>
              <w:spacing w:after="0" w:line="0" w:lineRule="atLeast"/>
              <w:jc w:val="both"/>
              <w:rPr>
                <w:rFonts w:ascii="Times New Roman" w:hAnsi="Times New Roman"/>
                <w:sz w:val="28"/>
                <w:szCs w:val="28"/>
              </w:rPr>
            </w:pPr>
            <w:r>
              <w:rPr>
                <w:rFonts w:ascii="Times New Roman" w:hAnsi="Times New Roman"/>
                <w:sz w:val="28"/>
                <w:szCs w:val="28"/>
              </w:rPr>
              <w:t>9</w:t>
            </w:r>
            <w:r w:rsidR="0034337B" w:rsidRPr="0034337B">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auto"/>
            </w:tcBorders>
          </w:tcPr>
          <w:p w:rsidR="0034337B" w:rsidRPr="0034337B" w:rsidRDefault="0034337B" w:rsidP="00E37542">
            <w:pPr>
              <w:pStyle w:val="1"/>
              <w:tabs>
                <w:tab w:val="left" w:pos="284"/>
              </w:tabs>
              <w:snapToGrid w:val="0"/>
              <w:spacing w:after="0" w:line="0" w:lineRule="atLeast"/>
              <w:jc w:val="both"/>
              <w:rPr>
                <w:rFonts w:ascii="Times New Roman" w:hAnsi="Times New Roman"/>
                <w:sz w:val="28"/>
                <w:szCs w:val="28"/>
              </w:rPr>
            </w:pPr>
            <w:r w:rsidRPr="0034337B">
              <w:rPr>
                <w:rFonts w:ascii="Times New Roman" w:hAnsi="Times New Roman"/>
                <w:sz w:val="28"/>
                <w:szCs w:val="28"/>
              </w:rPr>
              <w:t>0ч</w:t>
            </w:r>
          </w:p>
        </w:tc>
      </w:tr>
      <w:tr w:rsidR="0034337B" w:rsidRPr="00F14A25" w:rsidTr="00E37542">
        <w:trPr>
          <w:trHeight w:val="150"/>
        </w:trPr>
        <w:tc>
          <w:tcPr>
            <w:tcW w:w="6708" w:type="dxa"/>
            <w:tcBorders>
              <w:top w:val="single" w:sz="4" w:space="0" w:color="000000"/>
              <w:left w:val="single" w:sz="4" w:space="0" w:color="000000"/>
              <w:bottom w:val="single" w:sz="4" w:space="0" w:color="000000"/>
            </w:tcBorders>
          </w:tcPr>
          <w:p w:rsidR="0034337B" w:rsidRPr="00D95630" w:rsidRDefault="004D7760" w:rsidP="004D7760">
            <w:pPr>
              <w:pStyle w:val="1"/>
              <w:tabs>
                <w:tab w:val="left" w:pos="284"/>
              </w:tabs>
              <w:snapToGrid w:val="0"/>
              <w:spacing w:after="0" w:line="0" w:lineRule="atLeast"/>
              <w:jc w:val="right"/>
              <w:rPr>
                <w:rStyle w:val="c2"/>
                <w:rFonts w:ascii="Times New Roman" w:hAnsi="Times New Roman"/>
                <w:bCs/>
                <w:color w:val="000000"/>
                <w:sz w:val="28"/>
                <w:szCs w:val="28"/>
              </w:rPr>
            </w:pPr>
            <w:r w:rsidRPr="00D95630">
              <w:rPr>
                <w:rFonts w:ascii="Times New Roman" w:hAnsi="Times New Roman"/>
                <w:b/>
                <w:color w:val="000000"/>
                <w:sz w:val="28"/>
                <w:szCs w:val="28"/>
              </w:rPr>
              <w:t>ПО</w:t>
            </w:r>
            <w:r>
              <w:rPr>
                <w:rFonts w:ascii="Times New Roman" w:hAnsi="Times New Roman"/>
                <w:b/>
                <w:color w:val="000000"/>
                <w:sz w:val="28"/>
                <w:szCs w:val="28"/>
              </w:rPr>
              <w:t>ДГОТОВКА К ЕГЭ</w:t>
            </w:r>
          </w:p>
        </w:tc>
        <w:tc>
          <w:tcPr>
            <w:tcW w:w="1275" w:type="dxa"/>
            <w:tcBorders>
              <w:top w:val="single" w:sz="4" w:space="0" w:color="000000"/>
              <w:left w:val="single" w:sz="4" w:space="0" w:color="000000"/>
              <w:bottom w:val="single" w:sz="4" w:space="0" w:color="000000"/>
              <w:right w:val="single" w:sz="4" w:space="0" w:color="auto"/>
            </w:tcBorders>
          </w:tcPr>
          <w:p w:rsidR="0034337B" w:rsidRPr="0034337B" w:rsidRDefault="00D95630" w:rsidP="00E37542">
            <w:pPr>
              <w:pStyle w:val="1"/>
              <w:tabs>
                <w:tab w:val="left" w:pos="284"/>
              </w:tabs>
              <w:snapToGrid w:val="0"/>
              <w:spacing w:after="0" w:line="0" w:lineRule="atLeast"/>
              <w:jc w:val="both"/>
              <w:rPr>
                <w:rFonts w:ascii="Times New Roman" w:hAnsi="Times New Roman"/>
                <w:sz w:val="28"/>
                <w:szCs w:val="28"/>
              </w:rPr>
            </w:pPr>
            <w:r>
              <w:rPr>
                <w:rFonts w:ascii="Times New Roman" w:hAnsi="Times New Roman"/>
                <w:sz w:val="28"/>
                <w:szCs w:val="28"/>
              </w:rPr>
              <w:t>5</w:t>
            </w:r>
            <w:r w:rsidR="0034337B" w:rsidRPr="0034337B">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auto"/>
            </w:tcBorders>
          </w:tcPr>
          <w:p w:rsidR="0034337B" w:rsidRPr="0034337B" w:rsidRDefault="0034337B" w:rsidP="00E37542">
            <w:pPr>
              <w:pStyle w:val="1"/>
              <w:tabs>
                <w:tab w:val="left" w:pos="284"/>
              </w:tabs>
              <w:snapToGrid w:val="0"/>
              <w:spacing w:after="0" w:line="0" w:lineRule="atLeast"/>
              <w:jc w:val="both"/>
              <w:rPr>
                <w:rFonts w:ascii="Times New Roman" w:hAnsi="Times New Roman"/>
                <w:sz w:val="28"/>
                <w:szCs w:val="28"/>
              </w:rPr>
            </w:pPr>
            <w:r w:rsidRPr="0034337B">
              <w:rPr>
                <w:rFonts w:ascii="Times New Roman" w:hAnsi="Times New Roman"/>
                <w:sz w:val="28"/>
                <w:szCs w:val="28"/>
              </w:rPr>
              <w:t>0ч</w:t>
            </w:r>
          </w:p>
        </w:tc>
      </w:tr>
      <w:tr w:rsidR="0034337B" w:rsidRPr="00F14A25" w:rsidTr="00E37542">
        <w:trPr>
          <w:trHeight w:val="150"/>
        </w:trPr>
        <w:tc>
          <w:tcPr>
            <w:tcW w:w="6708" w:type="dxa"/>
            <w:tcBorders>
              <w:top w:val="single" w:sz="4" w:space="0" w:color="000000"/>
              <w:left w:val="single" w:sz="4" w:space="0" w:color="000000"/>
              <w:bottom w:val="single" w:sz="4" w:space="0" w:color="000000"/>
            </w:tcBorders>
          </w:tcPr>
          <w:p w:rsidR="0034337B" w:rsidRPr="0034337B" w:rsidRDefault="0034337B" w:rsidP="0034337B">
            <w:pPr>
              <w:pStyle w:val="1"/>
              <w:tabs>
                <w:tab w:val="left" w:pos="284"/>
              </w:tabs>
              <w:snapToGrid w:val="0"/>
              <w:spacing w:after="0" w:line="0" w:lineRule="atLeast"/>
              <w:jc w:val="right"/>
              <w:rPr>
                <w:rFonts w:ascii="Times New Roman" w:hAnsi="Times New Roman"/>
                <w:b/>
                <w:color w:val="000000"/>
                <w:sz w:val="28"/>
                <w:szCs w:val="28"/>
              </w:rPr>
            </w:pPr>
            <w:r w:rsidRPr="0034337B">
              <w:rPr>
                <w:rFonts w:ascii="Times New Roman" w:hAnsi="Times New Roman"/>
                <w:b/>
                <w:color w:val="000000"/>
                <w:sz w:val="28"/>
                <w:szCs w:val="28"/>
              </w:rPr>
              <w:t>Всего уроков:</w:t>
            </w:r>
          </w:p>
        </w:tc>
        <w:tc>
          <w:tcPr>
            <w:tcW w:w="1275" w:type="dxa"/>
            <w:tcBorders>
              <w:top w:val="single" w:sz="4" w:space="0" w:color="000000"/>
              <w:left w:val="single" w:sz="4" w:space="0" w:color="000000"/>
              <w:bottom w:val="single" w:sz="4" w:space="0" w:color="000000"/>
              <w:right w:val="single" w:sz="4" w:space="0" w:color="auto"/>
            </w:tcBorders>
          </w:tcPr>
          <w:p w:rsidR="0034337B" w:rsidRPr="0034337B" w:rsidRDefault="0034337B" w:rsidP="00E37542">
            <w:pPr>
              <w:pStyle w:val="1"/>
              <w:tabs>
                <w:tab w:val="left" w:pos="284"/>
              </w:tabs>
              <w:snapToGrid w:val="0"/>
              <w:spacing w:after="0" w:line="0" w:lineRule="atLeast"/>
              <w:jc w:val="both"/>
              <w:rPr>
                <w:rFonts w:ascii="Times New Roman" w:hAnsi="Times New Roman"/>
                <w:sz w:val="28"/>
                <w:szCs w:val="28"/>
              </w:rPr>
            </w:pPr>
            <w:r w:rsidRPr="0034337B">
              <w:rPr>
                <w:rFonts w:ascii="Times New Roman" w:hAnsi="Times New Roman"/>
                <w:sz w:val="28"/>
                <w:szCs w:val="28"/>
              </w:rPr>
              <w:t>70ч</w:t>
            </w:r>
          </w:p>
        </w:tc>
        <w:tc>
          <w:tcPr>
            <w:tcW w:w="1701" w:type="dxa"/>
            <w:tcBorders>
              <w:top w:val="single" w:sz="4" w:space="0" w:color="000000"/>
              <w:left w:val="single" w:sz="4" w:space="0" w:color="000000"/>
              <w:bottom w:val="single" w:sz="4" w:space="0" w:color="000000"/>
              <w:right w:val="single" w:sz="4" w:space="0" w:color="auto"/>
            </w:tcBorders>
          </w:tcPr>
          <w:p w:rsidR="0034337B" w:rsidRPr="0034337B" w:rsidRDefault="0034337B" w:rsidP="00E37542">
            <w:pPr>
              <w:pStyle w:val="1"/>
              <w:tabs>
                <w:tab w:val="left" w:pos="284"/>
              </w:tabs>
              <w:snapToGrid w:val="0"/>
              <w:spacing w:after="0" w:line="0" w:lineRule="atLeast"/>
              <w:jc w:val="both"/>
              <w:rPr>
                <w:rFonts w:ascii="Times New Roman" w:hAnsi="Times New Roman"/>
                <w:sz w:val="28"/>
                <w:szCs w:val="28"/>
              </w:rPr>
            </w:pPr>
            <w:r w:rsidRPr="0034337B">
              <w:rPr>
                <w:rFonts w:ascii="Times New Roman" w:hAnsi="Times New Roman"/>
                <w:sz w:val="28"/>
                <w:szCs w:val="28"/>
              </w:rPr>
              <w:t>24ч</w:t>
            </w:r>
          </w:p>
        </w:tc>
      </w:tr>
    </w:tbl>
    <w:p w:rsidR="00EC3A26" w:rsidRPr="00EC3A26" w:rsidRDefault="00EC3A26" w:rsidP="00D95630">
      <w:pPr>
        <w:pStyle w:val="c0"/>
        <w:tabs>
          <w:tab w:val="left" w:pos="426"/>
        </w:tabs>
        <w:spacing w:before="0" w:beforeAutospacing="0" w:after="0" w:afterAutospacing="0" w:line="0" w:lineRule="atLeast"/>
        <w:ind w:firstLine="709"/>
        <w:contextualSpacing/>
        <w:jc w:val="both"/>
        <w:rPr>
          <w:sz w:val="28"/>
          <w:szCs w:val="28"/>
        </w:rPr>
      </w:pPr>
    </w:p>
    <w:p w:rsidR="00EC3A26" w:rsidRDefault="00EC3A26" w:rsidP="00EC3A26">
      <w:pPr>
        <w:spacing w:after="0" w:line="0" w:lineRule="atLeast"/>
        <w:ind w:firstLine="709"/>
        <w:contextualSpacing/>
      </w:pPr>
    </w:p>
    <w:p w:rsidR="00F82D6F" w:rsidRDefault="00F82D6F"/>
    <w:p w:rsidR="00F82D6F" w:rsidRDefault="00F82D6F"/>
    <w:p w:rsidR="00F82D6F" w:rsidRDefault="00F82D6F"/>
    <w:p w:rsidR="00F82D6F" w:rsidRDefault="00F82D6F"/>
    <w:p w:rsidR="00F82D6F" w:rsidRDefault="00F82D6F"/>
    <w:p w:rsidR="00F82D6F" w:rsidRDefault="00F82D6F"/>
    <w:p w:rsidR="00F82D6F" w:rsidRDefault="00F82D6F"/>
    <w:p w:rsidR="00F82D6F" w:rsidRDefault="00F82D6F"/>
    <w:p w:rsidR="00F82D6F" w:rsidRDefault="00F82D6F"/>
    <w:p w:rsidR="00F82D6F" w:rsidRDefault="00F82D6F"/>
    <w:p w:rsidR="00F82D6F" w:rsidRDefault="00F82D6F"/>
    <w:p w:rsidR="00F82D6F" w:rsidRDefault="00F82D6F"/>
    <w:p w:rsidR="00F82D6F" w:rsidRDefault="00F82D6F"/>
    <w:p w:rsidR="009F58F4" w:rsidRDefault="009F58F4"/>
    <w:p w:rsidR="00D95630" w:rsidRDefault="00D95630"/>
    <w:p w:rsidR="00F82D6F" w:rsidRPr="00294973" w:rsidRDefault="00F82D6F" w:rsidP="00F82D6F">
      <w:pPr>
        <w:tabs>
          <w:tab w:val="left" w:pos="284"/>
        </w:tabs>
        <w:spacing w:after="0" w:line="0" w:lineRule="atLeast"/>
        <w:jc w:val="center"/>
        <w:rPr>
          <w:rFonts w:ascii="Times New Roman" w:hAnsi="Times New Roman" w:cs="Times New Roman"/>
          <w:b/>
          <w:sz w:val="28"/>
          <w:szCs w:val="28"/>
        </w:rPr>
      </w:pPr>
      <w:r w:rsidRPr="00294973">
        <w:rPr>
          <w:rFonts w:ascii="Times New Roman" w:hAnsi="Times New Roman" w:cs="Times New Roman"/>
          <w:b/>
          <w:sz w:val="28"/>
          <w:szCs w:val="28"/>
        </w:rPr>
        <w:t>Бюджетное общеобразовательное учреждение</w:t>
      </w:r>
    </w:p>
    <w:p w:rsidR="00F82D6F" w:rsidRPr="00294973" w:rsidRDefault="00F82D6F" w:rsidP="00F82D6F">
      <w:pPr>
        <w:tabs>
          <w:tab w:val="left" w:pos="284"/>
        </w:tabs>
        <w:spacing w:after="0" w:line="0" w:lineRule="atLeast"/>
        <w:jc w:val="center"/>
        <w:rPr>
          <w:rFonts w:ascii="Times New Roman" w:hAnsi="Times New Roman" w:cs="Times New Roman"/>
          <w:b/>
          <w:sz w:val="28"/>
          <w:szCs w:val="28"/>
        </w:rPr>
      </w:pPr>
      <w:r w:rsidRPr="00294973">
        <w:rPr>
          <w:rFonts w:ascii="Times New Roman" w:hAnsi="Times New Roman" w:cs="Times New Roman"/>
          <w:b/>
          <w:sz w:val="28"/>
          <w:szCs w:val="28"/>
        </w:rPr>
        <w:t>«Вечерняя (сменная) общеобразовательная школа» Тарского муниципального района Омской области</w:t>
      </w:r>
    </w:p>
    <w:p w:rsidR="00F82D6F" w:rsidRPr="00294973" w:rsidRDefault="00F82D6F" w:rsidP="00F82D6F">
      <w:pPr>
        <w:tabs>
          <w:tab w:val="left" w:pos="284"/>
        </w:tabs>
        <w:spacing w:after="0" w:line="0" w:lineRule="atLeast"/>
        <w:rPr>
          <w:rFonts w:ascii="Times New Roman" w:hAnsi="Times New Roman" w:cs="Times New Roman"/>
          <w:sz w:val="28"/>
          <w:szCs w:val="28"/>
        </w:rPr>
      </w:pPr>
    </w:p>
    <w:p w:rsidR="00F82D6F" w:rsidRPr="00294973" w:rsidRDefault="00F82D6F" w:rsidP="00F82D6F">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lastRenderedPageBreak/>
        <w:t>«Рассмотрено и принято»                      «Согласовано»                                   «Утверждаю»</w:t>
      </w:r>
    </w:p>
    <w:p w:rsidR="00F82D6F" w:rsidRPr="00294973" w:rsidRDefault="00F82D6F" w:rsidP="00F82D6F">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 xml:space="preserve">на заседании МС                               зам. директора по УВР                         Директор БОУ                        </w:t>
      </w:r>
    </w:p>
    <w:p w:rsidR="00F82D6F" w:rsidRPr="00294973" w:rsidRDefault="00F82D6F" w:rsidP="00F82D6F">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 xml:space="preserve">                                                                                                                         «Вечерняя школа» </w:t>
      </w:r>
    </w:p>
    <w:p w:rsidR="00F82D6F" w:rsidRPr="00294973" w:rsidRDefault="00F82D6F" w:rsidP="00F82D6F">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БОУ «Вечерняя школа»                _________/</w:t>
      </w:r>
      <w:r w:rsidRPr="00294973">
        <w:rPr>
          <w:rFonts w:ascii="Times New Roman" w:hAnsi="Times New Roman" w:cs="Times New Roman"/>
          <w:sz w:val="24"/>
          <w:szCs w:val="24"/>
          <w:u w:val="single"/>
        </w:rPr>
        <w:t>Белова М.И.</w:t>
      </w:r>
      <w:r w:rsidRPr="00294973">
        <w:rPr>
          <w:rFonts w:ascii="Times New Roman" w:hAnsi="Times New Roman" w:cs="Times New Roman"/>
          <w:sz w:val="24"/>
          <w:szCs w:val="24"/>
        </w:rPr>
        <w:t>/                 ______/</w:t>
      </w:r>
      <w:r w:rsidRPr="00294973">
        <w:rPr>
          <w:rFonts w:ascii="Times New Roman" w:hAnsi="Times New Roman" w:cs="Times New Roman"/>
          <w:sz w:val="24"/>
          <w:szCs w:val="24"/>
          <w:u w:val="single"/>
        </w:rPr>
        <w:t>Дыдышко В.П.</w:t>
      </w:r>
      <w:r w:rsidRPr="00294973">
        <w:rPr>
          <w:rFonts w:ascii="Times New Roman" w:hAnsi="Times New Roman" w:cs="Times New Roman"/>
          <w:sz w:val="24"/>
          <w:szCs w:val="24"/>
        </w:rPr>
        <w:t xml:space="preserve">/           </w:t>
      </w:r>
    </w:p>
    <w:p w:rsidR="00F82D6F" w:rsidRPr="00294973" w:rsidRDefault="00F82D6F" w:rsidP="00F82D6F">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 xml:space="preserve">Протокол №   </w:t>
      </w:r>
      <w:r>
        <w:rPr>
          <w:rFonts w:ascii="Times New Roman" w:hAnsi="Times New Roman" w:cs="Times New Roman"/>
          <w:sz w:val="24"/>
          <w:szCs w:val="24"/>
        </w:rPr>
        <w:t xml:space="preserve">    от                         </w:t>
      </w:r>
      <w:r w:rsidRPr="00294973">
        <w:rPr>
          <w:rFonts w:ascii="Times New Roman" w:hAnsi="Times New Roman" w:cs="Times New Roman"/>
          <w:sz w:val="24"/>
          <w:szCs w:val="24"/>
        </w:rPr>
        <w:t>«___»____________201_г         Приказ № ___________.               «__»____________201_г.                                                                    «____»___________201_г.</w:t>
      </w:r>
      <w:r w:rsidRPr="00294973">
        <w:rPr>
          <w:rFonts w:ascii="Times New Roman" w:hAnsi="Times New Roman" w:cs="Times New Roman"/>
          <w:sz w:val="24"/>
          <w:szCs w:val="24"/>
        </w:rPr>
        <w:tab/>
      </w:r>
      <w:r w:rsidRPr="00294973">
        <w:rPr>
          <w:rFonts w:ascii="Times New Roman" w:hAnsi="Times New Roman" w:cs="Times New Roman"/>
          <w:sz w:val="24"/>
          <w:szCs w:val="24"/>
        </w:rPr>
        <w:tab/>
      </w:r>
      <w:r w:rsidRPr="00294973">
        <w:rPr>
          <w:rFonts w:ascii="Times New Roman" w:hAnsi="Times New Roman" w:cs="Times New Roman"/>
          <w:sz w:val="24"/>
          <w:szCs w:val="24"/>
        </w:rPr>
        <w:tab/>
      </w:r>
      <w:r w:rsidRPr="00294973">
        <w:rPr>
          <w:rFonts w:ascii="Times New Roman" w:hAnsi="Times New Roman" w:cs="Times New Roman"/>
          <w:sz w:val="24"/>
          <w:szCs w:val="24"/>
        </w:rPr>
        <w:tab/>
      </w:r>
      <w:r w:rsidRPr="00294973">
        <w:rPr>
          <w:rFonts w:ascii="Times New Roman" w:hAnsi="Times New Roman" w:cs="Times New Roman"/>
          <w:sz w:val="24"/>
          <w:szCs w:val="24"/>
        </w:rPr>
        <w:tab/>
      </w:r>
    </w:p>
    <w:p w:rsidR="00F82D6F" w:rsidRPr="00294973" w:rsidRDefault="00F82D6F" w:rsidP="00F82D6F">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Руководитель МО</w:t>
      </w:r>
    </w:p>
    <w:p w:rsidR="00F82D6F" w:rsidRPr="00294973" w:rsidRDefault="00F82D6F" w:rsidP="00F82D6F">
      <w:pPr>
        <w:tabs>
          <w:tab w:val="left" w:pos="284"/>
        </w:tabs>
        <w:spacing w:after="0" w:line="0" w:lineRule="atLeast"/>
        <w:rPr>
          <w:rFonts w:ascii="Times New Roman" w:hAnsi="Times New Roman" w:cs="Times New Roman"/>
          <w:sz w:val="24"/>
          <w:szCs w:val="24"/>
        </w:rPr>
      </w:pPr>
      <w:r w:rsidRPr="00294973">
        <w:rPr>
          <w:rFonts w:ascii="Times New Roman" w:hAnsi="Times New Roman" w:cs="Times New Roman"/>
          <w:sz w:val="24"/>
          <w:szCs w:val="24"/>
        </w:rPr>
        <w:t>__________</w:t>
      </w:r>
      <w:r w:rsidRPr="00294973">
        <w:rPr>
          <w:rFonts w:ascii="Times New Roman" w:hAnsi="Times New Roman" w:cs="Times New Roman"/>
          <w:sz w:val="24"/>
          <w:szCs w:val="24"/>
          <w:u w:val="single"/>
        </w:rPr>
        <w:t>/_______</w:t>
      </w:r>
      <w:r w:rsidRPr="00294973">
        <w:rPr>
          <w:rFonts w:ascii="Times New Roman" w:hAnsi="Times New Roman" w:cs="Times New Roman"/>
          <w:sz w:val="24"/>
          <w:szCs w:val="24"/>
        </w:rPr>
        <w:t>/</w:t>
      </w:r>
    </w:p>
    <w:p w:rsidR="00F82D6F" w:rsidRPr="00294973" w:rsidRDefault="00F82D6F" w:rsidP="00F82D6F">
      <w:pPr>
        <w:tabs>
          <w:tab w:val="left" w:pos="284"/>
        </w:tabs>
        <w:spacing w:after="0" w:line="0" w:lineRule="atLeast"/>
        <w:rPr>
          <w:rFonts w:ascii="Times New Roman" w:hAnsi="Times New Roman" w:cs="Times New Roman"/>
          <w:sz w:val="24"/>
          <w:szCs w:val="24"/>
        </w:rPr>
      </w:pPr>
    </w:p>
    <w:p w:rsidR="00F82D6F" w:rsidRPr="00294973" w:rsidRDefault="00F82D6F" w:rsidP="00F82D6F">
      <w:pPr>
        <w:tabs>
          <w:tab w:val="left" w:pos="284"/>
        </w:tabs>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w:t>
      </w:r>
    </w:p>
    <w:p w:rsidR="00F82D6F" w:rsidRPr="00294973" w:rsidRDefault="00F82D6F" w:rsidP="00F82D6F">
      <w:pPr>
        <w:tabs>
          <w:tab w:val="left" w:pos="284"/>
        </w:tabs>
        <w:spacing w:after="0" w:line="0" w:lineRule="atLeast"/>
        <w:jc w:val="center"/>
        <w:rPr>
          <w:rFonts w:ascii="Times New Roman" w:hAnsi="Times New Roman" w:cs="Times New Roman"/>
          <w:b/>
          <w:sz w:val="28"/>
          <w:szCs w:val="28"/>
        </w:rPr>
      </w:pPr>
      <w:r w:rsidRPr="00294973">
        <w:rPr>
          <w:rFonts w:ascii="Times New Roman" w:hAnsi="Times New Roman" w:cs="Times New Roman"/>
          <w:b/>
          <w:sz w:val="28"/>
          <w:szCs w:val="28"/>
        </w:rPr>
        <w:t>на 2015/ 2016 учебный год</w:t>
      </w:r>
    </w:p>
    <w:p w:rsidR="00F82D6F" w:rsidRPr="00294973" w:rsidRDefault="00F82D6F" w:rsidP="00F82D6F">
      <w:pPr>
        <w:tabs>
          <w:tab w:val="left" w:pos="284"/>
        </w:tabs>
        <w:spacing w:after="0" w:line="0" w:lineRule="atLeast"/>
        <w:rPr>
          <w:rFonts w:ascii="Times New Roman" w:hAnsi="Times New Roman" w:cs="Times New Roman"/>
          <w:sz w:val="28"/>
          <w:szCs w:val="28"/>
        </w:rPr>
      </w:pPr>
      <w:r w:rsidRPr="00294973">
        <w:rPr>
          <w:rFonts w:ascii="Times New Roman" w:hAnsi="Times New Roman" w:cs="Times New Roman"/>
          <w:b/>
          <w:sz w:val="28"/>
          <w:szCs w:val="28"/>
        </w:rPr>
        <w:t xml:space="preserve">Учитель:  </w:t>
      </w:r>
      <w:r w:rsidRPr="00294973">
        <w:rPr>
          <w:rFonts w:ascii="Times New Roman" w:hAnsi="Times New Roman" w:cs="Times New Roman"/>
          <w:sz w:val="28"/>
          <w:szCs w:val="28"/>
        </w:rPr>
        <w:t>Безносова Е.С.</w:t>
      </w:r>
    </w:p>
    <w:p w:rsidR="00F82D6F" w:rsidRPr="00294973" w:rsidRDefault="00F82D6F" w:rsidP="00F82D6F">
      <w:pPr>
        <w:tabs>
          <w:tab w:val="left" w:pos="284"/>
        </w:tabs>
        <w:spacing w:after="0" w:line="0" w:lineRule="atLeast"/>
        <w:rPr>
          <w:rFonts w:ascii="Times New Roman" w:hAnsi="Times New Roman" w:cs="Times New Roman"/>
          <w:sz w:val="28"/>
          <w:szCs w:val="28"/>
        </w:rPr>
      </w:pPr>
      <w:r w:rsidRPr="00294973">
        <w:rPr>
          <w:rFonts w:ascii="Times New Roman" w:hAnsi="Times New Roman" w:cs="Times New Roman"/>
          <w:b/>
          <w:sz w:val="28"/>
          <w:szCs w:val="28"/>
        </w:rPr>
        <w:t xml:space="preserve">Образовательная область: </w:t>
      </w:r>
      <w:r w:rsidRPr="00294973">
        <w:rPr>
          <w:rFonts w:ascii="Times New Roman" w:hAnsi="Times New Roman" w:cs="Times New Roman"/>
          <w:sz w:val="28"/>
          <w:szCs w:val="28"/>
        </w:rPr>
        <w:t>филология</w:t>
      </w:r>
    </w:p>
    <w:p w:rsidR="00F82D6F" w:rsidRPr="00294973" w:rsidRDefault="00F82D6F" w:rsidP="00F82D6F">
      <w:pPr>
        <w:tabs>
          <w:tab w:val="left" w:pos="284"/>
        </w:tabs>
        <w:spacing w:after="0" w:line="0" w:lineRule="atLeast"/>
        <w:rPr>
          <w:rFonts w:ascii="Times New Roman" w:hAnsi="Times New Roman" w:cs="Times New Roman"/>
          <w:b/>
          <w:sz w:val="28"/>
          <w:szCs w:val="28"/>
        </w:rPr>
      </w:pPr>
      <w:r w:rsidRPr="00294973">
        <w:rPr>
          <w:rFonts w:ascii="Times New Roman" w:hAnsi="Times New Roman" w:cs="Times New Roman"/>
          <w:b/>
          <w:sz w:val="28"/>
          <w:szCs w:val="28"/>
        </w:rPr>
        <w:t xml:space="preserve">Учебный предмет: </w:t>
      </w:r>
      <w:r w:rsidRPr="00294973">
        <w:rPr>
          <w:rFonts w:ascii="Times New Roman" w:hAnsi="Times New Roman" w:cs="Times New Roman"/>
          <w:sz w:val="28"/>
          <w:szCs w:val="28"/>
        </w:rPr>
        <w:t>русский язык</w:t>
      </w:r>
    </w:p>
    <w:p w:rsidR="00F82D6F" w:rsidRPr="00294973" w:rsidRDefault="00F82D6F" w:rsidP="00F82D6F">
      <w:pPr>
        <w:tabs>
          <w:tab w:val="left" w:pos="284"/>
        </w:tabs>
        <w:spacing w:after="0" w:line="0" w:lineRule="atLeast"/>
        <w:rPr>
          <w:rFonts w:ascii="Times New Roman" w:hAnsi="Times New Roman" w:cs="Times New Roman"/>
          <w:b/>
          <w:sz w:val="28"/>
          <w:szCs w:val="28"/>
        </w:rPr>
      </w:pPr>
      <w:r w:rsidRPr="00294973">
        <w:rPr>
          <w:rFonts w:ascii="Times New Roman" w:hAnsi="Times New Roman" w:cs="Times New Roman"/>
          <w:b/>
          <w:sz w:val="28"/>
          <w:szCs w:val="28"/>
        </w:rPr>
        <w:t xml:space="preserve">Класс: </w:t>
      </w:r>
      <w:r>
        <w:rPr>
          <w:rFonts w:ascii="Times New Roman" w:hAnsi="Times New Roman" w:cs="Times New Roman"/>
          <w:sz w:val="28"/>
          <w:szCs w:val="28"/>
        </w:rPr>
        <w:t>10</w:t>
      </w:r>
    </w:p>
    <w:p w:rsidR="00F82D6F" w:rsidRPr="00294973" w:rsidRDefault="00F82D6F" w:rsidP="00F82D6F">
      <w:pPr>
        <w:tabs>
          <w:tab w:val="left" w:pos="284"/>
        </w:tabs>
        <w:spacing w:after="0" w:line="0" w:lineRule="atLeast"/>
        <w:jc w:val="both"/>
        <w:rPr>
          <w:rFonts w:ascii="Times New Roman" w:hAnsi="Times New Roman" w:cs="Times New Roman"/>
          <w:sz w:val="28"/>
          <w:szCs w:val="28"/>
        </w:rPr>
      </w:pPr>
      <w:r w:rsidRPr="00294973">
        <w:rPr>
          <w:rFonts w:ascii="Times New Roman" w:hAnsi="Times New Roman" w:cs="Times New Roman"/>
          <w:b/>
          <w:sz w:val="28"/>
          <w:szCs w:val="28"/>
        </w:rPr>
        <w:t>Составлено на основе программы:</w:t>
      </w:r>
      <w:r w:rsidRPr="00294973">
        <w:rPr>
          <w:rFonts w:ascii="Times New Roman" w:hAnsi="Times New Roman" w:cs="Times New Roman"/>
          <w:sz w:val="28"/>
          <w:szCs w:val="28"/>
        </w:rPr>
        <w:t xml:space="preserve"> программа </w:t>
      </w:r>
      <w:r>
        <w:rPr>
          <w:rFonts w:ascii="Times New Roman" w:hAnsi="Times New Roman" w:cs="Times New Roman"/>
          <w:sz w:val="28"/>
          <w:szCs w:val="28"/>
        </w:rPr>
        <w:t xml:space="preserve">для средней (полной) школы (базовый уровень) подготовлена А.И. Власенковым, Л.М. Рыбченковой к учебникам Власенкова А.И., Рыбченковой Л.М. Русский язык. 10-11 классы. Базовый уровень, Русский язык. Грамматика. Текст. Стили речи. 10-11 классы. – М.: Просвещение, 2011. </w:t>
      </w:r>
    </w:p>
    <w:p w:rsidR="00F82D6F" w:rsidRPr="00294973" w:rsidRDefault="00F82D6F" w:rsidP="00F82D6F">
      <w:pPr>
        <w:tabs>
          <w:tab w:val="left" w:pos="284"/>
        </w:tabs>
        <w:spacing w:after="0" w:line="0" w:lineRule="atLeast"/>
        <w:rPr>
          <w:rFonts w:ascii="Times New Roman" w:hAnsi="Times New Roman" w:cs="Times New Roman"/>
          <w:sz w:val="28"/>
          <w:szCs w:val="28"/>
        </w:rPr>
      </w:pPr>
      <w:r w:rsidRPr="00294973">
        <w:rPr>
          <w:rFonts w:ascii="Times New Roman" w:hAnsi="Times New Roman" w:cs="Times New Roman"/>
          <w:b/>
          <w:sz w:val="28"/>
          <w:szCs w:val="28"/>
        </w:rPr>
        <w:t xml:space="preserve">Количество часов: </w:t>
      </w:r>
      <w:r>
        <w:rPr>
          <w:rFonts w:ascii="Times New Roman" w:hAnsi="Times New Roman" w:cs="Times New Roman"/>
          <w:sz w:val="28"/>
          <w:szCs w:val="28"/>
        </w:rPr>
        <w:t>36</w:t>
      </w:r>
    </w:p>
    <w:p w:rsidR="00F82D6F" w:rsidRDefault="00F82D6F" w:rsidP="00F82D6F">
      <w:pPr>
        <w:tabs>
          <w:tab w:val="left" w:pos="284"/>
        </w:tabs>
        <w:spacing w:after="0" w:line="0" w:lineRule="atLeast"/>
        <w:jc w:val="both"/>
        <w:rPr>
          <w:rFonts w:ascii="Times New Roman" w:hAnsi="Times New Roman" w:cs="Times New Roman"/>
          <w:b/>
          <w:sz w:val="28"/>
          <w:szCs w:val="28"/>
        </w:rPr>
      </w:pPr>
      <w:r w:rsidRPr="00294973">
        <w:rPr>
          <w:rFonts w:ascii="Times New Roman" w:hAnsi="Times New Roman" w:cs="Times New Roman"/>
          <w:b/>
          <w:sz w:val="28"/>
          <w:szCs w:val="28"/>
        </w:rPr>
        <w:t xml:space="preserve">Используемый учебник: </w:t>
      </w:r>
      <w:r w:rsidRPr="00E9633F">
        <w:rPr>
          <w:rFonts w:ascii="Times New Roman" w:hAnsi="Times New Roman" w:cs="Times New Roman"/>
          <w:sz w:val="28"/>
          <w:szCs w:val="28"/>
        </w:rPr>
        <w:t>Русский язык. 10-11 кл</w:t>
      </w:r>
      <w:r>
        <w:rPr>
          <w:rFonts w:ascii="Times New Roman" w:hAnsi="Times New Roman" w:cs="Times New Roman"/>
          <w:sz w:val="28"/>
          <w:szCs w:val="28"/>
        </w:rPr>
        <w:t>ассы: учеб. для общеобразоват. о</w:t>
      </w:r>
      <w:r w:rsidRPr="00E9633F">
        <w:rPr>
          <w:rFonts w:ascii="Times New Roman" w:hAnsi="Times New Roman" w:cs="Times New Roman"/>
          <w:sz w:val="28"/>
          <w:szCs w:val="28"/>
        </w:rPr>
        <w:t>рганизаций: базовый уровень / А.И. Власенков, Л.М. Рыбченкова</w:t>
      </w:r>
      <w:r w:rsidRPr="00E9633F">
        <w:rPr>
          <w:rFonts w:ascii="Times New Roman" w:eastAsia="Times New Roman" w:hAnsi="Times New Roman" w:cs="Times New Roman"/>
          <w:sz w:val="28"/>
          <w:szCs w:val="28"/>
        </w:rPr>
        <w:t xml:space="preserve">. - </w:t>
      </w:r>
      <w:r w:rsidRPr="00E9633F">
        <w:rPr>
          <w:rFonts w:ascii="Times New Roman" w:hAnsi="Times New Roman" w:cs="Times New Roman"/>
          <w:color w:val="000000"/>
          <w:sz w:val="28"/>
          <w:szCs w:val="28"/>
          <w:shd w:val="clear" w:color="auto" w:fill="FFFFFF"/>
        </w:rPr>
        <w:t>Русский язык. 10-11 классы. Базовый уровень. – М.: Просвещение, 2009.</w:t>
      </w:r>
      <w:r>
        <w:rPr>
          <w:rFonts w:ascii="Arial" w:hAnsi="Arial" w:cs="Arial"/>
          <w:color w:val="000000"/>
          <w:sz w:val="20"/>
          <w:szCs w:val="20"/>
          <w:shd w:val="clear" w:color="auto" w:fill="FFFFFF"/>
        </w:rPr>
        <w:t xml:space="preserve"> </w:t>
      </w:r>
      <w:r>
        <w:rPr>
          <w:rFonts w:ascii="Times New Roman" w:hAnsi="Times New Roman" w:cs="Times New Roman"/>
          <w:b/>
          <w:sz w:val="28"/>
          <w:szCs w:val="28"/>
        </w:rPr>
        <w:t xml:space="preserve"> </w:t>
      </w:r>
    </w:p>
    <w:p w:rsidR="00F82D6F" w:rsidRPr="00294973" w:rsidRDefault="00F82D6F" w:rsidP="00F82D6F">
      <w:pPr>
        <w:tabs>
          <w:tab w:val="left" w:pos="284"/>
        </w:tabs>
        <w:spacing w:after="0" w:line="0" w:lineRule="atLeast"/>
        <w:jc w:val="both"/>
        <w:rPr>
          <w:rFonts w:ascii="Times New Roman" w:eastAsia="Times New Roman" w:hAnsi="Times New Roman" w:cs="Times New Roman"/>
          <w:sz w:val="28"/>
          <w:szCs w:val="28"/>
        </w:rPr>
      </w:pPr>
      <w:r w:rsidRPr="00294973">
        <w:rPr>
          <w:rFonts w:ascii="Times New Roman" w:hAnsi="Times New Roman" w:cs="Times New Roman"/>
          <w:b/>
          <w:sz w:val="28"/>
          <w:szCs w:val="28"/>
        </w:rPr>
        <w:t>Дополнительная литература:</w:t>
      </w:r>
      <w:r w:rsidRPr="00294973">
        <w:rPr>
          <w:rFonts w:ascii="Times New Roman" w:eastAsia="Times New Roman" w:hAnsi="Times New Roman" w:cs="Times New Roman"/>
          <w:sz w:val="28"/>
          <w:szCs w:val="28"/>
        </w:rPr>
        <w:t xml:space="preserve"> </w:t>
      </w:r>
    </w:p>
    <w:p w:rsidR="00F82D6F" w:rsidRPr="00294973" w:rsidRDefault="00F82D6F" w:rsidP="00F82D6F">
      <w:pPr>
        <w:numPr>
          <w:ilvl w:val="0"/>
          <w:numId w:val="1"/>
        </w:numPr>
        <w:tabs>
          <w:tab w:val="clear" w:pos="720"/>
          <w:tab w:val="left" w:pos="284"/>
        </w:tabs>
        <w:spacing w:after="0" w:line="0" w:lineRule="atLeast"/>
        <w:ind w:left="0" w:firstLine="0"/>
        <w:jc w:val="both"/>
        <w:rPr>
          <w:rFonts w:ascii="Times New Roman" w:hAnsi="Times New Roman" w:cs="Times New Roman"/>
          <w:sz w:val="28"/>
          <w:szCs w:val="28"/>
        </w:rPr>
      </w:pPr>
      <w:r w:rsidRPr="00294973">
        <w:rPr>
          <w:rFonts w:ascii="Times New Roman" w:hAnsi="Times New Roman" w:cs="Times New Roman"/>
          <w:sz w:val="28"/>
          <w:szCs w:val="28"/>
        </w:rPr>
        <w:t>Борисовская Е. Н. Словообразовательный словарь русского языка для школьников. М. ЗАО «Славянский дом книги», 2005</w:t>
      </w:r>
    </w:p>
    <w:p w:rsidR="00F82D6F" w:rsidRPr="00294973" w:rsidRDefault="00F82D6F" w:rsidP="00F82D6F">
      <w:pPr>
        <w:numPr>
          <w:ilvl w:val="0"/>
          <w:numId w:val="1"/>
        </w:numPr>
        <w:tabs>
          <w:tab w:val="clear" w:pos="720"/>
          <w:tab w:val="left" w:pos="284"/>
        </w:tabs>
        <w:spacing w:after="0" w:line="0" w:lineRule="atLeast"/>
        <w:ind w:left="0" w:firstLine="0"/>
        <w:jc w:val="both"/>
        <w:rPr>
          <w:rFonts w:ascii="Times New Roman" w:hAnsi="Times New Roman" w:cs="Times New Roman"/>
          <w:sz w:val="28"/>
          <w:szCs w:val="28"/>
        </w:rPr>
      </w:pPr>
      <w:r w:rsidRPr="00294973">
        <w:rPr>
          <w:rFonts w:ascii="Times New Roman" w:hAnsi="Times New Roman" w:cs="Times New Roman"/>
          <w:sz w:val="28"/>
          <w:szCs w:val="28"/>
        </w:rPr>
        <w:t>Ожегов С. И. Толковый словарь русского языка: /Под ред. Н. Ю. Шведовой. – М.: Рус. яз., 2003</w:t>
      </w:r>
    </w:p>
    <w:p w:rsidR="00F82D6F" w:rsidRPr="00294973" w:rsidRDefault="00F82D6F" w:rsidP="00F82D6F">
      <w:pPr>
        <w:numPr>
          <w:ilvl w:val="0"/>
          <w:numId w:val="1"/>
        </w:numPr>
        <w:tabs>
          <w:tab w:val="clear" w:pos="720"/>
          <w:tab w:val="left" w:pos="284"/>
        </w:tabs>
        <w:spacing w:after="0" w:line="0" w:lineRule="atLeast"/>
        <w:ind w:left="0" w:firstLine="0"/>
        <w:jc w:val="both"/>
        <w:rPr>
          <w:rFonts w:ascii="Times New Roman" w:hAnsi="Times New Roman" w:cs="Times New Roman"/>
          <w:sz w:val="28"/>
          <w:szCs w:val="28"/>
        </w:rPr>
      </w:pPr>
      <w:r w:rsidRPr="00294973">
        <w:rPr>
          <w:rFonts w:ascii="Times New Roman" w:hAnsi="Times New Roman" w:cs="Times New Roman"/>
          <w:sz w:val="28"/>
          <w:szCs w:val="28"/>
        </w:rPr>
        <w:t>Сычёва Г.Н. «Русский язык</w:t>
      </w:r>
      <w:r>
        <w:rPr>
          <w:rFonts w:ascii="Times New Roman" w:hAnsi="Times New Roman" w:cs="Times New Roman"/>
          <w:sz w:val="28"/>
          <w:szCs w:val="28"/>
        </w:rPr>
        <w:t xml:space="preserve"> в таблицах» Ростов- на- Дону «</w:t>
      </w:r>
      <w:r w:rsidRPr="00294973">
        <w:rPr>
          <w:rFonts w:ascii="Times New Roman" w:hAnsi="Times New Roman" w:cs="Times New Roman"/>
          <w:sz w:val="28"/>
          <w:szCs w:val="28"/>
        </w:rPr>
        <w:t>Издательство БАРО-ПРЕСС», 2005</w:t>
      </w:r>
    </w:p>
    <w:p w:rsidR="00F82D6F" w:rsidRDefault="00F82D6F" w:rsidP="00F82D6F">
      <w:pPr>
        <w:tabs>
          <w:tab w:val="left" w:pos="284"/>
        </w:tabs>
        <w:spacing w:after="0" w:line="0" w:lineRule="atLeast"/>
        <w:jc w:val="both"/>
        <w:rPr>
          <w:rFonts w:ascii="Times New Roman" w:hAnsi="Times New Roman" w:cs="Times New Roman"/>
          <w:b/>
          <w:sz w:val="28"/>
          <w:szCs w:val="28"/>
          <w:u w:val="single"/>
        </w:rPr>
      </w:pPr>
      <w:r w:rsidRPr="00294973">
        <w:rPr>
          <w:rFonts w:ascii="Times New Roman" w:hAnsi="Times New Roman" w:cs="Times New Roman"/>
          <w:b/>
          <w:sz w:val="28"/>
          <w:szCs w:val="28"/>
          <w:u w:val="single"/>
        </w:rPr>
        <w:t>Дидактические материалы:</w:t>
      </w:r>
      <w:r>
        <w:rPr>
          <w:rFonts w:ascii="Times New Roman" w:hAnsi="Times New Roman" w:cs="Times New Roman"/>
          <w:b/>
          <w:sz w:val="28"/>
          <w:szCs w:val="28"/>
          <w:u w:val="single"/>
        </w:rPr>
        <w:t xml:space="preserve"> </w:t>
      </w:r>
    </w:p>
    <w:p w:rsidR="00F82D6F" w:rsidRDefault="00F82D6F" w:rsidP="00F82D6F">
      <w:pPr>
        <w:tabs>
          <w:tab w:val="left" w:pos="284"/>
        </w:tabs>
        <w:spacing w:after="0" w:line="0" w:lineRule="atLeast"/>
        <w:jc w:val="both"/>
        <w:rPr>
          <w:rStyle w:val="a3"/>
          <w:rFonts w:ascii="Times New Roman" w:hAnsi="Times New Roman" w:cs="Times New Roman"/>
          <w:sz w:val="28"/>
          <w:szCs w:val="28"/>
          <w:shd w:val="clear" w:color="auto" w:fill="FFFFFF"/>
        </w:rPr>
      </w:pPr>
      <w:r>
        <w:rPr>
          <w:rFonts w:ascii="Times New Roman" w:eastAsia="Times New Roman" w:hAnsi="Times New Roman" w:cs="Times New Roman"/>
          <w:bCs/>
          <w:sz w:val="28"/>
          <w:szCs w:val="28"/>
        </w:rPr>
        <w:t>«</w:t>
      </w:r>
      <w:r w:rsidRPr="00294973">
        <w:rPr>
          <w:rFonts w:ascii="Times New Roman" w:eastAsia="Times New Roman" w:hAnsi="Times New Roman" w:cs="Times New Roman"/>
          <w:bCs/>
          <w:sz w:val="28"/>
          <w:szCs w:val="28"/>
        </w:rPr>
        <w:t>Русский язык. Дидактические мате</w:t>
      </w:r>
      <w:r>
        <w:rPr>
          <w:rFonts w:ascii="Times New Roman" w:eastAsia="Times New Roman" w:hAnsi="Times New Roman" w:cs="Times New Roman"/>
          <w:bCs/>
          <w:sz w:val="28"/>
          <w:szCs w:val="28"/>
        </w:rPr>
        <w:t>риалы. 10-11 класс. Базовый уровень»</w:t>
      </w:r>
      <w:r w:rsidRPr="00294973">
        <w:rPr>
          <w:rFonts w:ascii="Times New Roman" w:eastAsia="Times New Roman" w:hAnsi="Times New Roman" w:cs="Times New Roman"/>
          <w:bCs/>
          <w:sz w:val="28"/>
          <w:szCs w:val="28"/>
        </w:rPr>
        <w:t xml:space="preserve"> </w:t>
      </w:r>
      <w:r w:rsidRPr="00E9633F">
        <w:rPr>
          <w:rFonts w:ascii="Times New Roman" w:hAnsi="Times New Roman" w:cs="Times New Roman"/>
          <w:sz w:val="28"/>
          <w:szCs w:val="28"/>
        </w:rPr>
        <w:t>/ А.И. Власенков, Л.М. Рыбченкова</w:t>
      </w:r>
      <w:r>
        <w:rPr>
          <w:rFonts w:ascii="Times New Roman" w:eastAsia="Times New Roman" w:hAnsi="Times New Roman" w:cs="Times New Roman"/>
          <w:sz w:val="28"/>
          <w:szCs w:val="28"/>
        </w:rPr>
        <w:t>. – М</w:t>
      </w:r>
      <w:r w:rsidRPr="000F18B7">
        <w:rPr>
          <w:rFonts w:ascii="Times New Roman" w:eastAsia="Times New Roman" w:hAnsi="Times New Roman" w:cs="Times New Roman"/>
          <w:sz w:val="28"/>
          <w:szCs w:val="28"/>
        </w:rPr>
        <w:t>.</w:t>
      </w:r>
      <w:r w:rsidRPr="000F18B7">
        <w:rPr>
          <w:rStyle w:val="a3"/>
          <w:b w:val="0"/>
          <w:sz w:val="28"/>
          <w:szCs w:val="28"/>
          <w:shd w:val="clear" w:color="auto" w:fill="FFFFFF"/>
        </w:rPr>
        <w:t xml:space="preserve">: </w:t>
      </w:r>
      <w:r w:rsidRPr="000F18B7">
        <w:rPr>
          <w:rStyle w:val="a3"/>
          <w:rFonts w:ascii="Times New Roman" w:hAnsi="Times New Roman" w:cs="Times New Roman"/>
          <w:b w:val="0"/>
          <w:sz w:val="28"/>
          <w:szCs w:val="28"/>
          <w:shd w:val="clear" w:color="auto" w:fill="FFFFFF"/>
        </w:rPr>
        <w:t>Просвещение, 2010.</w:t>
      </w:r>
      <w:r w:rsidRPr="000F18B7">
        <w:rPr>
          <w:rStyle w:val="a3"/>
          <w:rFonts w:ascii="Times New Roman" w:hAnsi="Times New Roman" w:cs="Times New Roman"/>
          <w:sz w:val="28"/>
          <w:szCs w:val="28"/>
          <w:shd w:val="clear" w:color="auto" w:fill="FFFFFF"/>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42"/>
        <w:gridCol w:w="2127"/>
        <w:gridCol w:w="2126"/>
      </w:tblGrid>
      <w:tr w:rsidR="00F82D6F" w:rsidRPr="00294973" w:rsidTr="00E37542">
        <w:tc>
          <w:tcPr>
            <w:tcW w:w="3256" w:type="dxa"/>
          </w:tcPr>
          <w:p w:rsidR="00F82D6F" w:rsidRPr="00294973" w:rsidRDefault="00F82D6F" w:rsidP="00E37542">
            <w:pPr>
              <w:tabs>
                <w:tab w:val="left" w:pos="284"/>
              </w:tabs>
              <w:spacing w:after="0" w:line="0" w:lineRule="atLeast"/>
              <w:jc w:val="both"/>
              <w:rPr>
                <w:rFonts w:ascii="Times New Roman" w:eastAsia="Times New Roman" w:hAnsi="Times New Roman" w:cs="Times New Roman"/>
                <w:b/>
                <w:sz w:val="28"/>
              </w:rPr>
            </w:pPr>
            <w:r w:rsidRPr="00294973">
              <w:rPr>
                <w:rFonts w:ascii="Times New Roman" w:eastAsia="Times New Roman" w:hAnsi="Times New Roman" w:cs="Times New Roman"/>
                <w:b/>
                <w:sz w:val="28"/>
              </w:rPr>
              <w:t>Вид контроля</w:t>
            </w:r>
          </w:p>
        </w:tc>
        <w:tc>
          <w:tcPr>
            <w:tcW w:w="1842" w:type="dxa"/>
          </w:tcPr>
          <w:p w:rsidR="00F82D6F" w:rsidRPr="00294973" w:rsidRDefault="00F82D6F" w:rsidP="00E37542">
            <w:pPr>
              <w:tabs>
                <w:tab w:val="left" w:pos="284"/>
              </w:tabs>
              <w:spacing w:after="0" w:line="0" w:lineRule="atLeast"/>
              <w:jc w:val="both"/>
              <w:rPr>
                <w:rFonts w:ascii="Times New Roman" w:eastAsia="Times New Roman" w:hAnsi="Times New Roman" w:cs="Times New Roman"/>
                <w:b/>
                <w:sz w:val="28"/>
              </w:rPr>
            </w:pPr>
            <w:r w:rsidRPr="00294973">
              <w:rPr>
                <w:rFonts w:ascii="Times New Roman" w:eastAsia="Times New Roman" w:hAnsi="Times New Roman" w:cs="Times New Roman"/>
                <w:b/>
                <w:sz w:val="28"/>
              </w:rPr>
              <w:t>1 полугодие</w:t>
            </w:r>
          </w:p>
        </w:tc>
        <w:tc>
          <w:tcPr>
            <w:tcW w:w="2127" w:type="dxa"/>
          </w:tcPr>
          <w:p w:rsidR="00F82D6F" w:rsidRPr="00294973" w:rsidRDefault="00F82D6F" w:rsidP="00E37542">
            <w:pPr>
              <w:tabs>
                <w:tab w:val="left" w:pos="284"/>
              </w:tabs>
              <w:spacing w:after="0" w:line="0" w:lineRule="atLeast"/>
              <w:jc w:val="both"/>
              <w:rPr>
                <w:rFonts w:ascii="Times New Roman" w:eastAsia="Times New Roman" w:hAnsi="Times New Roman" w:cs="Times New Roman"/>
                <w:b/>
                <w:sz w:val="28"/>
              </w:rPr>
            </w:pPr>
            <w:r w:rsidRPr="00294973">
              <w:rPr>
                <w:rFonts w:ascii="Times New Roman" w:eastAsia="Times New Roman" w:hAnsi="Times New Roman" w:cs="Times New Roman"/>
                <w:b/>
                <w:sz w:val="28"/>
              </w:rPr>
              <w:t xml:space="preserve">2 полугодие </w:t>
            </w:r>
          </w:p>
        </w:tc>
        <w:tc>
          <w:tcPr>
            <w:tcW w:w="2126" w:type="dxa"/>
          </w:tcPr>
          <w:p w:rsidR="00F82D6F" w:rsidRPr="00294973" w:rsidRDefault="00F82D6F" w:rsidP="00E37542">
            <w:pPr>
              <w:tabs>
                <w:tab w:val="left" w:pos="284"/>
              </w:tabs>
              <w:spacing w:after="0" w:line="0" w:lineRule="atLeast"/>
              <w:jc w:val="both"/>
              <w:rPr>
                <w:rFonts w:ascii="Times New Roman" w:eastAsia="Times New Roman" w:hAnsi="Times New Roman" w:cs="Times New Roman"/>
                <w:b/>
                <w:sz w:val="28"/>
              </w:rPr>
            </w:pPr>
            <w:r w:rsidRPr="00294973">
              <w:rPr>
                <w:rFonts w:ascii="Times New Roman" w:eastAsia="Times New Roman" w:hAnsi="Times New Roman" w:cs="Times New Roman"/>
                <w:b/>
                <w:sz w:val="28"/>
              </w:rPr>
              <w:t>Год</w:t>
            </w:r>
          </w:p>
        </w:tc>
      </w:tr>
      <w:tr w:rsidR="00F82D6F" w:rsidRPr="00294973" w:rsidTr="00E37542">
        <w:tc>
          <w:tcPr>
            <w:tcW w:w="3256" w:type="dxa"/>
          </w:tcPr>
          <w:p w:rsidR="00F82D6F" w:rsidRPr="00111425" w:rsidRDefault="00111425" w:rsidP="00E37542">
            <w:pPr>
              <w:tabs>
                <w:tab w:val="left" w:pos="284"/>
              </w:tabs>
              <w:spacing w:after="0" w:line="0" w:lineRule="atLeast"/>
              <w:jc w:val="both"/>
              <w:rPr>
                <w:rFonts w:ascii="Times New Roman" w:eastAsia="Times New Roman" w:hAnsi="Times New Roman" w:cs="Times New Roman"/>
                <w:sz w:val="28"/>
              </w:rPr>
            </w:pPr>
            <w:r w:rsidRPr="00111425">
              <w:rPr>
                <w:rFonts w:ascii="Times New Roman" w:eastAsia="Times New Roman" w:hAnsi="Times New Roman" w:cs="Times New Roman"/>
                <w:sz w:val="28"/>
              </w:rPr>
              <w:t xml:space="preserve">Изложение </w:t>
            </w:r>
          </w:p>
        </w:tc>
        <w:tc>
          <w:tcPr>
            <w:tcW w:w="1842" w:type="dxa"/>
          </w:tcPr>
          <w:p w:rsidR="00F82D6F" w:rsidRPr="00111425" w:rsidRDefault="00111425" w:rsidP="00E37542">
            <w:pPr>
              <w:tabs>
                <w:tab w:val="left" w:pos="284"/>
              </w:tabs>
              <w:spacing w:after="0" w:line="0" w:lineRule="atLeast"/>
              <w:jc w:val="both"/>
              <w:rPr>
                <w:rFonts w:ascii="Times New Roman" w:eastAsia="Times New Roman" w:hAnsi="Times New Roman" w:cs="Times New Roman"/>
                <w:sz w:val="28"/>
              </w:rPr>
            </w:pPr>
            <w:r w:rsidRPr="00111425">
              <w:rPr>
                <w:rFonts w:ascii="Times New Roman" w:eastAsia="Times New Roman" w:hAnsi="Times New Roman" w:cs="Times New Roman"/>
                <w:sz w:val="28"/>
              </w:rPr>
              <w:t>1</w:t>
            </w:r>
          </w:p>
        </w:tc>
        <w:tc>
          <w:tcPr>
            <w:tcW w:w="2127" w:type="dxa"/>
          </w:tcPr>
          <w:p w:rsidR="00F82D6F" w:rsidRPr="00111425" w:rsidRDefault="00F82D6F" w:rsidP="00E37542">
            <w:pPr>
              <w:tabs>
                <w:tab w:val="left" w:pos="284"/>
              </w:tabs>
              <w:spacing w:after="0" w:line="0" w:lineRule="atLeast"/>
              <w:jc w:val="both"/>
              <w:rPr>
                <w:rFonts w:ascii="Times New Roman" w:eastAsia="Times New Roman" w:hAnsi="Times New Roman" w:cs="Times New Roman"/>
                <w:sz w:val="28"/>
              </w:rPr>
            </w:pPr>
          </w:p>
        </w:tc>
        <w:tc>
          <w:tcPr>
            <w:tcW w:w="2126" w:type="dxa"/>
          </w:tcPr>
          <w:p w:rsidR="00F82D6F" w:rsidRPr="00111425" w:rsidRDefault="00111425" w:rsidP="00E37542">
            <w:pPr>
              <w:tabs>
                <w:tab w:val="left" w:pos="284"/>
              </w:tabs>
              <w:spacing w:after="0" w:line="0" w:lineRule="atLeast"/>
              <w:jc w:val="both"/>
              <w:rPr>
                <w:rFonts w:ascii="Times New Roman" w:eastAsia="Times New Roman" w:hAnsi="Times New Roman" w:cs="Times New Roman"/>
                <w:sz w:val="28"/>
              </w:rPr>
            </w:pPr>
            <w:r w:rsidRPr="00111425">
              <w:rPr>
                <w:rFonts w:ascii="Times New Roman" w:eastAsia="Times New Roman" w:hAnsi="Times New Roman" w:cs="Times New Roman"/>
                <w:sz w:val="28"/>
              </w:rPr>
              <w:t>1</w:t>
            </w:r>
          </w:p>
        </w:tc>
      </w:tr>
      <w:tr w:rsidR="00F82D6F" w:rsidRPr="00294973" w:rsidTr="00E37542">
        <w:tc>
          <w:tcPr>
            <w:tcW w:w="3256" w:type="dxa"/>
          </w:tcPr>
          <w:p w:rsidR="00F82D6F" w:rsidRPr="00111425" w:rsidRDefault="00111425" w:rsidP="00E37542">
            <w:pPr>
              <w:tabs>
                <w:tab w:val="left" w:pos="284"/>
              </w:tabs>
              <w:spacing w:after="0" w:line="0" w:lineRule="atLeast"/>
              <w:jc w:val="both"/>
              <w:rPr>
                <w:rFonts w:ascii="Times New Roman" w:eastAsia="Times New Roman" w:hAnsi="Times New Roman" w:cs="Times New Roman"/>
                <w:sz w:val="28"/>
              </w:rPr>
            </w:pPr>
            <w:r w:rsidRPr="00111425">
              <w:rPr>
                <w:rFonts w:ascii="Times New Roman" w:eastAsia="Times New Roman" w:hAnsi="Times New Roman" w:cs="Times New Roman"/>
                <w:sz w:val="28"/>
              </w:rPr>
              <w:t xml:space="preserve">Практическая работа </w:t>
            </w:r>
          </w:p>
        </w:tc>
        <w:tc>
          <w:tcPr>
            <w:tcW w:w="1842" w:type="dxa"/>
          </w:tcPr>
          <w:p w:rsidR="00F82D6F" w:rsidRPr="00111425" w:rsidRDefault="00111425" w:rsidP="00E37542">
            <w:pPr>
              <w:tabs>
                <w:tab w:val="left" w:pos="284"/>
              </w:tabs>
              <w:spacing w:after="0" w:line="0" w:lineRule="atLeast"/>
              <w:jc w:val="both"/>
              <w:rPr>
                <w:rFonts w:ascii="Times New Roman" w:eastAsia="Times New Roman" w:hAnsi="Times New Roman" w:cs="Times New Roman"/>
                <w:sz w:val="28"/>
              </w:rPr>
            </w:pPr>
            <w:r w:rsidRPr="00111425">
              <w:rPr>
                <w:rFonts w:ascii="Times New Roman" w:eastAsia="Times New Roman" w:hAnsi="Times New Roman" w:cs="Times New Roman"/>
                <w:sz w:val="28"/>
              </w:rPr>
              <w:t>1</w:t>
            </w:r>
          </w:p>
        </w:tc>
        <w:tc>
          <w:tcPr>
            <w:tcW w:w="2127" w:type="dxa"/>
          </w:tcPr>
          <w:p w:rsidR="00F82D6F" w:rsidRPr="00111425" w:rsidRDefault="00111425" w:rsidP="00E37542">
            <w:pPr>
              <w:tabs>
                <w:tab w:val="left" w:pos="284"/>
              </w:tabs>
              <w:spacing w:after="0" w:line="0" w:lineRule="atLeast"/>
              <w:jc w:val="both"/>
              <w:rPr>
                <w:rFonts w:ascii="Times New Roman" w:eastAsia="Times New Roman" w:hAnsi="Times New Roman" w:cs="Times New Roman"/>
                <w:sz w:val="28"/>
              </w:rPr>
            </w:pPr>
            <w:r w:rsidRPr="00111425">
              <w:rPr>
                <w:rFonts w:ascii="Times New Roman" w:eastAsia="Times New Roman" w:hAnsi="Times New Roman" w:cs="Times New Roman"/>
                <w:sz w:val="28"/>
              </w:rPr>
              <w:t>1</w:t>
            </w:r>
          </w:p>
        </w:tc>
        <w:tc>
          <w:tcPr>
            <w:tcW w:w="2126" w:type="dxa"/>
          </w:tcPr>
          <w:p w:rsidR="00F82D6F" w:rsidRPr="00111425" w:rsidRDefault="00111425" w:rsidP="00E37542">
            <w:pPr>
              <w:tabs>
                <w:tab w:val="left" w:pos="284"/>
              </w:tabs>
              <w:spacing w:after="0" w:line="0" w:lineRule="atLeast"/>
              <w:jc w:val="both"/>
              <w:rPr>
                <w:rFonts w:ascii="Times New Roman" w:eastAsia="Times New Roman" w:hAnsi="Times New Roman" w:cs="Times New Roman"/>
                <w:sz w:val="28"/>
              </w:rPr>
            </w:pPr>
            <w:r w:rsidRPr="00111425">
              <w:rPr>
                <w:rFonts w:ascii="Times New Roman" w:eastAsia="Times New Roman" w:hAnsi="Times New Roman" w:cs="Times New Roman"/>
                <w:sz w:val="28"/>
              </w:rPr>
              <w:t>2</w:t>
            </w:r>
          </w:p>
        </w:tc>
      </w:tr>
      <w:tr w:rsidR="00F82D6F" w:rsidRPr="00294973" w:rsidTr="00E37542">
        <w:tc>
          <w:tcPr>
            <w:tcW w:w="3256" w:type="dxa"/>
          </w:tcPr>
          <w:p w:rsidR="00F82D6F" w:rsidRPr="00111425" w:rsidRDefault="00111425" w:rsidP="00E37542">
            <w:pPr>
              <w:tabs>
                <w:tab w:val="left" w:pos="284"/>
              </w:tabs>
              <w:spacing w:after="0" w:line="0" w:lineRule="atLeast"/>
              <w:jc w:val="both"/>
              <w:rPr>
                <w:rFonts w:ascii="Times New Roman" w:eastAsia="Times New Roman" w:hAnsi="Times New Roman" w:cs="Times New Roman"/>
                <w:sz w:val="28"/>
              </w:rPr>
            </w:pPr>
            <w:r w:rsidRPr="00111425">
              <w:rPr>
                <w:rFonts w:ascii="Times New Roman" w:eastAsia="Times New Roman" w:hAnsi="Times New Roman" w:cs="Times New Roman"/>
                <w:sz w:val="28"/>
              </w:rPr>
              <w:t>Контрольная работа</w:t>
            </w:r>
          </w:p>
        </w:tc>
        <w:tc>
          <w:tcPr>
            <w:tcW w:w="1842" w:type="dxa"/>
          </w:tcPr>
          <w:p w:rsidR="00F82D6F" w:rsidRPr="00111425" w:rsidRDefault="00111425" w:rsidP="00E37542">
            <w:pPr>
              <w:tabs>
                <w:tab w:val="left" w:pos="284"/>
              </w:tabs>
              <w:spacing w:after="0" w:line="0" w:lineRule="atLeast"/>
              <w:jc w:val="both"/>
              <w:rPr>
                <w:rFonts w:ascii="Times New Roman" w:eastAsia="Times New Roman" w:hAnsi="Times New Roman" w:cs="Times New Roman"/>
                <w:sz w:val="28"/>
              </w:rPr>
            </w:pPr>
            <w:r w:rsidRPr="00111425">
              <w:rPr>
                <w:rFonts w:ascii="Times New Roman" w:eastAsia="Times New Roman" w:hAnsi="Times New Roman" w:cs="Times New Roman"/>
                <w:sz w:val="28"/>
              </w:rPr>
              <w:t>1</w:t>
            </w:r>
          </w:p>
        </w:tc>
        <w:tc>
          <w:tcPr>
            <w:tcW w:w="2127" w:type="dxa"/>
          </w:tcPr>
          <w:p w:rsidR="00F82D6F" w:rsidRPr="00111425" w:rsidRDefault="00111425" w:rsidP="00E37542">
            <w:pPr>
              <w:tabs>
                <w:tab w:val="left" w:pos="284"/>
              </w:tabs>
              <w:spacing w:after="0" w:line="0" w:lineRule="atLeast"/>
              <w:jc w:val="both"/>
              <w:rPr>
                <w:rFonts w:ascii="Times New Roman" w:eastAsia="Times New Roman" w:hAnsi="Times New Roman" w:cs="Times New Roman"/>
                <w:sz w:val="28"/>
              </w:rPr>
            </w:pPr>
            <w:r w:rsidRPr="00111425">
              <w:rPr>
                <w:rFonts w:ascii="Times New Roman" w:eastAsia="Times New Roman" w:hAnsi="Times New Roman" w:cs="Times New Roman"/>
                <w:sz w:val="28"/>
              </w:rPr>
              <w:t>1</w:t>
            </w:r>
          </w:p>
        </w:tc>
        <w:tc>
          <w:tcPr>
            <w:tcW w:w="2126" w:type="dxa"/>
          </w:tcPr>
          <w:p w:rsidR="00F82D6F" w:rsidRPr="00111425" w:rsidRDefault="00111425" w:rsidP="00E37542">
            <w:pPr>
              <w:tabs>
                <w:tab w:val="left" w:pos="284"/>
              </w:tabs>
              <w:spacing w:after="0" w:line="0" w:lineRule="atLeast"/>
              <w:jc w:val="both"/>
              <w:rPr>
                <w:rFonts w:ascii="Times New Roman" w:eastAsia="Times New Roman" w:hAnsi="Times New Roman" w:cs="Times New Roman"/>
                <w:sz w:val="28"/>
              </w:rPr>
            </w:pPr>
            <w:r w:rsidRPr="00111425">
              <w:rPr>
                <w:rFonts w:ascii="Times New Roman" w:eastAsia="Times New Roman" w:hAnsi="Times New Roman" w:cs="Times New Roman"/>
                <w:sz w:val="28"/>
              </w:rPr>
              <w:t>2</w:t>
            </w:r>
          </w:p>
        </w:tc>
      </w:tr>
      <w:tr w:rsidR="00F82D6F" w:rsidRPr="00294973" w:rsidTr="00E37542">
        <w:tc>
          <w:tcPr>
            <w:tcW w:w="3256" w:type="dxa"/>
          </w:tcPr>
          <w:p w:rsidR="00F82D6F" w:rsidRPr="00111425" w:rsidRDefault="00111425" w:rsidP="00E37542">
            <w:pPr>
              <w:tabs>
                <w:tab w:val="left" w:pos="284"/>
              </w:tabs>
              <w:spacing w:after="0" w:line="0" w:lineRule="atLeast"/>
              <w:jc w:val="both"/>
              <w:rPr>
                <w:rFonts w:ascii="Times New Roman" w:eastAsia="Times New Roman" w:hAnsi="Times New Roman" w:cs="Times New Roman"/>
                <w:sz w:val="28"/>
              </w:rPr>
            </w:pPr>
            <w:r w:rsidRPr="00111425">
              <w:rPr>
                <w:rFonts w:ascii="Times New Roman" w:eastAsia="Times New Roman" w:hAnsi="Times New Roman" w:cs="Times New Roman"/>
                <w:sz w:val="28"/>
              </w:rPr>
              <w:t>Сочинение</w:t>
            </w:r>
          </w:p>
        </w:tc>
        <w:tc>
          <w:tcPr>
            <w:tcW w:w="1842" w:type="dxa"/>
          </w:tcPr>
          <w:p w:rsidR="00F82D6F" w:rsidRPr="00111425" w:rsidRDefault="00111425" w:rsidP="00E37542">
            <w:pPr>
              <w:tabs>
                <w:tab w:val="left" w:pos="284"/>
              </w:tabs>
              <w:spacing w:after="0" w:line="0" w:lineRule="atLeast"/>
              <w:jc w:val="both"/>
              <w:rPr>
                <w:rFonts w:ascii="Times New Roman" w:eastAsia="Times New Roman" w:hAnsi="Times New Roman" w:cs="Times New Roman"/>
                <w:sz w:val="28"/>
              </w:rPr>
            </w:pPr>
            <w:r w:rsidRPr="00111425">
              <w:rPr>
                <w:rFonts w:ascii="Times New Roman" w:eastAsia="Times New Roman" w:hAnsi="Times New Roman" w:cs="Times New Roman"/>
                <w:sz w:val="28"/>
              </w:rPr>
              <w:t>1</w:t>
            </w:r>
          </w:p>
        </w:tc>
        <w:tc>
          <w:tcPr>
            <w:tcW w:w="2127" w:type="dxa"/>
          </w:tcPr>
          <w:p w:rsidR="00F82D6F" w:rsidRPr="00111425" w:rsidRDefault="00111425" w:rsidP="00E37542">
            <w:pPr>
              <w:tabs>
                <w:tab w:val="left" w:pos="284"/>
              </w:tabs>
              <w:spacing w:after="0" w:line="0" w:lineRule="atLeast"/>
              <w:jc w:val="both"/>
              <w:rPr>
                <w:rFonts w:ascii="Times New Roman" w:eastAsia="Times New Roman" w:hAnsi="Times New Roman" w:cs="Times New Roman"/>
                <w:sz w:val="28"/>
              </w:rPr>
            </w:pPr>
            <w:r w:rsidRPr="00111425">
              <w:rPr>
                <w:rFonts w:ascii="Times New Roman" w:eastAsia="Times New Roman" w:hAnsi="Times New Roman" w:cs="Times New Roman"/>
                <w:sz w:val="28"/>
              </w:rPr>
              <w:t>1</w:t>
            </w:r>
          </w:p>
        </w:tc>
        <w:tc>
          <w:tcPr>
            <w:tcW w:w="2126" w:type="dxa"/>
          </w:tcPr>
          <w:p w:rsidR="00F82D6F" w:rsidRPr="00111425" w:rsidRDefault="00111425" w:rsidP="00E37542">
            <w:pPr>
              <w:tabs>
                <w:tab w:val="left" w:pos="284"/>
              </w:tabs>
              <w:spacing w:after="0" w:line="0" w:lineRule="atLeast"/>
              <w:jc w:val="both"/>
              <w:rPr>
                <w:rFonts w:ascii="Times New Roman" w:eastAsia="Times New Roman" w:hAnsi="Times New Roman" w:cs="Times New Roman"/>
                <w:sz w:val="28"/>
              </w:rPr>
            </w:pPr>
            <w:r w:rsidRPr="00111425">
              <w:rPr>
                <w:rFonts w:ascii="Times New Roman" w:eastAsia="Times New Roman" w:hAnsi="Times New Roman" w:cs="Times New Roman"/>
                <w:sz w:val="28"/>
              </w:rPr>
              <w:t>2</w:t>
            </w:r>
          </w:p>
        </w:tc>
      </w:tr>
      <w:tr w:rsidR="00111425" w:rsidRPr="00294973" w:rsidTr="00E37542">
        <w:tc>
          <w:tcPr>
            <w:tcW w:w="3256" w:type="dxa"/>
          </w:tcPr>
          <w:p w:rsidR="00111425" w:rsidRPr="00111425" w:rsidRDefault="00111425" w:rsidP="00E37542">
            <w:pPr>
              <w:tabs>
                <w:tab w:val="left" w:pos="284"/>
              </w:tabs>
              <w:spacing w:after="0" w:line="0" w:lineRule="atLeast"/>
              <w:jc w:val="both"/>
              <w:rPr>
                <w:rFonts w:ascii="Times New Roman" w:eastAsia="Times New Roman" w:hAnsi="Times New Roman" w:cs="Times New Roman"/>
                <w:sz w:val="28"/>
              </w:rPr>
            </w:pPr>
            <w:r w:rsidRPr="00111425">
              <w:rPr>
                <w:rFonts w:ascii="Times New Roman" w:eastAsia="Times New Roman" w:hAnsi="Times New Roman" w:cs="Times New Roman"/>
                <w:sz w:val="28"/>
              </w:rPr>
              <w:t xml:space="preserve">Зачет </w:t>
            </w:r>
          </w:p>
        </w:tc>
        <w:tc>
          <w:tcPr>
            <w:tcW w:w="1842" w:type="dxa"/>
          </w:tcPr>
          <w:p w:rsidR="00111425" w:rsidRPr="00111425" w:rsidRDefault="00111425" w:rsidP="00E37542">
            <w:pPr>
              <w:tabs>
                <w:tab w:val="left" w:pos="284"/>
              </w:tabs>
              <w:spacing w:after="0" w:line="0" w:lineRule="atLeast"/>
              <w:jc w:val="both"/>
              <w:rPr>
                <w:rFonts w:ascii="Times New Roman" w:eastAsia="Times New Roman" w:hAnsi="Times New Roman" w:cs="Times New Roman"/>
                <w:sz w:val="28"/>
              </w:rPr>
            </w:pPr>
            <w:r w:rsidRPr="00111425">
              <w:rPr>
                <w:rFonts w:ascii="Times New Roman" w:eastAsia="Times New Roman" w:hAnsi="Times New Roman" w:cs="Times New Roman"/>
                <w:sz w:val="28"/>
              </w:rPr>
              <w:t>2</w:t>
            </w:r>
          </w:p>
        </w:tc>
        <w:tc>
          <w:tcPr>
            <w:tcW w:w="2127" w:type="dxa"/>
          </w:tcPr>
          <w:p w:rsidR="00111425" w:rsidRPr="00111425" w:rsidRDefault="00111425" w:rsidP="00E37542">
            <w:pPr>
              <w:tabs>
                <w:tab w:val="left" w:pos="284"/>
              </w:tabs>
              <w:spacing w:after="0" w:line="0" w:lineRule="atLeast"/>
              <w:jc w:val="both"/>
              <w:rPr>
                <w:rFonts w:ascii="Times New Roman" w:eastAsia="Times New Roman" w:hAnsi="Times New Roman" w:cs="Times New Roman"/>
                <w:sz w:val="28"/>
              </w:rPr>
            </w:pPr>
            <w:r w:rsidRPr="00111425">
              <w:rPr>
                <w:rFonts w:ascii="Times New Roman" w:eastAsia="Times New Roman" w:hAnsi="Times New Roman" w:cs="Times New Roman"/>
                <w:sz w:val="28"/>
              </w:rPr>
              <w:t>2</w:t>
            </w:r>
          </w:p>
        </w:tc>
        <w:tc>
          <w:tcPr>
            <w:tcW w:w="2126" w:type="dxa"/>
          </w:tcPr>
          <w:p w:rsidR="00111425" w:rsidRPr="00111425" w:rsidRDefault="00111425" w:rsidP="00E37542">
            <w:pPr>
              <w:tabs>
                <w:tab w:val="left" w:pos="284"/>
              </w:tabs>
              <w:spacing w:after="0" w:line="0" w:lineRule="atLeast"/>
              <w:jc w:val="both"/>
              <w:rPr>
                <w:rFonts w:ascii="Times New Roman" w:eastAsia="Times New Roman" w:hAnsi="Times New Roman" w:cs="Times New Roman"/>
                <w:sz w:val="28"/>
              </w:rPr>
            </w:pPr>
            <w:r w:rsidRPr="00111425">
              <w:rPr>
                <w:rFonts w:ascii="Times New Roman" w:eastAsia="Times New Roman" w:hAnsi="Times New Roman" w:cs="Times New Roman"/>
                <w:sz w:val="28"/>
              </w:rPr>
              <w:t>4</w:t>
            </w:r>
          </w:p>
        </w:tc>
      </w:tr>
    </w:tbl>
    <w:p w:rsidR="00D95630" w:rsidRDefault="00D95630" w:rsidP="00D95630">
      <w:pPr>
        <w:tabs>
          <w:tab w:val="left" w:pos="284"/>
        </w:tabs>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09"/>
        <w:gridCol w:w="2409"/>
        <w:gridCol w:w="3119"/>
        <w:gridCol w:w="1417"/>
      </w:tblGrid>
      <w:tr w:rsidR="002026B3" w:rsidRPr="00295B66" w:rsidTr="002026B3">
        <w:trPr>
          <w:trHeight w:val="985"/>
        </w:trPr>
        <w:tc>
          <w:tcPr>
            <w:tcW w:w="567" w:type="dxa"/>
          </w:tcPr>
          <w:p w:rsidR="002026B3" w:rsidRPr="00295B66" w:rsidRDefault="002026B3" w:rsidP="00E37542">
            <w:pPr>
              <w:spacing w:after="0" w:line="0" w:lineRule="atLeast"/>
              <w:contextualSpacing/>
              <w:rPr>
                <w:rFonts w:ascii="Times New Roman" w:hAnsi="Times New Roman" w:cs="Times New Roman"/>
                <w:b/>
                <w:sz w:val="24"/>
                <w:szCs w:val="24"/>
              </w:rPr>
            </w:pPr>
            <w:r w:rsidRPr="00295B66">
              <w:rPr>
                <w:rFonts w:ascii="Times New Roman" w:hAnsi="Times New Roman" w:cs="Times New Roman"/>
                <w:b/>
                <w:sz w:val="24"/>
                <w:szCs w:val="24"/>
              </w:rPr>
              <w:t>№ п</w:t>
            </w:r>
            <w:r w:rsidRPr="00295B66">
              <w:rPr>
                <w:rFonts w:ascii="Times New Roman" w:hAnsi="Times New Roman" w:cs="Times New Roman"/>
                <w:b/>
                <w:sz w:val="24"/>
                <w:szCs w:val="24"/>
                <w:lang w:val="en-US"/>
              </w:rPr>
              <w:t>/</w:t>
            </w:r>
            <w:r w:rsidRPr="00295B66">
              <w:rPr>
                <w:rFonts w:ascii="Times New Roman" w:hAnsi="Times New Roman" w:cs="Times New Roman"/>
                <w:b/>
                <w:sz w:val="24"/>
                <w:szCs w:val="24"/>
              </w:rPr>
              <w:t>п</w:t>
            </w:r>
          </w:p>
        </w:tc>
        <w:tc>
          <w:tcPr>
            <w:tcW w:w="1985" w:type="dxa"/>
          </w:tcPr>
          <w:p w:rsidR="002026B3" w:rsidRPr="00295B66" w:rsidRDefault="002026B3" w:rsidP="00E37542">
            <w:pPr>
              <w:spacing w:after="0" w:line="0" w:lineRule="atLeast"/>
              <w:contextualSpacing/>
              <w:jc w:val="center"/>
              <w:rPr>
                <w:rFonts w:ascii="Times New Roman" w:hAnsi="Times New Roman" w:cs="Times New Roman"/>
                <w:b/>
                <w:sz w:val="24"/>
                <w:szCs w:val="24"/>
              </w:rPr>
            </w:pPr>
            <w:r w:rsidRPr="00295B66">
              <w:rPr>
                <w:rFonts w:ascii="Times New Roman" w:hAnsi="Times New Roman" w:cs="Times New Roman"/>
                <w:b/>
                <w:sz w:val="24"/>
                <w:szCs w:val="24"/>
              </w:rPr>
              <w:t>Тема урока</w:t>
            </w:r>
          </w:p>
        </w:tc>
        <w:tc>
          <w:tcPr>
            <w:tcW w:w="709" w:type="dxa"/>
          </w:tcPr>
          <w:p w:rsidR="002026B3" w:rsidRPr="00295B66" w:rsidRDefault="002026B3" w:rsidP="00E37542">
            <w:pPr>
              <w:spacing w:after="0" w:line="0" w:lineRule="atLeast"/>
              <w:contextualSpacing/>
              <w:jc w:val="center"/>
              <w:rPr>
                <w:rFonts w:ascii="Times New Roman" w:hAnsi="Times New Roman" w:cs="Times New Roman"/>
                <w:b/>
                <w:sz w:val="24"/>
                <w:szCs w:val="24"/>
              </w:rPr>
            </w:pPr>
            <w:r w:rsidRPr="00295B66">
              <w:rPr>
                <w:rFonts w:ascii="Times New Roman" w:hAnsi="Times New Roman" w:cs="Times New Roman"/>
                <w:b/>
                <w:sz w:val="24"/>
                <w:szCs w:val="24"/>
              </w:rPr>
              <w:t>Тип урока</w:t>
            </w:r>
          </w:p>
        </w:tc>
        <w:tc>
          <w:tcPr>
            <w:tcW w:w="2409" w:type="dxa"/>
          </w:tcPr>
          <w:p w:rsidR="002026B3" w:rsidRPr="00295B66" w:rsidRDefault="002026B3" w:rsidP="00E37542">
            <w:pPr>
              <w:spacing w:after="0" w:line="0" w:lineRule="atLeast"/>
              <w:contextualSpacing/>
              <w:jc w:val="center"/>
              <w:rPr>
                <w:rFonts w:ascii="Times New Roman" w:hAnsi="Times New Roman" w:cs="Times New Roman"/>
                <w:b/>
                <w:sz w:val="24"/>
                <w:szCs w:val="24"/>
              </w:rPr>
            </w:pPr>
            <w:r w:rsidRPr="00295B66">
              <w:rPr>
                <w:rFonts w:ascii="Times New Roman" w:eastAsia="Times New Roman" w:hAnsi="Times New Roman" w:cs="Times New Roman"/>
                <w:b/>
                <w:bCs/>
                <w:color w:val="000000"/>
                <w:sz w:val="24"/>
                <w:szCs w:val="24"/>
              </w:rPr>
              <w:t>Вид деятельности учащихся</w:t>
            </w:r>
          </w:p>
        </w:tc>
        <w:tc>
          <w:tcPr>
            <w:tcW w:w="3119" w:type="dxa"/>
          </w:tcPr>
          <w:p w:rsidR="002026B3" w:rsidRPr="00295B66" w:rsidRDefault="002026B3" w:rsidP="00FD4813">
            <w:pPr>
              <w:spacing w:after="0" w:line="0" w:lineRule="atLeast"/>
              <w:contextualSpacing/>
              <w:jc w:val="center"/>
              <w:rPr>
                <w:rFonts w:ascii="Times New Roman" w:hAnsi="Times New Roman" w:cs="Times New Roman"/>
                <w:b/>
                <w:sz w:val="24"/>
                <w:szCs w:val="24"/>
              </w:rPr>
            </w:pPr>
            <w:r w:rsidRPr="00295B66">
              <w:rPr>
                <w:rFonts w:ascii="Times New Roman" w:eastAsia="Times New Roman" w:hAnsi="Times New Roman" w:cs="Times New Roman"/>
                <w:b/>
                <w:bCs/>
                <w:color w:val="000000"/>
                <w:sz w:val="24"/>
                <w:szCs w:val="24"/>
              </w:rPr>
              <w:t xml:space="preserve">Компетенции </w:t>
            </w:r>
          </w:p>
        </w:tc>
        <w:tc>
          <w:tcPr>
            <w:tcW w:w="1417" w:type="dxa"/>
          </w:tcPr>
          <w:p w:rsidR="002026B3" w:rsidRPr="00295B66" w:rsidRDefault="002026B3" w:rsidP="00E37542">
            <w:pPr>
              <w:spacing w:after="0" w:line="0" w:lineRule="atLeast"/>
              <w:contextualSpacing/>
              <w:jc w:val="center"/>
              <w:rPr>
                <w:rFonts w:ascii="Times New Roman" w:hAnsi="Times New Roman" w:cs="Times New Roman"/>
                <w:b/>
                <w:sz w:val="24"/>
                <w:szCs w:val="24"/>
              </w:rPr>
            </w:pPr>
            <w:r w:rsidRPr="00295B66">
              <w:rPr>
                <w:rFonts w:ascii="Times New Roman" w:hAnsi="Times New Roman" w:cs="Times New Roman"/>
                <w:b/>
                <w:sz w:val="24"/>
                <w:szCs w:val="24"/>
              </w:rPr>
              <w:t>Дата</w:t>
            </w:r>
          </w:p>
          <w:p w:rsidR="002026B3" w:rsidRPr="00295B66" w:rsidRDefault="002026B3" w:rsidP="00E37542">
            <w:pPr>
              <w:spacing w:after="0" w:line="0" w:lineRule="atLeast"/>
              <w:contextualSpacing/>
              <w:jc w:val="center"/>
              <w:rPr>
                <w:rFonts w:ascii="Times New Roman" w:hAnsi="Times New Roman" w:cs="Times New Roman"/>
                <w:b/>
                <w:sz w:val="24"/>
                <w:szCs w:val="24"/>
              </w:rPr>
            </w:pPr>
            <w:r w:rsidRPr="00295B66">
              <w:rPr>
                <w:rFonts w:ascii="Times New Roman" w:hAnsi="Times New Roman" w:cs="Times New Roman"/>
                <w:b/>
                <w:sz w:val="24"/>
                <w:szCs w:val="24"/>
              </w:rPr>
              <w:t xml:space="preserve">План/ факт </w:t>
            </w:r>
          </w:p>
        </w:tc>
      </w:tr>
    </w:tbl>
    <w:p w:rsidR="00DE3545" w:rsidRPr="00295B66" w:rsidRDefault="00295B66" w:rsidP="00DE3545">
      <w:pPr>
        <w:spacing w:after="0" w:line="0" w:lineRule="atLeast"/>
        <w:contextualSpacing/>
        <w:jc w:val="center"/>
        <w:rPr>
          <w:rFonts w:ascii="Times New Roman" w:hAnsi="Times New Roman" w:cs="Times New Roman"/>
          <w:b/>
          <w:sz w:val="24"/>
          <w:szCs w:val="24"/>
        </w:rPr>
      </w:pPr>
      <w:r w:rsidRPr="00295B66">
        <w:rPr>
          <w:rFonts w:ascii="Times New Roman" w:hAnsi="Times New Roman" w:cs="Times New Roman"/>
          <w:b/>
          <w:sz w:val="24"/>
          <w:szCs w:val="24"/>
        </w:rPr>
        <w:lastRenderedPageBreak/>
        <w:t>ФУНКЦИОНАЛЬНЫЕ СТИЛИ РЕЧИ</w:t>
      </w:r>
    </w:p>
    <w:p w:rsidR="00DE3545" w:rsidRPr="00295B66" w:rsidRDefault="00295B66" w:rsidP="00DE3545">
      <w:pPr>
        <w:spacing w:after="0" w:line="0" w:lineRule="atLeast"/>
        <w:contextualSpacing/>
        <w:jc w:val="center"/>
        <w:rPr>
          <w:rFonts w:ascii="Times New Roman" w:hAnsi="Times New Roman" w:cs="Times New Roman"/>
          <w:b/>
          <w:sz w:val="24"/>
          <w:szCs w:val="24"/>
        </w:rPr>
      </w:pPr>
      <w:r w:rsidRPr="00295B66">
        <w:rPr>
          <w:rFonts w:ascii="Times New Roman" w:hAnsi="Times New Roman" w:cs="Times New Roman"/>
          <w:b/>
          <w:sz w:val="24"/>
          <w:szCs w:val="24"/>
        </w:rPr>
        <w:t>НАУЧНЫЙ СТИЛЬ (8Ч)</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09"/>
        <w:gridCol w:w="2409"/>
        <w:gridCol w:w="3119"/>
        <w:gridCol w:w="1417"/>
      </w:tblGrid>
      <w:tr w:rsidR="002026B3" w:rsidRPr="00295B66" w:rsidTr="002026B3">
        <w:trPr>
          <w:trHeight w:val="985"/>
        </w:trPr>
        <w:tc>
          <w:tcPr>
            <w:tcW w:w="567" w:type="dxa"/>
          </w:tcPr>
          <w:p w:rsidR="002026B3" w:rsidRPr="00295B66" w:rsidRDefault="002026B3"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1</w:t>
            </w:r>
          </w:p>
        </w:tc>
        <w:tc>
          <w:tcPr>
            <w:tcW w:w="1985" w:type="dxa"/>
          </w:tcPr>
          <w:p w:rsidR="002026B3" w:rsidRPr="00295B66" w:rsidRDefault="002026B3" w:rsidP="00A43779">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Назначение научного стиля речи, его признаки и разновидности (подстили).</w:t>
            </w:r>
          </w:p>
        </w:tc>
        <w:tc>
          <w:tcPr>
            <w:tcW w:w="709" w:type="dxa"/>
          </w:tcPr>
          <w:p w:rsidR="002026B3" w:rsidRPr="00295B66" w:rsidRDefault="002026B3"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Изучения нового материала</w:t>
            </w:r>
          </w:p>
        </w:tc>
        <w:tc>
          <w:tcPr>
            <w:tcW w:w="2409" w:type="dxa"/>
          </w:tcPr>
          <w:p w:rsidR="002026B3" w:rsidRPr="00295B66" w:rsidRDefault="002026B3" w:rsidP="002026B3">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color w:val="000000"/>
                <w:sz w:val="24"/>
                <w:szCs w:val="24"/>
                <w:shd w:val="clear" w:color="auto" w:fill="FFFFFF"/>
              </w:rPr>
              <w:t>Поиск нужной информации по заданной теме в справочной литературе, свободная работа с текстами научного и художественного стилей</w:t>
            </w:r>
          </w:p>
        </w:tc>
        <w:tc>
          <w:tcPr>
            <w:tcW w:w="3119" w:type="dxa"/>
          </w:tcPr>
          <w:p w:rsidR="002026B3" w:rsidRPr="00295B66" w:rsidRDefault="002026B3" w:rsidP="00060DD6">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 xml:space="preserve">Распознавать тексты научного стиля по их внеязыковым и лингвистическим признакам. </w:t>
            </w:r>
          </w:p>
        </w:tc>
        <w:tc>
          <w:tcPr>
            <w:tcW w:w="1417" w:type="dxa"/>
          </w:tcPr>
          <w:p w:rsidR="002026B3" w:rsidRPr="00295B66" w:rsidRDefault="002026B3" w:rsidP="00E37542">
            <w:pPr>
              <w:spacing w:after="0" w:line="0" w:lineRule="atLeast"/>
              <w:contextualSpacing/>
              <w:jc w:val="center"/>
              <w:rPr>
                <w:rFonts w:ascii="Times New Roman" w:hAnsi="Times New Roman" w:cs="Times New Roman"/>
                <w:sz w:val="24"/>
                <w:szCs w:val="24"/>
              </w:rPr>
            </w:pPr>
          </w:p>
        </w:tc>
      </w:tr>
      <w:tr w:rsidR="002026B3" w:rsidRPr="00295B66" w:rsidTr="002026B3">
        <w:trPr>
          <w:trHeight w:val="985"/>
        </w:trPr>
        <w:tc>
          <w:tcPr>
            <w:tcW w:w="567" w:type="dxa"/>
          </w:tcPr>
          <w:p w:rsidR="002026B3" w:rsidRPr="00295B66" w:rsidRDefault="002026B3"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2-3</w:t>
            </w:r>
          </w:p>
        </w:tc>
        <w:tc>
          <w:tcPr>
            <w:tcW w:w="1985" w:type="dxa"/>
          </w:tcPr>
          <w:p w:rsidR="002026B3" w:rsidRPr="00295B66" w:rsidRDefault="002026B3" w:rsidP="0093429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Лексические, морфологические, синтаксические особенности научного стиля. Нейтральная, общенаучная и специальная лексика.</w:t>
            </w:r>
          </w:p>
        </w:tc>
        <w:tc>
          <w:tcPr>
            <w:tcW w:w="709" w:type="dxa"/>
          </w:tcPr>
          <w:p w:rsidR="002026B3" w:rsidRPr="00295B66" w:rsidRDefault="006F1CD2"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Изучения нового материала</w:t>
            </w:r>
          </w:p>
        </w:tc>
        <w:tc>
          <w:tcPr>
            <w:tcW w:w="2409" w:type="dxa"/>
          </w:tcPr>
          <w:p w:rsidR="002026B3" w:rsidRPr="00295B66" w:rsidRDefault="00D55C24"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color w:val="000000"/>
                <w:sz w:val="24"/>
                <w:szCs w:val="24"/>
                <w:shd w:val="clear" w:color="auto" w:fill="FFFFFF"/>
              </w:rPr>
              <w:t>Лекции учителя и последующая работа с текстом</w:t>
            </w:r>
          </w:p>
        </w:tc>
        <w:tc>
          <w:tcPr>
            <w:tcW w:w="3119" w:type="dxa"/>
          </w:tcPr>
          <w:p w:rsidR="002026B3" w:rsidRPr="00295B66" w:rsidRDefault="002026B3" w:rsidP="00060DD6">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 xml:space="preserve">Анализировать научные (учебно-научные, научно-популярные) тексты с точки зрения специфики использования в них лексических, морфологических, синтаксических средств. </w:t>
            </w:r>
          </w:p>
        </w:tc>
        <w:tc>
          <w:tcPr>
            <w:tcW w:w="1417" w:type="dxa"/>
          </w:tcPr>
          <w:p w:rsidR="002026B3" w:rsidRPr="00295B66" w:rsidRDefault="002026B3" w:rsidP="00E37542">
            <w:pPr>
              <w:spacing w:after="0" w:line="0" w:lineRule="atLeast"/>
              <w:contextualSpacing/>
              <w:jc w:val="center"/>
              <w:rPr>
                <w:rFonts w:ascii="Times New Roman" w:hAnsi="Times New Roman" w:cs="Times New Roman"/>
                <w:sz w:val="24"/>
                <w:szCs w:val="24"/>
              </w:rPr>
            </w:pPr>
          </w:p>
        </w:tc>
      </w:tr>
      <w:tr w:rsidR="002026B3" w:rsidRPr="00295B66" w:rsidTr="002026B3">
        <w:trPr>
          <w:trHeight w:val="985"/>
        </w:trPr>
        <w:tc>
          <w:tcPr>
            <w:tcW w:w="567" w:type="dxa"/>
          </w:tcPr>
          <w:p w:rsidR="002026B3" w:rsidRPr="00295B66" w:rsidRDefault="002026B3"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4-5</w:t>
            </w:r>
          </w:p>
        </w:tc>
        <w:tc>
          <w:tcPr>
            <w:tcW w:w="1985" w:type="dxa"/>
          </w:tcPr>
          <w:p w:rsidR="002026B3" w:rsidRPr="00295B66" w:rsidRDefault="002026B3" w:rsidP="002026B3">
            <w:pPr>
              <w:pStyle w:val="a4"/>
              <w:tabs>
                <w:tab w:val="left" w:pos="426"/>
              </w:tabs>
              <w:spacing w:after="0" w:line="0" w:lineRule="atLeast"/>
              <w:ind w:left="0"/>
              <w:rPr>
                <w:rFonts w:ascii="Times New Roman" w:hAnsi="Times New Roman" w:cs="Times New Roman"/>
                <w:sz w:val="24"/>
                <w:szCs w:val="24"/>
              </w:rPr>
            </w:pPr>
            <w:r w:rsidRPr="00295B66">
              <w:rPr>
                <w:rFonts w:ascii="Times New Roman" w:hAnsi="Times New Roman" w:cs="Times New Roman"/>
                <w:sz w:val="24"/>
                <w:szCs w:val="24"/>
              </w:rPr>
              <w:t>Термин и терминология Лингвистическая характеристика, анализ и классификация терминов. Терминологические справочники, словари, энциклопедии</w:t>
            </w:r>
          </w:p>
        </w:tc>
        <w:tc>
          <w:tcPr>
            <w:tcW w:w="709" w:type="dxa"/>
          </w:tcPr>
          <w:p w:rsidR="002026B3" w:rsidRPr="00295B66" w:rsidRDefault="006F1CD2"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Изучения нового материала</w:t>
            </w:r>
          </w:p>
        </w:tc>
        <w:tc>
          <w:tcPr>
            <w:tcW w:w="2409" w:type="dxa"/>
          </w:tcPr>
          <w:p w:rsidR="002026B3" w:rsidRPr="00295B66" w:rsidRDefault="0050145B" w:rsidP="00E37542">
            <w:pPr>
              <w:spacing w:after="0" w:line="0" w:lineRule="atLeast"/>
              <w:contextualSpacing/>
              <w:jc w:val="center"/>
              <w:rPr>
                <w:rFonts w:ascii="Times New Roman" w:hAnsi="Times New Roman" w:cs="Times New Roman"/>
                <w:sz w:val="24"/>
                <w:szCs w:val="24"/>
              </w:rPr>
            </w:pPr>
            <w:r w:rsidRPr="00295B66">
              <w:rPr>
                <w:rStyle w:val="c4"/>
                <w:rFonts w:ascii="Times New Roman" w:hAnsi="Times New Roman" w:cs="Times New Roman"/>
                <w:color w:val="000000"/>
                <w:sz w:val="24"/>
                <w:szCs w:val="24"/>
                <w:shd w:val="clear" w:color="auto" w:fill="FFFFFF"/>
              </w:rPr>
              <w:t>Лингвистиче</w:t>
            </w:r>
            <w:r w:rsidR="00934292">
              <w:rPr>
                <w:rStyle w:val="c4"/>
                <w:rFonts w:ascii="Times New Roman" w:hAnsi="Times New Roman" w:cs="Times New Roman"/>
                <w:color w:val="000000"/>
                <w:sz w:val="24"/>
                <w:szCs w:val="24"/>
                <w:shd w:val="clear" w:color="auto" w:fill="FFFFFF"/>
              </w:rPr>
              <w:t xml:space="preserve">ский анализ языковых явлений и </w:t>
            </w:r>
            <w:r w:rsidRPr="00295B66">
              <w:rPr>
                <w:rStyle w:val="c4"/>
                <w:rFonts w:ascii="Times New Roman" w:hAnsi="Times New Roman" w:cs="Times New Roman"/>
                <w:color w:val="000000"/>
                <w:sz w:val="24"/>
                <w:szCs w:val="24"/>
                <w:shd w:val="clear" w:color="auto" w:fill="FFFFFF"/>
              </w:rPr>
              <w:t>текстов различных функциональных стилей и разновидностей языка</w:t>
            </w:r>
            <w:r w:rsidRPr="00295B66">
              <w:rPr>
                <w:rStyle w:val="c17"/>
                <w:rFonts w:ascii="Times New Roman" w:hAnsi="Times New Roman" w:cs="Times New Roman"/>
                <w:color w:val="000000"/>
                <w:sz w:val="24"/>
                <w:szCs w:val="24"/>
                <w:shd w:val="clear" w:color="auto" w:fill="FFFFFF"/>
              </w:rPr>
              <w:t>;</w:t>
            </w:r>
          </w:p>
        </w:tc>
        <w:tc>
          <w:tcPr>
            <w:tcW w:w="3119" w:type="dxa"/>
          </w:tcPr>
          <w:p w:rsidR="002026B3" w:rsidRPr="00295B66" w:rsidRDefault="002026B3" w:rsidP="002026B3">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 xml:space="preserve">Уметь характеризовать термины. Сопоставлять и сравнивать научные тексты и тексты других функциональных стилей и разновидностей языка с точки зрения их внеязыковых и лингвистических особенностей. </w:t>
            </w:r>
          </w:p>
        </w:tc>
        <w:tc>
          <w:tcPr>
            <w:tcW w:w="1417" w:type="dxa"/>
          </w:tcPr>
          <w:p w:rsidR="002026B3" w:rsidRPr="00295B66" w:rsidRDefault="002026B3" w:rsidP="00E37542">
            <w:pPr>
              <w:spacing w:after="0" w:line="0" w:lineRule="atLeast"/>
              <w:contextualSpacing/>
              <w:jc w:val="center"/>
              <w:rPr>
                <w:rFonts w:ascii="Times New Roman" w:hAnsi="Times New Roman" w:cs="Times New Roman"/>
                <w:sz w:val="24"/>
                <w:szCs w:val="24"/>
              </w:rPr>
            </w:pPr>
          </w:p>
        </w:tc>
      </w:tr>
      <w:tr w:rsidR="002026B3" w:rsidRPr="00295B66" w:rsidTr="002026B3">
        <w:trPr>
          <w:trHeight w:val="985"/>
        </w:trPr>
        <w:tc>
          <w:tcPr>
            <w:tcW w:w="567" w:type="dxa"/>
          </w:tcPr>
          <w:p w:rsidR="002026B3" w:rsidRPr="00295B66" w:rsidRDefault="006F1CD2"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6</w:t>
            </w:r>
          </w:p>
        </w:tc>
        <w:tc>
          <w:tcPr>
            <w:tcW w:w="1985" w:type="dxa"/>
          </w:tcPr>
          <w:p w:rsidR="002026B3" w:rsidRPr="00295B66" w:rsidRDefault="002026B3" w:rsidP="00A43779">
            <w:pPr>
              <w:pStyle w:val="a4"/>
              <w:tabs>
                <w:tab w:val="left" w:pos="426"/>
              </w:tabs>
              <w:spacing w:after="0" w:line="0" w:lineRule="atLeast"/>
              <w:ind w:left="0"/>
              <w:jc w:val="both"/>
              <w:rPr>
                <w:rFonts w:ascii="Times New Roman" w:hAnsi="Times New Roman" w:cs="Times New Roman"/>
                <w:sz w:val="24"/>
                <w:szCs w:val="24"/>
              </w:rPr>
            </w:pPr>
            <w:r w:rsidRPr="00295B66">
              <w:rPr>
                <w:rFonts w:ascii="Times New Roman" w:hAnsi="Times New Roman" w:cs="Times New Roman"/>
                <w:sz w:val="24"/>
                <w:szCs w:val="24"/>
              </w:rPr>
              <w:t xml:space="preserve">Термины и профессионализмы, нормы их употребления в речи. </w:t>
            </w:r>
          </w:p>
          <w:p w:rsidR="002026B3" w:rsidRPr="00295B66" w:rsidRDefault="002026B3" w:rsidP="002E3148">
            <w:pPr>
              <w:pStyle w:val="a4"/>
              <w:tabs>
                <w:tab w:val="left" w:pos="426"/>
              </w:tabs>
              <w:spacing w:after="0" w:line="0" w:lineRule="atLeast"/>
              <w:ind w:left="0"/>
              <w:jc w:val="both"/>
              <w:rPr>
                <w:rFonts w:ascii="Times New Roman" w:hAnsi="Times New Roman" w:cs="Times New Roman"/>
                <w:sz w:val="24"/>
                <w:szCs w:val="24"/>
              </w:rPr>
            </w:pPr>
          </w:p>
        </w:tc>
        <w:tc>
          <w:tcPr>
            <w:tcW w:w="709" w:type="dxa"/>
          </w:tcPr>
          <w:p w:rsidR="002026B3" w:rsidRPr="00295B66" w:rsidRDefault="006F1CD2"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Изучения нового материала</w:t>
            </w:r>
          </w:p>
        </w:tc>
        <w:tc>
          <w:tcPr>
            <w:tcW w:w="2409" w:type="dxa"/>
          </w:tcPr>
          <w:p w:rsidR="002026B3" w:rsidRPr="00295B66" w:rsidRDefault="002026B3"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color w:val="000000"/>
                <w:sz w:val="24"/>
                <w:szCs w:val="24"/>
                <w:shd w:val="clear" w:color="auto" w:fill="FFFFFF"/>
              </w:rPr>
              <w:t>Владение такими видами публичных выступление, как диалог, дискуссия, следование этическим нормам и правилам их ведения</w:t>
            </w:r>
          </w:p>
        </w:tc>
        <w:tc>
          <w:tcPr>
            <w:tcW w:w="3119" w:type="dxa"/>
          </w:tcPr>
          <w:p w:rsidR="002026B3" w:rsidRPr="00295B66" w:rsidRDefault="002026B3" w:rsidP="004D1586">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 xml:space="preserve">Выступать с сообщениями, небольшими докладами, презентациями; участвовать в диалоге, дискуссии на учебно-научные темы; составлять аннотации, тезисы, конспекты, писать рецензии. </w:t>
            </w:r>
          </w:p>
        </w:tc>
        <w:tc>
          <w:tcPr>
            <w:tcW w:w="1417" w:type="dxa"/>
          </w:tcPr>
          <w:p w:rsidR="002026B3" w:rsidRPr="00295B66" w:rsidRDefault="002026B3" w:rsidP="00E37542">
            <w:pPr>
              <w:spacing w:after="0" w:line="0" w:lineRule="atLeast"/>
              <w:contextualSpacing/>
              <w:jc w:val="center"/>
              <w:rPr>
                <w:rFonts w:ascii="Times New Roman" w:hAnsi="Times New Roman" w:cs="Times New Roman"/>
                <w:sz w:val="24"/>
                <w:szCs w:val="24"/>
              </w:rPr>
            </w:pPr>
          </w:p>
        </w:tc>
      </w:tr>
      <w:tr w:rsidR="002026B3" w:rsidRPr="00295B66" w:rsidTr="002026B3">
        <w:trPr>
          <w:trHeight w:val="985"/>
        </w:trPr>
        <w:tc>
          <w:tcPr>
            <w:tcW w:w="567" w:type="dxa"/>
          </w:tcPr>
          <w:p w:rsidR="002026B3" w:rsidRPr="00295B66" w:rsidRDefault="006F1CD2"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7-</w:t>
            </w:r>
            <w:r w:rsidR="002026B3" w:rsidRPr="00295B66">
              <w:rPr>
                <w:rFonts w:ascii="Times New Roman" w:hAnsi="Times New Roman" w:cs="Times New Roman"/>
                <w:sz w:val="24"/>
                <w:szCs w:val="24"/>
              </w:rPr>
              <w:t>8</w:t>
            </w:r>
          </w:p>
        </w:tc>
        <w:tc>
          <w:tcPr>
            <w:tcW w:w="1985" w:type="dxa"/>
          </w:tcPr>
          <w:p w:rsidR="002026B3" w:rsidRPr="00295B66" w:rsidRDefault="002026B3" w:rsidP="002026B3">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b/>
                <w:sz w:val="24"/>
                <w:szCs w:val="24"/>
              </w:rPr>
              <w:t>Изложение</w:t>
            </w:r>
            <w:r w:rsidRPr="00295B66">
              <w:rPr>
                <w:rFonts w:ascii="Times New Roman" w:hAnsi="Times New Roman" w:cs="Times New Roman"/>
                <w:sz w:val="24"/>
                <w:szCs w:val="24"/>
              </w:rPr>
              <w:t xml:space="preserve"> с элементами комплексного анализа текста </w:t>
            </w:r>
          </w:p>
        </w:tc>
        <w:tc>
          <w:tcPr>
            <w:tcW w:w="709" w:type="dxa"/>
          </w:tcPr>
          <w:p w:rsidR="002026B3" w:rsidRPr="00295B66" w:rsidRDefault="006F1CD2"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Развития речи</w:t>
            </w:r>
          </w:p>
        </w:tc>
        <w:tc>
          <w:tcPr>
            <w:tcW w:w="2409" w:type="dxa"/>
          </w:tcPr>
          <w:p w:rsidR="002026B3" w:rsidRPr="00295B66" w:rsidRDefault="002026B3"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color w:val="000000"/>
                <w:sz w:val="24"/>
                <w:szCs w:val="24"/>
                <w:shd w:val="clear" w:color="auto" w:fill="FFFFFF"/>
              </w:rPr>
              <w:t>Владение навыками редактирования текста, создания собственного текста</w:t>
            </w:r>
          </w:p>
        </w:tc>
        <w:tc>
          <w:tcPr>
            <w:tcW w:w="3119" w:type="dxa"/>
          </w:tcPr>
          <w:p w:rsidR="002026B3" w:rsidRPr="00295B66" w:rsidRDefault="002026B3" w:rsidP="00E37542">
            <w:pPr>
              <w:spacing w:after="0" w:line="0" w:lineRule="atLeast"/>
              <w:contextualSpacing/>
              <w:jc w:val="center"/>
              <w:rPr>
                <w:rFonts w:ascii="Times New Roman" w:hAnsi="Times New Roman" w:cs="Times New Roman"/>
                <w:sz w:val="24"/>
                <w:szCs w:val="24"/>
              </w:rPr>
            </w:pPr>
          </w:p>
        </w:tc>
        <w:tc>
          <w:tcPr>
            <w:tcW w:w="1417" w:type="dxa"/>
          </w:tcPr>
          <w:p w:rsidR="002026B3" w:rsidRPr="00295B66" w:rsidRDefault="002026B3" w:rsidP="00E37542">
            <w:pPr>
              <w:spacing w:after="0" w:line="0" w:lineRule="atLeast"/>
              <w:contextualSpacing/>
              <w:jc w:val="center"/>
              <w:rPr>
                <w:rFonts w:ascii="Times New Roman" w:hAnsi="Times New Roman" w:cs="Times New Roman"/>
                <w:sz w:val="24"/>
                <w:szCs w:val="24"/>
              </w:rPr>
            </w:pPr>
          </w:p>
        </w:tc>
      </w:tr>
    </w:tbl>
    <w:p w:rsidR="00FA67CB" w:rsidRPr="00295B66" w:rsidRDefault="006F1CD2" w:rsidP="006F1CD2">
      <w:pPr>
        <w:spacing w:after="0" w:line="0" w:lineRule="atLeast"/>
        <w:jc w:val="center"/>
        <w:rPr>
          <w:rFonts w:ascii="Times New Roman" w:hAnsi="Times New Roman" w:cs="Times New Roman"/>
          <w:b/>
          <w:sz w:val="24"/>
          <w:szCs w:val="24"/>
        </w:rPr>
      </w:pPr>
      <w:r w:rsidRPr="00295B66">
        <w:rPr>
          <w:rFonts w:ascii="Times New Roman" w:hAnsi="Times New Roman" w:cs="Times New Roman"/>
          <w:b/>
          <w:sz w:val="24"/>
          <w:szCs w:val="24"/>
        </w:rPr>
        <w:t>ОФИЦИАЛЬНО-ДЕЛОВОЙ СТИЛЬ РЕЧИ (7Ч)</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09"/>
        <w:gridCol w:w="2409"/>
        <w:gridCol w:w="3119"/>
        <w:gridCol w:w="1417"/>
      </w:tblGrid>
      <w:tr w:rsidR="00FA67CB" w:rsidRPr="00295B66" w:rsidTr="002026B3">
        <w:trPr>
          <w:trHeight w:val="985"/>
        </w:trPr>
        <w:tc>
          <w:tcPr>
            <w:tcW w:w="567" w:type="dxa"/>
          </w:tcPr>
          <w:p w:rsidR="00FA67CB" w:rsidRPr="00295B66" w:rsidRDefault="006F1CD2"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9</w:t>
            </w:r>
          </w:p>
        </w:tc>
        <w:tc>
          <w:tcPr>
            <w:tcW w:w="1985" w:type="dxa"/>
          </w:tcPr>
          <w:p w:rsidR="00FA67CB" w:rsidRPr="00295B66" w:rsidRDefault="006F1CD2" w:rsidP="006F1CD2">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 xml:space="preserve">Официально-деловой стиль, сферы его использования, назначение. </w:t>
            </w:r>
          </w:p>
        </w:tc>
        <w:tc>
          <w:tcPr>
            <w:tcW w:w="709" w:type="dxa"/>
          </w:tcPr>
          <w:p w:rsidR="00FA67CB" w:rsidRPr="00295B66" w:rsidRDefault="006F1CD2"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Изучения нового мате</w:t>
            </w:r>
            <w:r w:rsidRPr="00295B66">
              <w:rPr>
                <w:rFonts w:ascii="Times New Roman" w:hAnsi="Times New Roman" w:cs="Times New Roman"/>
                <w:sz w:val="24"/>
                <w:szCs w:val="24"/>
              </w:rPr>
              <w:lastRenderedPageBreak/>
              <w:t>риала</w:t>
            </w:r>
          </w:p>
        </w:tc>
        <w:tc>
          <w:tcPr>
            <w:tcW w:w="2409" w:type="dxa"/>
          </w:tcPr>
          <w:p w:rsidR="00FA67CB" w:rsidRPr="00295B66" w:rsidRDefault="008D0787" w:rsidP="008D0787">
            <w:pPr>
              <w:spacing w:after="0" w:line="0" w:lineRule="atLeast"/>
              <w:contextualSpacing/>
              <w:jc w:val="center"/>
              <w:rPr>
                <w:rFonts w:ascii="Times New Roman" w:hAnsi="Times New Roman" w:cs="Times New Roman"/>
                <w:color w:val="000000"/>
                <w:sz w:val="24"/>
                <w:szCs w:val="24"/>
                <w:shd w:val="clear" w:color="auto" w:fill="FFFFFF"/>
              </w:rPr>
            </w:pPr>
            <w:r w:rsidRPr="00295B66">
              <w:rPr>
                <w:rFonts w:ascii="Times New Roman" w:hAnsi="Times New Roman" w:cs="Times New Roman"/>
                <w:color w:val="000000"/>
                <w:sz w:val="24"/>
                <w:szCs w:val="24"/>
                <w:shd w:val="clear" w:color="auto" w:fill="FFFFFF"/>
              </w:rPr>
              <w:lastRenderedPageBreak/>
              <w:t xml:space="preserve">Поиск нужной информации по заданной теме в справочной литературе, свободная работа с </w:t>
            </w:r>
            <w:r w:rsidRPr="00295B66">
              <w:rPr>
                <w:rFonts w:ascii="Times New Roman" w:hAnsi="Times New Roman" w:cs="Times New Roman"/>
                <w:color w:val="000000"/>
                <w:sz w:val="24"/>
                <w:szCs w:val="24"/>
                <w:shd w:val="clear" w:color="auto" w:fill="FFFFFF"/>
              </w:rPr>
              <w:lastRenderedPageBreak/>
              <w:t>текстами официально-делового стиля</w:t>
            </w:r>
          </w:p>
        </w:tc>
        <w:tc>
          <w:tcPr>
            <w:tcW w:w="3119" w:type="dxa"/>
          </w:tcPr>
          <w:p w:rsidR="00FA67CB" w:rsidRPr="00295B66" w:rsidRDefault="00270F50" w:rsidP="008D0787">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lastRenderedPageBreak/>
              <w:t>Сопоставлять и сравнивать официально-деловые тексты и тексты других функциональных стилей.</w:t>
            </w:r>
          </w:p>
        </w:tc>
        <w:tc>
          <w:tcPr>
            <w:tcW w:w="1417" w:type="dxa"/>
          </w:tcPr>
          <w:p w:rsidR="00FA67CB" w:rsidRPr="00295B66" w:rsidRDefault="00FA67CB" w:rsidP="00E37542">
            <w:pPr>
              <w:spacing w:after="0" w:line="0" w:lineRule="atLeast"/>
              <w:contextualSpacing/>
              <w:jc w:val="center"/>
              <w:rPr>
                <w:rFonts w:ascii="Times New Roman" w:hAnsi="Times New Roman" w:cs="Times New Roman"/>
                <w:sz w:val="24"/>
                <w:szCs w:val="24"/>
              </w:rPr>
            </w:pPr>
          </w:p>
        </w:tc>
      </w:tr>
      <w:tr w:rsidR="00FA67CB" w:rsidRPr="00295B66" w:rsidTr="002026B3">
        <w:trPr>
          <w:trHeight w:val="985"/>
        </w:trPr>
        <w:tc>
          <w:tcPr>
            <w:tcW w:w="567" w:type="dxa"/>
          </w:tcPr>
          <w:p w:rsidR="00FA67CB" w:rsidRPr="00295B66" w:rsidRDefault="006F1CD2"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lastRenderedPageBreak/>
              <w:t>10-11</w:t>
            </w:r>
          </w:p>
        </w:tc>
        <w:tc>
          <w:tcPr>
            <w:tcW w:w="1985" w:type="dxa"/>
          </w:tcPr>
          <w:p w:rsidR="00FA67CB" w:rsidRPr="00295B66" w:rsidRDefault="006F1CD2" w:rsidP="0093429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 xml:space="preserve">Основные признаки официально-делового стиля: точность, неличный характер, стандартизованность, стереотипность построения текстов. </w:t>
            </w:r>
          </w:p>
        </w:tc>
        <w:tc>
          <w:tcPr>
            <w:tcW w:w="709" w:type="dxa"/>
          </w:tcPr>
          <w:p w:rsidR="00FA67CB" w:rsidRPr="00295B66" w:rsidRDefault="006F1CD2"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Изучения нового материала</w:t>
            </w:r>
          </w:p>
        </w:tc>
        <w:tc>
          <w:tcPr>
            <w:tcW w:w="2409" w:type="dxa"/>
          </w:tcPr>
          <w:p w:rsidR="00FA67CB" w:rsidRPr="00295B66" w:rsidRDefault="0050145B" w:rsidP="00E37542">
            <w:pPr>
              <w:spacing w:after="0" w:line="0" w:lineRule="atLeast"/>
              <w:contextualSpacing/>
              <w:jc w:val="center"/>
              <w:rPr>
                <w:rFonts w:ascii="Times New Roman" w:hAnsi="Times New Roman" w:cs="Times New Roman"/>
                <w:color w:val="000000"/>
                <w:sz w:val="24"/>
                <w:szCs w:val="24"/>
                <w:shd w:val="clear" w:color="auto" w:fill="FFFFFF"/>
              </w:rPr>
            </w:pPr>
            <w:r w:rsidRPr="00295B66">
              <w:rPr>
                <w:rStyle w:val="c4"/>
                <w:rFonts w:ascii="Times New Roman" w:hAnsi="Times New Roman" w:cs="Times New Roman"/>
                <w:color w:val="000000"/>
                <w:sz w:val="24"/>
                <w:szCs w:val="24"/>
                <w:shd w:val="clear" w:color="auto" w:fill="FFFFFF"/>
              </w:rPr>
              <w:t>Лингвистический анализ языковых явлений и текстов различных функциональных стилей и разновидностей языка</w:t>
            </w:r>
            <w:r w:rsidRPr="00295B66">
              <w:rPr>
                <w:rStyle w:val="c17"/>
                <w:rFonts w:ascii="Times New Roman" w:hAnsi="Times New Roman" w:cs="Times New Roman"/>
                <w:color w:val="000000"/>
                <w:sz w:val="24"/>
                <w:szCs w:val="24"/>
                <w:shd w:val="clear" w:color="auto" w:fill="FFFFFF"/>
              </w:rPr>
              <w:t>;</w:t>
            </w:r>
          </w:p>
        </w:tc>
        <w:tc>
          <w:tcPr>
            <w:tcW w:w="3119" w:type="dxa"/>
          </w:tcPr>
          <w:p w:rsidR="00FA67CB" w:rsidRPr="00295B66" w:rsidRDefault="008D0787" w:rsidP="008D0787">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Распознавать тексты официально-делового стиля по их внеязыковым и лингвистическим признакам.</w:t>
            </w:r>
          </w:p>
        </w:tc>
        <w:tc>
          <w:tcPr>
            <w:tcW w:w="1417" w:type="dxa"/>
          </w:tcPr>
          <w:p w:rsidR="00FA67CB" w:rsidRPr="00295B66" w:rsidRDefault="00FA67CB" w:rsidP="00E37542">
            <w:pPr>
              <w:spacing w:after="0" w:line="0" w:lineRule="atLeast"/>
              <w:contextualSpacing/>
              <w:jc w:val="center"/>
              <w:rPr>
                <w:rFonts w:ascii="Times New Roman" w:hAnsi="Times New Roman" w:cs="Times New Roman"/>
                <w:sz w:val="24"/>
                <w:szCs w:val="24"/>
              </w:rPr>
            </w:pPr>
          </w:p>
        </w:tc>
      </w:tr>
      <w:tr w:rsidR="008D0787" w:rsidRPr="00295B66" w:rsidTr="002026B3">
        <w:trPr>
          <w:trHeight w:val="985"/>
        </w:trPr>
        <w:tc>
          <w:tcPr>
            <w:tcW w:w="567" w:type="dxa"/>
          </w:tcPr>
          <w:p w:rsidR="008D0787" w:rsidRPr="00295B66" w:rsidRDefault="008D0787"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12</w:t>
            </w:r>
          </w:p>
        </w:tc>
        <w:tc>
          <w:tcPr>
            <w:tcW w:w="1985" w:type="dxa"/>
          </w:tcPr>
          <w:p w:rsidR="008D0787" w:rsidRPr="00295B66" w:rsidRDefault="008D0787" w:rsidP="008D0787">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 xml:space="preserve">Лексические, морфологические, синтаксические особенности делового стиля. </w:t>
            </w:r>
          </w:p>
        </w:tc>
        <w:tc>
          <w:tcPr>
            <w:tcW w:w="709" w:type="dxa"/>
          </w:tcPr>
          <w:p w:rsidR="008D0787" w:rsidRPr="00295B66" w:rsidRDefault="0050145B"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Изучения нового материала</w:t>
            </w:r>
          </w:p>
        </w:tc>
        <w:tc>
          <w:tcPr>
            <w:tcW w:w="2409" w:type="dxa"/>
          </w:tcPr>
          <w:p w:rsidR="008D0787" w:rsidRPr="00295B66" w:rsidRDefault="00D55C24" w:rsidP="00E37542">
            <w:pPr>
              <w:spacing w:after="0" w:line="0" w:lineRule="atLeast"/>
              <w:contextualSpacing/>
              <w:jc w:val="center"/>
              <w:rPr>
                <w:rFonts w:ascii="Times New Roman" w:hAnsi="Times New Roman" w:cs="Times New Roman"/>
                <w:color w:val="000000"/>
                <w:sz w:val="24"/>
                <w:szCs w:val="24"/>
                <w:shd w:val="clear" w:color="auto" w:fill="FFFFFF"/>
              </w:rPr>
            </w:pPr>
            <w:r w:rsidRPr="00295B66">
              <w:rPr>
                <w:rFonts w:ascii="Times New Roman" w:hAnsi="Times New Roman" w:cs="Times New Roman"/>
                <w:color w:val="000000"/>
                <w:sz w:val="24"/>
                <w:szCs w:val="24"/>
                <w:shd w:val="clear" w:color="auto" w:fill="FFFFFF"/>
              </w:rPr>
              <w:t>Лекции учителя и последующая работа с текстом</w:t>
            </w:r>
          </w:p>
        </w:tc>
        <w:tc>
          <w:tcPr>
            <w:tcW w:w="3119" w:type="dxa"/>
          </w:tcPr>
          <w:p w:rsidR="008D0787" w:rsidRPr="00295B66" w:rsidRDefault="008D0787" w:rsidP="008D0787">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Анализировать официально-деловые тексты с точки зрения специфики использования в них лексиче</w:t>
            </w:r>
            <w:r w:rsidR="00D55C24" w:rsidRPr="00295B66">
              <w:rPr>
                <w:rFonts w:ascii="Times New Roman" w:hAnsi="Times New Roman" w:cs="Times New Roman"/>
                <w:sz w:val="24"/>
                <w:szCs w:val="24"/>
              </w:rPr>
              <w:t>с</w:t>
            </w:r>
            <w:r w:rsidRPr="00295B66">
              <w:rPr>
                <w:rFonts w:ascii="Times New Roman" w:hAnsi="Times New Roman" w:cs="Times New Roman"/>
                <w:sz w:val="24"/>
                <w:szCs w:val="24"/>
              </w:rPr>
              <w:t>ких, морфологических, синтаксических средств.</w:t>
            </w:r>
          </w:p>
        </w:tc>
        <w:tc>
          <w:tcPr>
            <w:tcW w:w="1417" w:type="dxa"/>
          </w:tcPr>
          <w:p w:rsidR="008D0787" w:rsidRPr="00295B66" w:rsidRDefault="008D0787" w:rsidP="00E37542">
            <w:pPr>
              <w:spacing w:after="0" w:line="0" w:lineRule="atLeast"/>
              <w:contextualSpacing/>
              <w:jc w:val="center"/>
              <w:rPr>
                <w:rFonts w:ascii="Times New Roman" w:hAnsi="Times New Roman" w:cs="Times New Roman"/>
                <w:sz w:val="24"/>
                <w:szCs w:val="24"/>
              </w:rPr>
            </w:pPr>
          </w:p>
        </w:tc>
      </w:tr>
      <w:tr w:rsidR="008D0787" w:rsidRPr="00295B66" w:rsidTr="002026B3">
        <w:trPr>
          <w:trHeight w:val="985"/>
        </w:trPr>
        <w:tc>
          <w:tcPr>
            <w:tcW w:w="567" w:type="dxa"/>
          </w:tcPr>
          <w:p w:rsidR="008D0787" w:rsidRPr="00295B66" w:rsidRDefault="00D55C24"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13</w:t>
            </w:r>
            <w:r w:rsidR="00270F50" w:rsidRPr="00295B66">
              <w:rPr>
                <w:rFonts w:ascii="Times New Roman" w:hAnsi="Times New Roman" w:cs="Times New Roman"/>
                <w:sz w:val="24"/>
                <w:szCs w:val="24"/>
              </w:rPr>
              <w:t>-14</w:t>
            </w:r>
          </w:p>
        </w:tc>
        <w:tc>
          <w:tcPr>
            <w:tcW w:w="1985" w:type="dxa"/>
          </w:tcPr>
          <w:p w:rsidR="008D0787" w:rsidRPr="00295B66" w:rsidRDefault="00D55C24" w:rsidP="00D55C24">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 xml:space="preserve">Основные жанры официально-делового стиля: заявление, доверенность, расписка, объявление, деловое письмо, резюме, автобиография. Форма делового документа. </w:t>
            </w:r>
          </w:p>
        </w:tc>
        <w:tc>
          <w:tcPr>
            <w:tcW w:w="709" w:type="dxa"/>
          </w:tcPr>
          <w:p w:rsidR="008D0787" w:rsidRPr="00295B66" w:rsidRDefault="0050145B"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Изучения нового материала</w:t>
            </w:r>
          </w:p>
        </w:tc>
        <w:tc>
          <w:tcPr>
            <w:tcW w:w="2409" w:type="dxa"/>
          </w:tcPr>
          <w:p w:rsidR="008D0787" w:rsidRPr="00295B66" w:rsidRDefault="00270F50" w:rsidP="00E37542">
            <w:pPr>
              <w:spacing w:after="0" w:line="0" w:lineRule="atLeast"/>
              <w:contextualSpacing/>
              <w:jc w:val="center"/>
              <w:rPr>
                <w:rFonts w:ascii="Times New Roman" w:hAnsi="Times New Roman" w:cs="Times New Roman"/>
                <w:color w:val="000000"/>
                <w:sz w:val="24"/>
                <w:szCs w:val="24"/>
                <w:shd w:val="clear" w:color="auto" w:fill="FFFFFF"/>
              </w:rPr>
            </w:pPr>
            <w:r w:rsidRPr="00295B66">
              <w:rPr>
                <w:rFonts w:ascii="Times New Roman" w:hAnsi="Times New Roman" w:cs="Times New Roman"/>
                <w:color w:val="000000"/>
                <w:sz w:val="24"/>
                <w:szCs w:val="24"/>
                <w:shd w:val="clear" w:color="auto" w:fill="FFFFFF"/>
              </w:rPr>
              <w:t>Поиск нужной информации по заданной теме в справочной литературе, свободная работа с текстами официально-делового стиля</w:t>
            </w:r>
          </w:p>
        </w:tc>
        <w:tc>
          <w:tcPr>
            <w:tcW w:w="3119" w:type="dxa"/>
          </w:tcPr>
          <w:p w:rsidR="008D0787" w:rsidRPr="00295B66" w:rsidRDefault="00270F50" w:rsidP="008D0787">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 xml:space="preserve">Создавать официально-деловые тексты с учетом внеязыковых требований, предъявляемым к ним, и в соответствии со спецификой употребления языковых средств. </w:t>
            </w:r>
          </w:p>
        </w:tc>
        <w:tc>
          <w:tcPr>
            <w:tcW w:w="1417" w:type="dxa"/>
          </w:tcPr>
          <w:p w:rsidR="008D0787" w:rsidRPr="00295B66" w:rsidRDefault="008D0787" w:rsidP="00E37542">
            <w:pPr>
              <w:spacing w:after="0" w:line="0" w:lineRule="atLeast"/>
              <w:contextualSpacing/>
              <w:jc w:val="center"/>
              <w:rPr>
                <w:rFonts w:ascii="Times New Roman" w:hAnsi="Times New Roman" w:cs="Times New Roman"/>
                <w:sz w:val="24"/>
                <w:szCs w:val="24"/>
              </w:rPr>
            </w:pPr>
          </w:p>
        </w:tc>
      </w:tr>
      <w:tr w:rsidR="00270F50" w:rsidRPr="00295B66" w:rsidTr="002026B3">
        <w:trPr>
          <w:trHeight w:val="985"/>
        </w:trPr>
        <w:tc>
          <w:tcPr>
            <w:tcW w:w="567" w:type="dxa"/>
          </w:tcPr>
          <w:p w:rsidR="00270F50" w:rsidRPr="00295B66" w:rsidRDefault="00270F50"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15</w:t>
            </w:r>
          </w:p>
        </w:tc>
        <w:tc>
          <w:tcPr>
            <w:tcW w:w="1985" w:type="dxa"/>
          </w:tcPr>
          <w:p w:rsidR="00270F50" w:rsidRPr="00295B66" w:rsidRDefault="00270F50" w:rsidP="00D55C24">
            <w:pPr>
              <w:spacing w:after="0" w:line="0" w:lineRule="atLeast"/>
              <w:contextualSpacing/>
              <w:jc w:val="both"/>
              <w:rPr>
                <w:rFonts w:ascii="Times New Roman" w:hAnsi="Times New Roman" w:cs="Times New Roman"/>
                <w:sz w:val="24"/>
                <w:szCs w:val="24"/>
              </w:rPr>
            </w:pPr>
            <w:r w:rsidRPr="00934292">
              <w:rPr>
                <w:rFonts w:ascii="Times New Roman" w:hAnsi="Times New Roman" w:cs="Times New Roman"/>
                <w:b/>
                <w:sz w:val="24"/>
                <w:szCs w:val="24"/>
              </w:rPr>
              <w:t>Практическая работа</w:t>
            </w:r>
            <w:r w:rsidRPr="00295B66">
              <w:rPr>
                <w:rFonts w:ascii="Times New Roman" w:hAnsi="Times New Roman" w:cs="Times New Roman"/>
                <w:sz w:val="24"/>
                <w:szCs w:val="24"/>
              </w:rPr>
              <w:t xml:space="preserve"> по теме. </w:t>
            </w:r>
          </w:p>
        </w:tc>
        <w:tc>
          <w:tcPr>
            <w:tcW w:w="709" w:type="dxa"/>
          </w:tcPr>
          <w:p w:rsidR="00270F50" w:rsidRPr="00295B66" w:rsidRDefault="0050145B"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Контроля знаний</w:t>
            </w:r>
          </w:p>
        </w:tc>
        <w:tc>
          <w:tcPr>
            <w:tcW w:w="2409" w:type="dxa"/>
          </w:tcPr>
          <w:p w:rsidR="00270F50" w:rsidRPr="00295B66" w:rsidRDefault="00270F50" w:rsidP="00E37542">
            <w:pPr>
              <w:spacing w:after="0" w:line="0" w:lineRule="atLeast"/>
              <w:contextualSpacing/>
              <w:jc w:val="center"/>
              <w:rPr>
                <w:rFonts w:ascii="Times New Roman" w:hAnsi="Times New Roman" w:cs="Times New Roman"/>
                <w:color w:val="000000"/>
                <w:sz w:val="24"/>
                <w:szCs w:val="24"/>
                <w:shd w:val="clear" w:color="auto" w:fill="FFFFFF"/>
              </w:rPr>
            </w:pPr>
            <w:r w:rsidRPr="00295B66">
              <w:rPr>
                <w:rFonts w:ascii="Times New Roman" w:hAnsi="Times New Roman" w:cs="Times New Roman"/>
                <w:color w:val="000000"/>
                <w:sz w:val="24"/>
                <w:szCs w:val="24"/>
                <w:shd w:val="clear" w:color="auto" w:fill="FFFFFF"/>
              </w:rPr>
              <w:t xml:space="preserve">Владение навыками составления текстов. </w:t>
            </w:r>
          </w:p>
        </w:tc>
        <w:tc>
          <w:tcPr>
            <w:tcW w:w="3119" w:type="dxa"/>
          </w:tcPr>
          <w:p w:rsidR="00270F50" w:rsidRPr="00295B66" w:rsidRDefault="00270F50" w:rsidP="008D0787">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Распознавать тексты официально-делового стиля по их внеязыковым и лингвистическим признакам.</w:t>
            </w:r>
          </w:p>
        </w:tc>
        <w:tc>
          <w:tcPr>
            <w:tcW w:w="1417" w:type="dxa"/>
          </w:tcPr>
          <w:p w:rsidR="00270F50" w:rsidRPr="00295B66" w:rsidRDefault="00270F50" w:rsidP="00E37542">
            <w:pPr>
              <w:spacing w:after="0" w:line="0" w:lineRule="atLeast"/>
              <w:contextualSpacing/>
              <w:jc w:val="center"/>
              <w:rPr>
                <w:rFonts w:ascii="Times New Roman" w:hAnsi="Times New Roman" w:cs="Times New Roman"/>
                <w:sz w:val="24"/>
                <w:szCs w:val="24"/>
              </w:rPr>
            </w:pPr>
          </w:p>
        </w:tc>
      </w:tr>
    </w:tbl>
    <w:p w:rsidR="00F40D3C" w:rsidRPr="00295B66" w:rsidRDefault="00F40D3C" w:rsidP="00F40D3C">
      <w:pPr>
        <w:jc w:val="center"/>
        <w:rPr>
          <w:rFonts w:ascii="Times New Roman" w:hAnsi="Times New Roman" w:cs="Times New Roman"/>
          <w:b/>
          <w:sz w:val="24"/>
          <w:szCs w:val="24"/>
        </w:rPr>
      </w:pPr>
      <w:r w:rsidRPr="00295B66">
        <w:rPr>
          <w:rFonts w:ascii="Times New Roman" w:hAnsi="Times New Roman" w:cs="Times New Roman"/>
          <w:b/>
          <w:sz w:val="24"/>
          <w:szCs w:val="24"/>
        </w:rPr>
        <w:t>ПУБЛИЦИСТИЧЕСКИЙ СТИЛЬ РЕЧИ (8Ч)</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09"/>
        <w:gridCol w:w="2409"/>
        <w:gridCol w:w="3119"/>
        <w:gridCol w:w="1417"/>
      </w:tblGrid>
      <w:tr w:rsidR="00F40D3C" w:rsidRPr="00295B66" w:rsidTr="002026B3">
        <w:trPr>
          <w:trHeight w:val="985"/>
        </w:trPr>
        <w:tc>
          <w:tcPr>
            <w:tcW w:w="567" w:type="dxa"/>
          </w:tcPr>
          <w:p w:rsidR="00F40D3C" w:rsidRPr="00295B66" w:rsidRDefault="00F40D3C"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16-17</w:t>
            </w:r>
          </w:p>
        </w:tc>
        <w:tc>
          <w:tcPr>
            <w:tcW w:w="1985" w:type="dxa"/>
          </w:tcPr>
          <w:p w:rsidR="00F40D3C" w:rsidRPr="00295B66" w:rsidRDefault="00F40D3C" w:rsidP="00D55C24">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Назначение публицистического стиля. Лексические, морфологические, синтаксические особенности публицистическ</w:t>
            </w:r>
            <w:r w:rsidRPr="00295B66">
              <w:rPr>
                <w:rFonts w:ascii="Times New Roman" w:hAnsi="Times New Roman" w:cs="Times New Roman"/>
                <w:sz w:val="24"/>
                <w:szCs w:val="24"/>
              </w:rPr>
              <w:lastRenderedPageBreak/>
              <w:t xml:space="preserve">ого стиля. </w:t>
            </w:r>
          </w:p>
        </w:tc>
        <w:tc>
          <w:tcPr>
            <w:tcW w:w="709" w:type="dxa"/>
          </w:tcPr>
          <w:p w:rsidR="00F40D3C" w:rsidRPr="00295B66" w:rsidRDefault="00D67D1C"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lastRenderedPageBreak/>
              <w:t>Изучения нового материала</w:t>
            </w:r>
          </w:p>
        </w:tc>
        <w:tc>
          <w:tcPr>
            <w:tcW w:w="2409" w:type="dxa"/>
          </w:tcPr>
          <w:p w:rsidR="00F40D3C" w:rsidRPr="00295B66" w:rsidRDefault="00A7535B" w:rsidP="00E37542">
            <w:pPr>
              <w:spacing w:after="0" w:line="0" w:lineRule="atLeast"/>
              <w:contextualSpacing/>
              <w:jc w:val="center"/>
              <w:rPr>
                <w:rFonts w:ascii="Times New Roman" w:hAnsi="Times New Roman" w:cs="Times New Roman"/>
                <w:color w:val="000000"/>
                <w:sz w:val="24"/>
                <w:szCs w:val="24"/>
                <w:shd w:val="clear" w:color="auto" w:fill="FFFFFF"/>
              </w:rPr>
            </w:pPr>
            <w:r w:rsidRPr="00295B66">
              <w:rPr>
                <w:rStyle w:val="c4"/>
                <w:rFonts w:ascii="Times New Roman" w:hAnsi="Times New Roman" w:cs="Times New Roman"/>
                <w:color w:val="000000"/>
                <w:sz w:val="24"/>
                <w:szCs w:val="24"/>
                <w:shd w:val="clear" w:color="auto" w:fill="FFFFFF"/>
              </w:rPr>
              <w:t>Лингвистиче</w:t>
            </w:r>
            <w:r w:rsidR="00295B66">
              <w:rPr>
                <w:rStyle w:val="c4"/>
                <w:rFonts w:ascii="Times New Roman" w:hAnsi="Times New Roman" w:cs="Times New Roman"/>
                <w:color w:val="000000"/>
                <w:sz w:val="24"/>
                <w:szCs w:val="24"/>
                <w:shd w:val="clear" w:color="auto" w:fill="FFFFFF"/>
              </w:rPr>
              <w:t xml:space="preserve">ский анализ языковых явлений и </w:t>
            </w:r>
            <w:r w:rsidRPr="00295B66">
              <w:rPr>
                <w:rStyle w:val="c4"/>
                <w:rFonts w:ascii="Times New Roman" w:hAnsi="Times New Roman" w:cs="Times New Roman"/>
                <w:color w:val="000000"/>
                <w:sz w:val="24"/>
                <w:szCs w:val="24"/>
                <w:shd w:val="clear" w:color="auto" w:fill="FFFFFF"/>
              </w:rPr>
              <w:t>текстов различных функциональных стилей и разновидностей языка</w:t>
            </w:r>
          </w:p>
        </w:tc>
        <w:tc>
          <w:tcPr>
            <w:tcW w:w="3119" w:type="dxa"/>
          </w:tcPr>
          <w:p w:rsidR="00F40D3C" w:rsidRPr="00295B66" w:rsidRDefault="00AA06EA" w:rsidP="00AA06EA">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 xml:space="preserve">Распознавать тексты публицистического стиля по их внеязыковым и лингвистическим признакам; анализировать публицистические тексты разных жанров с точки зрения специфики использования в них </w:t>
            </w:r>
            <w:r w:rsidRPr="00295B66">
              <w:rPr>
                <w:rFonts w:ascii="Times New Roman" w:hAnsi="Times New Roman" w:cs="Times New Roman"/>
                <w:sz w:val="24"/>
                <w:szCs w:val="24"/>
              </w:rPr>
              <w:lastRenderedPageBreak/>
              <w:t xml:space="preserve">лексических, морфологических, синтаксических средств. </w:t>
            </w:r>
          </w:p>
        </w:tc>
        <w:tc>
          <w:tcPr>
            <w:tcW w:w="1417" w:type="dxa"/>
          </w:tcPr>
          <w:p w:rsidR="00F40D3C" w:rsidRPr="00295B66" w:rsidRDefault="00F40D3C" w:rsidP="00E37542">
            <w:pPr>
              <w:spacing w:after="0" w:line="0" w:lineRule="atLeast"/>
              <w:contextualSpacing/>
              <w:jc w:val="center"/>
              <w:rPr>
                <w:rFonts w:ascii="Times New Roman" w:hAnsi="Times New Roman" w:cs="Times New Roman"/>
                <w:sz w:val="24"/>
                <w:szCs w:val="24"/>
              </w:rPr>
            </w:pPr>
          </w:p>
        </w:tc>
      </w:tr>
      <w:tr w:rsidR="00F40D3C" w:rsidRPr="00295B66" w:rsidTr="002026B3">
        <w:trPr>
          <w:trHeight w:val="985"/>
        </w:trPr>
        <w:tc>
          <w:tcPr>
            <w:tcW w:w="567" w:type="dxa"/>
          </w:tcPr>
          <w:p w:rsidR="00F40D3C" w:rsidRPr="00295B66" w:rsidRDefault="00E37542"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lastRenderedPageBreak/>
              <w:t>18</w:t>
            </w:r>
          </w:p>
        </w:tc>
        <w:tc>
          <w:tcPr>
            <w:tcW w:w="1985" w:type="dxa"/>
          </w:tcPr>
          <w:p w:rsidR="00F40D3C" w:rsidRPr="00295B66" w:rsidRDefault="00E37542" w:rsidP="00D55C24">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 xml:space="preserve">Средства эмоциональной выразительности в публицистическом стиле. </w:t>
            </w:r>
          </w:p>
        </w:tc>
        <w:tc>
          <w:tcPr>
            <w:tcW w:w="709" w:type="dxa"/>
          </w:tcPr>
          <w:p w:rsidR="00F40D3C" w:rsidRPr="00295B66" w:rsidRDefault="00D67D1C"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Изучения нового материала</w:t>
            </w:r>
          </w:p>
        </w:tc>
        <w:tc>
          <w:tcPr>
            <w:tcW w:w="2409" w:type="dxa"/>
          </w:tcPr>
          <w:p w:rsidR="00F40D3C" w:rsidRPr="00295B66" w:rsidRDefault="00C66254" w:rsidP="00E37542">
            <w:pPr>
              <w:spacing w:after="0" w:line="0" w:lineRule="atLeast"/>
              <w:contextualSpacing/>
              <w:jc w:val="center"/>
              <w:rPr>
                <w:rFonts w:ascii="Times New Roman" w:hAnsi="Times New Roman" w:cs="Times New Roman"/>
                <w:color w:val="000000"/>
                <w:sz w:val="24"/>
                <w:szCs w:val="24"/>
                <w:shd w:val="clear" w:color="auto" w:fill="FFFFFF"/>
              </w:rPr>
            </w:pPr>
            <w:r w:rsidRPr="00295B66">
              <w:rPr>
                <w:rFonts w:ascii="Times New Roman" w:hAnsi="Times New Roman" w:cs="Times New Roman"/>
                <w:color w:val="000000"/>
                <w:sz w:val="24"/>
                <w:szCs w:val="24"/>
                <w:shd w:val="clear" w:color="auto" w:fill="FFFFFF"/>
              </w:rPr>
              <w:t>Взаиморецензирование.</w:t>
            </w:r>
          </w:p>
        </w:tc>
        <w:tc>
          <w:tcPr>
            <w:tcW w:w="3119" w:type="dxa"/>
          </w:tcPr>
          <w:p w:rsidR="00F40D3C" w:rsidRPr="00295B66" w:rsidRDefault="00C66254" w:rsidP="008D0787">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 xml:space="preserve">Анализировать публицистические тексты разных жанров, находить средства эмоциональной выразительности. </w:t>
            </w:r>
          </w:p>
        </w:tc>
        <w:tc>
          <w:tcPr>
            <w:tcW w:w="1417" w:type="dxa"/>
          </w:tcPr>
          <w:p w:rsidR="00F40D3C" w:rsidRPr="00295B66" w:rsidRDefault="00F40D3C" w:rsidP="00E37542">
            <w:pPr>
              <w:spacing w:after="0" w:line="0" w:lineRule="atLeast"/>
              <w:contextualSpacing/>
              <w:jc w:val="center"/>
              <w:rPr>
                <w:rFonts w:ascii="Times New Roman" w:hAnsi="Times New Roman" w:cs="Times New Roman"/>
                <w:sz w:val="24"/>
                <w:szCs w:val="24"/>
              </w:rPr>
            </w:pPr>
          </w:p>
        </w:tc>
      </w:tr>
      <w:tr w:rsidR="00F40D3C" w:rsidRPr="00295B66" w:rsidTr="002026B3">
        <w:trPr>
          <w:trHeight w:val="985"/>
        </w:trPr>
        <w:tc>
          <w:tcPr>
            <w:tcW w:w="567" w:type="dxa"/>
          </w:tcPr>
          <w:p w:rsidR="00F40D3C" w:rsidRPr="00295B66" w:rsidRDefault="00E37542"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19</w:t>
            </w:r>
          </w:p>
        </w:tc>
        <w:tc>
          <w:tcPr>
            <w:tcW w:w="1985" w:type="dxa"/>
          </w:tcPr>
          <w:p w:rsidR="00F40D3C" w:rsidRPr="00295B66" w:rsidRDefault="00E37542" w:rsidP="00D55C24">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Жанры публицистики. Очерк (путевой, портретный, проблемный), эссе.</w:t>
            </w:r>
          </w:p>
        </w:tc>
        <w:tc>
          <w:tcPr>
            <w:tcW w:w="709" w:type="dxa"/>
          </w:tcPr>
          <w:p w:rsidR="00F40D3C" w:rsidRPr="00295B66" w:rsidRDefault="00D67D1C"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Изучения нового материала</w:t>
            </w:r>
          </w:p>
        </w:tc>
        <w:tc>
          <w:tcPr>
            <w:tcW w:w="2409" w:type="dxa"/>
          </w:tcPr>
          <w:p w:rsidR="00F40D3C" w:rsidRPr="00295B66" w:rsidRDefault="00C66254" w:rsidP="00934292">
            <w:pPr>
              <w:spacing w:after="0" w:line="0" w:lineRule="atLeast"/>
              <w:contextualSpacing/>
              <w:rPr>
                <w:rFonts w:ascii="Times New Roman" w:hAnsi="Times New Roman" w:cs="Times New Roman"/>
                <w:color w:val="000000"/>
                <w:sz w:val="24"/>
                <w:szCs w:val="24"/>
                <w:shd w:val="clear" w:color="auto" w:fill="FFFFFF"/>
              </w:rPr>
            </w:pPr>
            <w:r w:rsidRPr="00295B66">
              <w:rPr>
                <w:rFonts w:ascii="Times New Roman" w:hAnsi="Times New Roman" w:cs="Times New Roman"/>
                <w:color w:val="000000"/>
                <w:sz w:val="24"/>
                <w:szCs w:val="24"/>
                <w:shd w:val="clear" w:color="auto" w:fill="FFFFFF"/>
              </w:rPr>
              <w:t>Анализ языковых единиц с точки зрения правильности, точности и уместности их употребления.</w:t>
            </w:r>
          </w:p>
        </w:tc>
        <w:tc>
          <w:tcPr>
            <w:tcW w:w="3119" w:type="dxa"/>
          </w:tcPr>
          <w:p w:rsidR="00F40D3C" w:rsidRPr="00295B66" w:rsidRDefault="007A63C9" w:rsidP="008D0787">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 xml:space="preserve">Различать основные виды публичной речи по их основной цели, анализировать образцы публичной речи с точки зрения ее композиции, аргументации, языкового оформления, достижения поставленных коммуникативных задач. </w:t>
            </w:r>
          </w:p>
        </w:tc>
        <w:tc>
          <w:tcPr>
            <w:tcW w:w="1417" w:type="dxa"/>
          </w:tcPr>
          <w:p w:rsidR="00F40D3C" w:rsidRPr="00295B66" w:rsidRDefault="00F40D3C" w:rsidP="00E37542">
            <w:pPr>
              <w:spacing w:after="0" w:line="0" w:lineRule="atLeast"/>
              <w:contextualSpacing/>
              <w:jc w:val="center"/>
              <w:rPr>
                <w:rFonts w:ascii="Times New Roman" w:hAnsi="Times New Roman" w:cs="Times New Roman"/>
                <w:sz w:val="24"/>
                <w:szCs w:val="24"/>
              </w:rPr>
            </w:pPr>
          </w:p>
        </w:tc>
      </w:tr>
      <w:tr w:rsidR="00E37542" w:rsidRPr="00295B66" w:rsidTr="002026B3">
        <w:trPr>
          <w:trHeight w:val="985"/>
        </w:trPr>
        <w:tc>
          <w:tcPr>
            <w:tcW w:w="567" w:type="dxa"/>
          </w:tcPr>
          <w:p w:rsidR="00E37542" w:rsidRPr="00295B66" w:rsidRDefault="00E37542"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20-21</w:t>
            </w:r>
          </w:p>
        </w:tc>
        <w:tc>
          <w:tcPr>
            <w:tcW w:w="1985" w:type="dxa"/>
          </w:tcPr>
          <w:p w:rsidR="00E37542" w:rsidRPr="00295B66" w:rsidRDefault="00E37542" w:rsidP="00D55C24">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Устное выступление. Доклад. Дискуссия. Ознакомление с правилами деловой дискуссии, с требованиями к ее участникам.</w:t>
            </w:r>
          </w:p>
        </w:tc>
        <w:tc>
          <w:tcPr>
            <w:tcW w:w="709" w:type="dxa"/>
          </w:tcPr>
          <w:p w:rsidR="00E37542" w:rsidRPr="00295B66" w:rsidRDefault="00D67D1C"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Урок-практикум</w:t>
            </w:r>
          </w:p>
        </w:tc>
        <w:tc>
          <w:tcPr>
            <w:tcW w:w="2409" w:type="dxa"/>
          </w:tcPr>
          <w:p w:rsidR="00E37542" w:rsidRPr="00295B66" w:rsidRDefault="007A63C9" w:rsidP="00934292">
            <w:pPr>
              <w:spacing w:after="0" w:line="0" w:lineRule="atLeast"/>
              <w:contextualSpacing/>
              <w:rPr>
                <w:rFonts w:ascii="Times New Roman" w:hAnsi="Times New Roman" w:cs="Times New Roman"/>
                <w:color w:val="000000"/>
                <w:sz w:val="24"/>
                <w:szCs w:val="24"/>
                <w:shd w:val="clear" w:color="auto" w:fill="FFFFFF"/>
              </w:rPr>
            </w:pPr>
            <w:r w:rsidRPr="00295B66">
              <w:rPr>
                <w:rFonts w:ascii="Times New Roman" w:hAnsi="Times New Roman" w:cs="Times New Roman"/>
                <w:color w:val="000000"/>
                <w:sz w:val="24"/>
                <w:szCs w:val="24"/>
                <w:shd w:val="clear" w:color="auto" w:fill="FFFFFF"/>
              </w:rPr>
              <w:t>Оценивание устных и письменных высказываний/текстов с точки зрения языкового оформления, уместности, эффективности д</w:t>
            </w:r>
            <w:r w:rsidR="000A62E7" w:rsidRPr="00295B66">
              <w:rPr>
                <w:rFonts w:ascii="Times New Roman" w:hAnsi="Times New Roman" w:cs="Times New Roman"/>
                <w:color w:val="000000"/>
                <w:sz w:val="24"/>
                <w:szCs w:val="24"/>
                <w:shd w:val="clear" w:color="auto" w:fill="FFFFFF"/>
              </w:rPr>
              <w:t xml:space="preserve">остижения поставленных коммуникативных </w:t>
            </w:r>
            <w:r w:rsidRPr="00295B66">
              <w:rPr>
                <w:rFonts w:ascii="Times New Roman" w:hAnsi="Times New Roman" w:cs="Times New Roman"/>
                <w:color w:val="000000"/>
                <w:sz w:val="24"/>
                <w:szCs w:val="24"/>
                <w:shd w:val="clear" w:color="auto" w:fill="FFFFFF"/>
              </w:rPr>
              <w:t xml:space="preserve"> задач</w:t>
            </w:r>
            <w:r w:rsidR="00D4360D" w:rsidRPr="00295B66">
              <w:rPr>
                <w:rFonts w:ascii="Times New Roman" w:hAnsi="Times New Roman" w:cs="Times New Roman"/>
                <w:color w:val="000000"/>
                <w:sz w:val="24"/>
                <w:szCs w:val="24"/>
                <w:shd w:val="clear" w:color="auto" w:fill="FFFFFF"/>
              </w:rPr>
              <w:t xml:space="preserve">. </w:t>
            </w:r>
          </w:p>
        </w:tc>
        <w:tc>
          <w:tcPr>
            <w:tcW w:w="3119" w:type="dxa"/>
          </w:tcPr>
          <w:p w:rsidR="00E37542" w:rsidRPr="00295B66" w:rsidRDefault="007A63C9" w:rsidP="008D0787">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 xml:space="preserve">Выступать перед аудиторией сверстников с небольшой информационной, протокольно-этикетной, развлекательной, убеждающей речью. Организовывать и проводить дискуссии (выбор темы, подготовка альтернативных тезисов и аргументов, сбор материала из окружающей действительности, литературы, СМИ. </w:t>
            </w:r>
          </w:p>
        </w:tc>
        <w:tc>
          <w:tcPr>
            <w:tcW w:w="1417" w:type="dxa"/>
          </w:tcPr>
          <w:p w:rsidR="00E37542" w:rsidRPr="00295B66" w:rsidRDefault="00E37542" w:rsidP="00E37542">
            <w:pPr>
              <w:spacing w:after="0" w:line="0" w:lineRule="atLeast"/>
              <w:contextualSpacing/>
              <w:jc w:val="center"/>
              <w:rPr>
                <w:rFonts w:ascii="Times New Roman" w:hAnsi="Times New Roman" w:cs="Times New Roman"/>
                <w:sz w:val="24"/>
                <w:szCs w:val="24"/>
              </w:rPr>
            </w:pPr>
          </w:p>
        </w:tc>
      </w:tr>
      <w:tr w:rsidR="008F382A" w:rsidRPr="00295B66" w:rsidTr="002026B3">
        <w:trPr>
          <w:trHeight w:val="985"/>
        </w:trPr>
        <w:tc>
          <w:tcPr>
            <w:tcW w:w="567" w:type="dxa"/>
          </w:tcPr>
          <w:p w:rsidR="008F382A" w:rsidRPr="00295B66" w:rsidRDefault="008F382A" w:rsidP="00E37542">
            <w:pPr>
              <w:spacing w:after="0" w:line="0" w:lineRule="atLeast"/>
              <w:contextualSpacing/>
              <w:rPr>
                <w:rFonts w:ascii="Times New Roman" w:hAnsi="Times New Roman" w:cs="Times New Roman"/>
                <w:sz w:val="24"/>
                <w:szCs w:val="24"/>
              </w:rPr>
            </w:pPr>
          </w:p>
        </w:tc>
        <w:tc>
          <w:tcPr>
            <w:tcW w:w="1985" w:type="dxa"/>
          </w:tcPr>
          <w:p w:rsidR="008F382A" w:rsidRPr="00295B66" w:rsidRDefault="008F382A" w:rsidP="00D55C24">
            <w:pPr>
              <w:spacing w:after="0" w:line="0" w:lineRule="atLeast"/>
              <w:contextualSpacing/>
              <w:jc w:val="both"/>
              <w:rPr>
                <w:rFonts w:ascii="Times New Roman" w:hAnsi="Times New Roman" w:cs="Times New Roman"/>
                <w:b/>
                <w:sz w:val="24"/>
                <w:szCs w:val="24"/>
              </w:rPr>
            </w:pPr>
            <w:r w:rsidRPr="00295B66">
              <w:rPr>
                <w:rFonts w:ascii="Times New Roman" w:hAnsi="Times New Roman" w:cs="Times New Roman"/>
                <w:b/>
                <w:sz w:val="24"/>
                <w:szCs w:val="24"/>
              </w:rPr>
              <w:t xml:space="preserve">Зачет №1. Защита проекта. </w:t>
            </w:r>
          </w:p>
        </w:tc>
        <w:tc>
          <w:tcPr>
            <w:tcW w:w="709" w:type="dxa"/>
          </w:tcPr>
          <w:p w:rsidR="008F382A" w:rsidRPr="00295B66" w:rsidRDefault="008F382A" w:rsidP="00E37542">
            <w:pPr>
              <w:spacing w:after="0" w:line="0" w:lineRule="atLeast"/>
              <w:contextualSpacing/>
              <w:jc w:val="center"/>
              <w:rPr>
                <w:rFonts w:ascii="Times New Roman" w:hAnsi="Times New Roman" w:cs="Times New Roman"/>
                <w:sz w:val="24"/>
                <w:szCs w:val="24"/>
              </w:rPr>
            </w:pPr>
          </w:p>
        </w:tc>
        <w:tc>
          <w:tcPr>
            <w:tcW w:w="2409" w:type="dxa"/>
          </w:tcPr>
          <w:p w:rsidR="008F382A" w:rsidRPr="00295B66" w:rsidRDefault="008F382A" w:rsidP="00E37542">
            <w:pPr>
              <w:spacing w:after="0" w:line="0" w:lineRule="atLeast"/>
              <w:contextualSpacing/>
              <w:jc w:val="center"/>
              <w:rPr>
                <w:rFonts w:ascii="Times New Roman" w:hAnsi="Times New Roman" w:cs="Times New Roman"/>
                <w:color w:val="000000"/>
                <w:sz w:val="24"/>
                <w:szCs w:val="24"/>
                <w:shd w:val="clear" w:color="auto" w:fill="FFFFFF"/>
              </w:rPr>
            </w:pPr>
          </w:p>
        </w:tc>
        <w:tc>
          <w:tcPr>
            <w:tcW w:w="3119" w:type="dxa"/>
          </w:tcPr>
          <w:p w:rsidR="008F382A" w:rsidRPr="00295B66" w:rsidRDefault="008F382A" w:rsidP="008D0787">
            <w:pPr>
              <w:spacing w:after="0" w:line="0" w:lineRule="atLeast"/>
              <w:contextualSpacing/>
              <w:jc w:val="both"/>
              <w:rPr>
                <w:rFonts w:ascii="Times New Roman" w:hAnsi="Times New Roman" w:cs="Times New Roman"/>
                <w:sz w:val="24"/>
                <w:szCs w:val="24"/>
              </w:rPr>
            </w:pPr>
          </w:p>
        </w:tc>
        <w:tc>
          <w:tcPr>
            <w:tcW w:w="1417" w:type="dxa"/>
          </w:tcPr>
          <w:p w:rsidR="008F382A" w:rsidRPr="00295B66" w:rsidRDefault="008F382A" w:rsidP="00E37542">
            <w:pPr>
              <w:spacing w:after="0" w:line="0" w:lineRule="atLeast"/>
              <w:contextualSpacing/>
              <w:jc w:val="center"/>
              <w:rPr>
                <w:rFonts w:ascii="Times New Roman" w:hAnsi="Times New Roman" w:cs="Times New Roman"/>
                <w:sz w:val="24"/>
                <w:szCs w:val="24"/>
              </w:rPr>
            </w:pPr>
          </w:p>
        </w:tc>
      </w:tr>
      <w:tr w:rsidR="00E37542" w:rsidRPr="00295B66" w:rsidTr="002026B3">
        <w:trPr>
          <w:trHeight w:val="985"/>
        </w:trPr>
        <w:tc>
          <w:tcPr>
            <w:tcW w:w="567" w:type="dxa"/>
          </w:tcPr>
          <w:p w:rsidR="00E37542" w:rsidRPr="00295B66" w:rsidRDefault="00E37542"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22-23</w:t>
            </w:r>
          </w:p>
        </w:tc>
        <w:tc>
          <w:tcPr>
            <w:tcW w:w="1985" w:type="dxa"/>
          </w:tcPr>
          <w:p w:rsidR="00E37542" w:rsidRPr="00295B66" w:rsidRDefault="00E37542" w:rsidP="00D55C24">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 xml:space="preserve">Использование учащимися средств публицистического стиля в собственной речи. </w:t>
            </w:r>
          </w:p>
        </w:tc>
        <w:tc>
          <w:tcPr>
            <w:tcW w:w="709" w:type="dxa"/>
          </w:tcPr>
          <w:p w:rsidR="00E37542" w:rsidRPr="00295B66" w:rsidRDefault="00E37542"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Урок-практикум</w:t>
            </w:r>
          </w:p>
        </w:tc>
        <w:tc>
          <w:tcPr>
            <w:tcW w:w="2409" w:type="dxa"/>
          </w:tcPr>
          <w:p w:rsidR="00E37542" w:rsidRPr="00295B66" w:rsidRDefault="00D67D1C" w:rsidP="00E37542">
            <w:pPr>
              <w:spacing w:after="0" w:line="0" w:lineRule="atLeast"/>
              <w:contextualSpacing/>
              <w:jc w:val="center"/>
              <w:rPr>
                <w:rFonts w:ascii="Times New Roman" w:hAnsi="Times New Roman" w:cs="Times New Roman"/>
                <w:color w:val="000000"/>
                <w:sz w:val="24"/>
                <w:szCs w:val="24"/>
                <w:shd w:val="clear" w:color="auto" w:fill="FFFFFF"/>
              </w:rPr>
            </w:pPr>
            <w:r w:rsidRPr="00295B66">
              <w:rPr>
                <w:rFonts w:ascii="Times New Roman" w:hAnsi="Times New Roman" w:cs="Times New Roman"/>
                <w:color w:val="000000"/>
                <w:sz w:val="24"/>
                <w:szCs w:val="24"/>
                <w:shd w:val="clear" w:color="auto" w:fill="FFFFFF"/>
              </w:rPr>
              <w:t xml:space="preserve">Дифференцированная работа над одним из четырех жанров: путевым очерком, портретным очерком, проблемным очерком, эссе. </w:t>
            </w:r>
          </w:p>
        </w:tc>
        <w:tc>
          <w:tcPr>
            <w:tcW w:w="3119" w:type="dxa"/>
          </w:tcPr>
          <w:p w:rsidR="00E37542" w:rsidRPr="00295B66" w:rsidRDefault="000A62E7" w:rsidP="008D0787">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Создавать публицистические тексты (выступление, информационную заметку</w:t>
            </w:r>
            <w:r w:rsidR="00D67D1C" w:rsidRPr="00295B66">
              <w:rPr>
                <w:rFonts w:ascii="Times New Roman" w:hAnsi="Times New Roman" w:cs="Times New Roman"/>
                <w:sz w:val="24"/>
                <w:szCs w:val="24"/>
              </w:rPr>
              <w:t xml:space="preserve">, сочинение-рассуждение в публицистическом стиле) с учетом внеязыковых требований, предъявляемых к ним, и в соответствии со спецификой употребления языковых средств. </w:t>
            </w:r>
          </w:p>
        </w:tc>
        <w:tc>
          <w:tcPr>
            <w:tcW w:w="1417" w:type="dxa"/>
          </w:tcPr>
          <w:p w:rsidR="00E37542" w:rsidRPr="00295B66" w:rsidRDefault="00E37542" w:rsidP="00E37542">
            <w:pPr>
              <w:spacing w:after="0" w:line="0" w:lineRule="atLeast"/>
              <w:contextualSpacing/>
              <w:jc w:val="center"/>
              <w:rPr>
                <w:rFonts w:ascii="Times New Roman" w:hAnsi="Times New Roman" w:cs="Times New Roman"/>
                <w:sz w:val="24"/>
                <w:szCs w:val="24"/>
              </w:rPr>
            </w:pPr>
          </w:p>
        </w:tc>
      </w:tr>
    </w:tbl>
    <w:p w:rsidR="00D67D1C" w:rsidRPr="00295B66" w:rsidRDefault="00D67D1C" w:rsidP="00D67D1C">
      <w:pPr>
        <w:jc w:val="center"/>
        <w:rPr>
          <w:rFonts w:ascii="Times New Roman" w:hAnsi="Times New Roman" w:cs="Times New Roman"/>
          <w:b/>
          <w:sz w:val="24"/>
          <w:szCs w:val="24"/>
        </w:rPr>
      </w:pPr>
      <w:r w:rsidRPr="00295B66">
        <w:rPr>
          <w:rFonts w:ascii="Times New Roman" w:hAnsi="Times New Roman" w:cs="Times New Roman"/>
          <w:b/>
          <w:sz w:val="24"/>
          <w:szCs w:val="24"/>
        </w:rPr>
        <w:t>РАЗГОВОРНАЯ РЕЧЬ (4Ч)</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09"/>
        <w:gridCol w:w="2409"/>
        <w:gridCol w:w="3119"/>
        <w:gridCol w:w="1417"/>
      </w:tblGrid>
      <w:tr w:rsidR="00D67D1C" w:rsidRPr="00295B66" w:rsidTr="002026B3">
        <w:trPr>
          <w:trHeight w:val="985"/>
        </w:trPr>
        <w:tc>
          <w:tcPr>
            <w:tcW w:w="567" w:type="dxa"/>
          </w:tcPr>
          <w:p w:rsidR="00D67D1C" w:rsidRPr="00295B66" w:rsidRDefault="00D67D1C"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lastRenderedPageBreak/>
              <w:t>24</w:t>
            </w:r>
          </w:p>
        </w:tc>
        <w:tc>
          <w:tcPr>
            <w:tcW w:w="1985" w:type="dxa"/>
          </w:tcPr>
          <w:p w:rsidR="00D67D1C" w:rsidRPr="00295B66" w:rsidRDefault="00D67D1C" w:rsidP="00D4360D">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Разговорная речь, сферы ее использования, назначение. Основные признаки разговорной речи</w:t>
            </w:r>
            <w:r w:rsidR="00D4360D" w:rsidRPr="00295B66">
              <w:rPr>
                <w:rFonts w:ascii="Times New Roman" w:hAnsi="Times New Roman" w:cs="Times New Roman"/>
                <w:sz w:val="24"/>
                <w:szCs w:val="24"/>
              </w:rPr>
              <w:t>.</w:t>
            </w:r>
            <w:r w:rsidRPr="00295B66">
              <w:rPr>
                <w:rFonts w:ascii="Times New Roman" w:hAnsi="Times New Roman" w:cs="Times New Roman"/>
                <w:sz w:val="24"/>
                <w:szCs w:val="24"/>
              </w:rPr>
              <w:t xml:space="preserve"> </w:t>
            </w:r>
          </w:p>
        </w:tc>
        <w:tc>
          <w:tcPr>
            <w:tcW w:w="709" w:type="dxa"/>
          </w:tcPr>
          <w:p w:rsidR="00D67D1C" w:rsidRPr="00295B66" w:rsidRDefault="00197E6B"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Изучения нового материала</w:t>
            </w:r>
          </w:p>
        </w:tc>
        <w:tc>
          <w:tcPr>
            <w:tcW w:w="2409" w:type="dxa"/>
          </w:tcPr>
          <w:p w:rsidR="00D67D1C" w:rsidRPr="00295B66" w:rsidRDefault="00D4360D" w:rsidP="00E37542">
            <w:pPr>
              <w:spacing w:after="0" w:line="0" w:lineRule="atLeast"/>
              <w:contextualSpacing/>
              <w:jc w:val="center"/>
              <w:rPr>
                <w:rFonts w:ascii="Times New Roman" w:hAnsi="Times New Roman" w:cs="Times New Roman"/>
                <w:color w:val="000000"/>
                <w:sz w:val="24"/>
                <w:szCs w:val="24"/>
                <w:shd w:val="clear" w:color="auto" w:fill="FFFFFF"/>
              </w:rPr>
            </w:pPr>
            <w:r w:rsidRPr="00295B66">
              <w:rPr>
                <w:rFonts w:ascii="Times New Roman" w:hAnsi="Times New Roman" w:cs="Times New Roman"/>
                <w:color w:val="000000"/>
                <w:sz w:val="24"/>
                <w:szCs w:val="24"/>
                <w:shd w:val="clear" w:color="auto" w:fill="FFFFFF"/>
              </w:rPr>
              <w:t xml:space="preserve">Изучение признаков разговорной речи, самостоятельная работа с текстами, беседа по теме.  </w:t>
            </w:r>
          </w:p>
        </w:tc>
        <w:tc>
          <w:tcPr>
            <w:tcW w:w="3119" w:type="dxa"/>
          </w:tcPr>
          <w:p w:rsidR="00D67D1C" w:rsidRPr="00295B66" w:rsidRDefault="00D4360D" w:rsidP="008D0787">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 xml:space="preserve">Знать основные признаки разговорной речи: неофициальность, экспрессивность, неподготовленность, автоматизм, обыденность содержания, преимущественно диалогическая форма. Отличать разговорную речь от других функциональных разновидностей языка по ее внеязыковым и лингвистическим признакам. </w:t>
            </w:r>
          </w:p>
        </w:tc>
        <w:tc>
          <w:tcPr>
            <w:tcW w:w="1417" w:type="dxa"/>
          </w:tcPr>
          <w:p w:rsidR="00D67D1C" w:rsidRPr="00295B66" w:rsidRDefault="00D67D1C" w:rsidP="00E37542">
            <w:pPr>
              <w:spacing w:after="0" w:line="0" w:lineRule="atLeast"/>
              <w:contextualSpacing/>
              <w:jc w:val="center"/>
              <w:rPr>
                <w:rFonts w:ascii="Times New Roman" w:hAnsi="Times New Roman" w:cs="Times New Roman"/>
                <w:sz w:val="24"/>
                <w:szCs w:val="24"/>
              </w:rPr>
            </w:pPr>
          </w:p>
        </w:tc>
      </w:tr>
      <w:tr w:rsidR="00D67D1C" w:rsidRPr="00295B66" w:rsidTr="002026B3">
        <w:trPr>
          <w:trHeight w:val="985"/>
        </w:trPr>
        <w:tc>
          <w:tcPr>
            <w:tcW w:w="567" w:type="dxa"/>
          </w:tcPr>
          <w:p w:rsidR="00D67D1C" w:rsidRPr="00295B66" w:rsidRDefault="00D67D1C"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25</w:t>
            </w:r>
          </w:p>
        </w:tc>
        <w:tc>
          <w:tcPr>
            <w:tcW w:w="1985" w:type="dxa"/>
          </w:tcPr>
          <w:p w:rsidR="00D67D1C" w:rsidRPr="00295B66" w:rsidRDefault="00D4360D" w:rsidP="00D55C24">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 xml:space="preserve">Фонетические, интонационные, лексические, морфологические, синтаксические особенности разговорной речи. </w:t>
            </w:r>
          </w:p>
        </w:tc>
        <w:tc>
          <w:tcPr>
            <w:tcW w:w="709" w:type="dxa"/>
          </w:tcPr>
          <w:p w:rsidR="00D67D1C" w:rsidRPr="00295B66" w:rsidRDefault="00197E6B"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Изучения нового материала</w:t>
            </w:r>
          </w:p>
        </w:tc>
        <w:tc>
          <w:tcPr>
            <w:tcW w:w="2409" w:type="dxa"/>
          </w:tcPr>
          <w:p w:rsidR="00D67D1C" w:rsidRPr="00295B66" w:rsidRDefault="00D4360D" w:rsidP="00E37542">
            <w:pPr>
              <w:spacing w:after="0" w:line="0" w:lineRule="atLeast"/>
              <w:contextualSpacing/>
              <w:jc w:val="center"/>
              <w:rPr>
                <w:rFonts w:ascii="Times New Roman" w:hAnsi="Times New Roman" w:cs="Times New Roman"/>
                <w:color w:val="000000"/>
                <w:sz w:val="24"/>
                <w:szCs w:val="24"/>
                <w:shd w:val="clear" w:color="auto" w:fill="FFFFFF"/>
              </w:rPr>
            </w:pPr>
            <w:r w:rsidRPr="00295B66">
              <w:rPr>
                <w:rFonts w:ascii="Times New Roman" w:hAnsi="Times New Roman" w:cs="Times New Roman"/>
                <w:color w:val="000000"/>
                <w:sz w:val="24"/>
                <w:szCs w:val="24"/>
                <w:shd w:val="clear" w:color="auto" w:fill="FFFFFF"/>
              </w:rPr>
              <w:t>Анализ языковых единиц с точки зрения правильности, точности и уместности их употребления.</w:t>
            </w:r>
          </w:p>
        </w:tc>
        <w:tc>
          <w:tcPr>
            <w:tcW w:w="3119" w:type="dxa"/>
          </w:tcPr>
          <w:p w:rsidR="00D67D1C" w:rsidRPr="00295B66" w:rsidRDefault="00D4360D" w:rsidP="008D0787">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 xml:space="preserve">Анализировать разговорную речь с точки зрения специфики использования в них лексических, морфологических, синтаксических средств. </w:t>
            </w:r>
          </w:p>
        </w:tc>
        <w:tc>
          <w:tcPr>
            <w:tcW w:w="1417" w:type="dxa"/>
          </w:tcPr>
          <w:p w:rsidR="00D67D1C" w:rsidRPr="00295B66" w:rsidRDefault="00D67D1C" w:rsidP="00E37542">
            <w:pPr>
              <w:spacing w:after="0" w:line="0" w:lineRule="atLeast"/>
              <w:contextualSpacing/>
              <w:jc w:val="center"/>
              <w:rPr>
                <w:rFonts w:ascii="Times New Roman" w:hAnsi="Times New Roman" w:cs="Times New Roman"/>
                <w:sz w:val="24"/>
                <w:szCs w:val="24"/>
              </w:rPr>
            </w:pPr>
          </w:p>
        </w:tc>
      </w:tr>
      <w:tr w:rsidR="00D4360D" w:rsidRPr="00295B66" w:rsidTr="002026B3">
        <w:trPr>
          <w:trHeight w:val="985"/>
        </w:trPr>
        <w:tc>
          <w:tcPr>
            <w:tcW w:w="567" w:type="dxa"/>
          </w:tcPr>
          <w:p w:rsidR="00D4360D" w:rsidRPr="00295B66" w:rsidRDefault="00D4360D"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26</w:t>
            </w:r>
          </w:p>
        </w:tc>
        <w:tc>
          <w:tcPr>
            <w:tcW w:w="1985" w:type="dxa"/>
          </w:tcPr>
          <w:p w:rsidR="00D4360D" w:rsidRPr="00295B66" w:rsidRDefault="00D4360D" w:rsidP="00D55C24">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 xml:space="preserve">Невербальные средства общения. Культура разговорной речи. Особенности речевого этикета в официально-деловой, научной и публицистических сферах. </w:t>
            </w:r>
          </w:p>
        </w:tc>
        <w:tc>
          <w:tcPr>
            <w:tcW w:w="709" w:type="dxa"/>
          </w:tcPr>
          <w:p w:rsidR="00D4360D" w:rsidRPr="00295B66" w:rsidRDefault="00197E6B"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Изучения нового материала</w:t>
            </w:r>
          </w:p>
        </w:tc>
        <w:tc>
          <w:tcPr>
            <w:tcW w:w="2409" w:type="dxa"/>
          </w:tcPr>
          <w:p w:rsidR="00D4360D" w:rsidRPr="00295B66" w:rsidRDefault="00D4360D" w:rsidP="00197E6B">
            <w:pPr>
              <w:spacing w:after="0" w:line="0" w:lineRule="atLeast"/>
              <w:contextualSpacing/>
              <w:jc w:val="center"/>
              <w:rPr>
                <w:rFonts w:ascii="Times New Roman" w:hAnsi="Times New Roman" w:cs="Times New Roman"/>
                <w:color w:val="000000"/>
                <w:sz w:val="24"/>
                <w:szCs w:val="24"/>
                <w:shd w:val="clear" w:color="auto" w:fill="FFFFFF"/>
              </w:rPr>
            </w:pPr>
            <w:r w:rsidRPr="00295B66">
              <w:rPr>
                <w:rFonts w:ascii="Times New Roman" w:hAnsi="Times New Roman" w:cs="Times New Roman"/>
                <w:color w:val="000000"/>
                <w:sz w:val="24"/>
                <w:szCs w:val="24"/>
                <w:shd w:val="clear" w:color="auto" w:fill="FFFFFF"/>
              </w:rPr>
              <w:t xml:space="preserve">Поиск нужной информации по заданной теме в справочной литературе, свободная работа с текстами </w:t>
            </w:r>
            <w:r w:rsidR="00197E6B" w:rsidRPr="00295B66">
              <w:rPr>
                <w:rFonts w:ascii="Times New Roman" w:hAnsi="Times New Roman" w:cs="Times New Roman"/>
                <w:color w:val="000000"/>
                <w:sz w:val="24"/>
                <w:szCs w:val="24"/>
                <w:shd w:val="clear" w:color="auto" w:fill="FFFFFF"/>
              </w:rPr>
              <w:t xml:space="preserve">разговорного стиля. </w:t>
            </w:r>
          </w:p>
        </w:tc>
        <w:tc>
          <w:tcPr>
            <w:tcW w:w="3119" w:type="dxa"/>
          </w:tcPr>
          <w:p w:rsidR="00D4360D" w:rsidRPr="00295B66" w:rsidRDefault="00D4360D" w:rsidP="008D0787">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 xml:space="preserve">Сопоставлять и сравнивать разговорную речь с текстами других функциональных стилей. Принимать участие в беседах, разговорах, спорах, соблюдая нормы речевого поведения; создавать бытовые рассказы, истории, писать дружеские письма. </w:t>
            </w:r>
          </w:p>
        </w:tc>
        <w:tc>
          <w:tcPr>
            <w:tcW w:w="1417" w:type="dxa"/>
          </w:tcPr>
          <w:p w:rsidR="00D4360D" w:rsidRPr="00295B66" w:rsidRDefault="00D4360D" w:rsidP="00E37542">
            <w:pPr>
              <w:spacing w:after="0" w:line="0" w:lineRule="atLeast"/>
              <w:contextualSpacing/>
              <w:jc w:val="center"/>
              <w:rPr>
                <w:rFonts w:ascii="Times New Roman" w:hAnsi="Times New Roman" w:cs="Times New Roman"/>
                <w:sz w:val="24"/>
                <w:szCs w:val="24"/>
              </w:rPr>
            </w:pPr>
          </w:p>
        </w:tc>
      </w:tr>
      <w:tr w:rsidR="00D4360D" w:rsidRPr="00295B66" w:rsidTr="002026B3">
        <w:trPr>
          <w:trHeight w:val="985"/>
        </w:trPr>
        <w:tc>
          <w:tcPr>
            <w:tcW w:w="567" w:type="dxa"/>
          </w:tcPr>
          <w:p w:rsidR="00D4360D" w:rsidRPr="00295B66" w:rsidRDefault="00D4360D"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27</w:t>
            </w:r>
          </w:p>
        </w:tc>
        <w:tc>
          <w:tcPr>
            <w:tcW w:w="1985" w:type="dxa"/>
          </w:tcPr>
          <w:p w:rsidR="00D4360D" w:rsidRPr="00295B66" w:rsidRDefault="00D4360D" w:rsidP="00D55C24">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b/>
                <w:sz w:val="24"/>
                <w:szCs w:val="24"/>
              </w:rPr>
              <w:t>Сочинение</w:t>
            </w:r>
            <w:r w:rsidRPr="00295B66">
              <w:rPr>
                <w:rFonts w:ascii="Times New Roman" w:hAnsi="Times New Roman" w:cs="Times New Roman"/>
                <w:sz w:val="24"/>
                <w:szCs w:val="24"/>
              </w:rPr>
              <w:t xml:space="preserve"> на одну из тем. </w:t>
            </w:r>
          </w:p>
        </w:tc>
        <w:tc>
          <w:tcPr>
            <w:tcW w:w="709" w:type="dxa"/>
          </w:tcPr>
          <w:p w:rsidR="00D4360D" w:rsidRPr="00295B66" w:rsidRDefault="00197E6B"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Развития речи</w:t>
            </w:r>
          </w:p>
        </w:tc>
        <w:tc>
          <w:tcPr>
            <w:tcW w:w="2409" w:type="dxa"/>
          </w:tcPr>
          <w:p w:rsidR="00D4360D" w:rsidRPr="00295B66" w:rsidRDefault="00D4360D" w:rsidP="00934292">
            <w:pPr>
              <w:spacing w:after="0" w:line="0" w:lineRule="atLeast"/>
              <w:contextualSpacing/>
              <w:rPr>
                <w:rFonts w:ascii="Times New Roman" w:hAnsi="Times New Roman" w:cs="Times New Roman"/>
                <w:color w:val="000000"/>
                <w:sz w:val="24"/>
                <w:szCs w:val="24"/>
                <w:shd w:val="clear" w:color="auto" w:fill="FFFFFF"/>
              </w:rPr>
            </w:pPr>
            <w:r w:rsidRPr="00295B66">
              <w:rPr>
                <w:rFonts w:ascii="Times New Roman" w:hAnsi="Times New Roman" w:cs="Times New Roman"/>
                <w:color w:val="000000"/>
                <w:sz w:val="24"/>
                <w:szCs w:val="24"/>
                <w:shd w:val="clear" w:color="auto" w:fill="FFFFFF"/>
              </w:rPr>
              <w:t>Написание классного сочинения</w:t>
            </w:r>
          </w:p>
        </w:tc>
        <w:tc>
          <w:tcPr>
            <w:tcW w:w="3119" w:type="dxa"/>
          </w:tcPr>
          <w:p w:rsidR="00D4360D" w:rsidRPr="00295B66" w:rsidRDefault="00D4360D" w:rsidP="00D4360D">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Создавать тексты в стиле разговорной речи с учетом внеязыковых требований, предъявляемым к ним, и в соответствии со спецификой употребления языковых средств.</w:t>
            </w:r>
          </w:p>
        </w:tc>
        <w:tc>
          <w:tcPr>
            <w:tcW w:w="1417" w:type="dxa"/>
          </w:tcPr>
          <w:p w:rsidR="00D4360D" w:rsidRPr="00295B66" w:rsidRDefault="00D4360D" w:rsidP="00E37542">
            <w:pPr>
              <w:spacing w:after="0" w:line="0" w:lineRule="atLeast"/>
              <w:contextualSpacing/>
              <w:jc w:val="center"/>
              <w:rPr>
                <w:rFonts w:ascii="Times New Roman" w:hAnsi="Times New Roman" w:cs="Times New Roman"/>
                <w:sz w:val="24"/>
                <w:szCs w:val="24"/>
              </w:rPr>
            </w:pPr>
          </w:p>
        </w:tc>
      </w:tr>
    </w:tbl>
    <w:p w:rsidR="00197E6B" w:rsidRPr="00295B66" w:rsidRDefault="00197E6B" w:rsidP="00197E6B">
      <w:pPr>
        <w:jc w:val="center"/>
        <w:rPr>
          <w:rFonts w:ascii="Times New Roman" w:hAnsi="Times New Roman" w:cs="Times New Roman"/>
          <w:b/>
          <w:sz w:val="24"/>
          <w:szCs w:val="24"/>
        </w:rPr>
      </w:pPr>
      <w:r w:rsidRPr="00295B66">
        <w:rPr>
          <w:rFonts w:ascii="Times New Roman" w:hAnsi="Times New Roman" w:cs="Times New Roman"/>
          <w:b/>
          <w:sz w:val="24"/>
          <w:szCs w:val="24"/>
        </w:rPr>
        <w:t>ЯЗЫК ХУДОЖЕСТВЕННОЙ ЛИТЕРАТУРЫ (8Ч)</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09"/>
        <w:gridCol w:w="2409"/>
        <w:gridCol w:w="3119"/>
        <w:gridCol w:w="1417"/>
      </w:tblGrid>
      <w:tr w:rsidR="00197E6B" w:rsidRPr="00295B66" w:rsidTr="002026B3">
        <w:trPr>
          <w:trHeight w:val="985"/>
        </w:trPr>
        <w:tc>
          <w:tcPr>
            <w:tcW w:w="567" w:type="dxa"/>
          </w:tcPr>
          <w:p w:rsidR="00197E6B" w:rsidRPr="00295B66" w:rsidRDefault="00197E6B"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28</w:t>
            </w:r>
          </w:p>
        </w:tc>
        <w:tc>
          <w:tcPr>
            <w:tcW w:w="1985" w:type="dxa"/>
          </w:tcPr>
          <w:p w:rsidR="00197E6B" w:rsidRPr="00295B66" w:rsidRDefault="00197E6B" w:rsidP="00197E6B">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 xml:space="preserve">Общая характеристика художественного стиля. </w:t>
            </w:r>
          </w:p>
        </w:tc>
        <w:tc>
          <w:tcPr>
            <w:tcW w:w="709" w:type="dxa"/>
          </w:tcPr>
          <w:p w:rsidR="00197E6B" w:rsidRPr="00295B66" w:rsidRDefault="00197E6B"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Изучения нового мате</w:t>
            </w:r>
            <w:r w:rsidRPr="00295B66">
              <w:rPr>
                <w:rFonts w:ascii="Times New Roman" w:hAnsi="Times New Roman" w:cs="Times New Roman"/>
                <w:sz w:val="24"/>
                <w:szCs w:val="24"/>
              </w:rPr>
              <w:lastRenderedPageBreak/>
              <w:t>риала</w:t>
            </w:r>
          </w:p>
        </w:tc>
        <w:tc>
          <w:tcPr>
            <w:tcW w:w="2409" w:type="dxa"/>
          </w:tcPr>
          <w:p w:rsidR="00197E6B" w:rsidRPr="00295B66" w:rsidRDefault="00197E6B" w:rsidP="00E37542">
            <w:pPr>
              <w:spacing w:after="0" w:line="0" w:lineRule="atLeast"/>
              <w:contextualSpacing/>
              <w:jc w:val="center"/>
              <w:rPr>
                <w:rFonts w:ascii="Times New Roman" w:hAnsi="Times New Roman" w:cs="Times New Roman"/>
                <w:color w:val="000000"/>
                <w:sz w:val="24"/>
                <w:szCs w:val="24"/>
                <w:shd w:val="clear" w:color="auto" w:fill="FFFFFF"/>
              </w:rPr>
            </w:pPr>
            <w:r w:rsidRPr="00295B66">
              <w:rPr>
                <w:rFonts w:ascii="Times New Roman" w:eastAsia="Times New Roman" w:hAnsi="Times New Roman" w:cs="Times New Roman"/>
                <w:color w:val="000000"/>
                <w:sz w:val="24"/>
                <w:szCs w:val="24"/>
              </w:rPr>
              <w:lastRenderedPageBreak/>
              <w:t>Работа по учебнику, анализ текстов, выполнение тренировочных упражнений</w:t>
            </w:r>
          </w:p>
        </w:tc>
        <w:tc>
          <w:tcPr>
            <w:tcW w:w="3119" w:type="dxa"/>
          </w:tcPr>
          <w:p w:rsidR="00197E6B" w:rsidRPr="00295B66" w:rsidRDefault="00197E6B" w:rsidP="00D4360D">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 xml:space="preserve">Выявлять отличительные особенности языка художественной литературы в сравнении с другими функциональными разновидностями языка. </w:t>
            </w:r>
          </w:p>
        </w:tc>
        <w:tc>
          <w:tcPr>
            <w:tcW w:w="1417" w:type="dxa"/>
          </w:tcPr>
          <w:p w:rsidR="00197E6B" w:rsidRPr="00295B66" w:rsidRDefault="00197E6B" w:rsidP="00E37542">
            <w:pPr>
              <w:spacing w:after="0" w:line="0" w:lineRule="atLeast"/>
              <w:contextualSpacing/>
              <w:jc w:val="center"/>
              <w:rPr>
                <w:rFonts w:ascii="Times New Roman" w:hAnsi="Times New Roman" w:cs="Times New Roman"/>
                <w:sz w:val="24"/>
                <w:szCs w:val="24"/>
              </w:rPr>
            </w:pPr>
          </w:p>
        </w:tc>
      </w:tr>
      <w:tr w:rsidR="00197E6B" w:rsidRPr="00295B66" w:rsidTr="002026B3">
        <w:trPr>
          <w:trHeight w:val="985"/>
        </w:trPr>
        <w:tc>
          <w:tcPr>
            <w:tcW w:w="567" w:type="dxa"/>
          </w:tcPr>
          <w:p w:rsidR="00197E6B" w:rsidRPr="00295B66" w:rsidRDefault="00197E6B"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lastRenderedPageBreak/>
              <w:t>29</w:t>
            </w:r>
          </w:p>
        </w:tc>
        <w:tc>
          <w:tcPr>
            <w:tcW w:w="1985" w:type="dxa"/>
          </w:tcPr>
          <w:p w:rsidR="00197E6B" w:rsidRPr="00295B66" w:rsidRDefault="00197E6B" w:rsidP="00D55C24">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 xml:space="preserve">Язык как первоэлемент художественной литературы. Языковая личность автора в произведении. Подтекст. </w:t>
            </w:r>
          </w:p>
        </w:tc>
        <w:tc>
          <w:tcPr>
            <w:tcW w:w="709" w:type="dxa"/>
          </w:tcPr>
          <w:p w:rsidR="00197E6B" w:rsidRPr="00295B66" w:rsidRDefault="00197E6B"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Изучения нового материала</w:t>
            </w:r>
          </w:p>
        </w:tc>
        <w:tc>
          <w:tcPr>
            <w:tcW w:w="2409" w:type="dxa"/>
          </w:tcPr>
          <w:p w:rsidR="00197E6B" w:rsidRPr="00295B66" w:rsidRDefault="00197E6B" w:rsidP="00E37542">
            <w:pPr>
              <w:spacing w:after="0" w:line="0" w:lineRule="atLeast"/>
              <w:contextualSpacing/>
              <w:jc w:val="center"/>
              <w:rPr>
                <w:rFonts w:ascii="Times New Roman" w:hAnsi="Times New Roman" w:cs="Times New Roman"/>
                <w:color w:val="000000"/>
                <w:sz w:val="24"/>
                <w:szCs w:val="24"/>
                <w:shd w:val="clear" w:color="auto" w:fill="FFFFFF"/>
              </w:rPr>
            </w:pPr>
            <w:r w:rsidRPr="00295B66">
              <w:rPr>
                <w:rFonts w:ascii="Times New Roman" w:eastAsia="Times New Roman" w:hAnsi="Times New Roman" w:cs="Times New Roman"/>
                <w:color w:val="000000"/>
                <w:sz w:val="24"/>
                <w:szCs w:val="24"/>
              </w:rPr>
              <w:t>Работа по учебнику, анализ текстов, выполнение тренировочных упражнений</w:t>
            </w:r>
          </w:p>
        </w:tc>
        <w:tc>
          <w:tcPr>
            <w:tcW w:w="3119" w:type="dxa"/>
          </w:tcPr>
          <w:p w:rsidR="00197E6B" w:rsidRPr="00295B66" w:rsidRDefault="00197E6B" w:rsidP="00D4360D">
            <w:pPr>
              <w:spacing w:after="0" w:line="0" w:lineRule="atLeast"/>
              <w:contextualSpacing/>
              <w:jc w:val="both"/>
              <w:rPr>
                <w:rFonts w:ascii="Times New Roman" w:hAnsi="Times New Roman" w:cs="Times New Roman"/>
                <w:sz w:val="24"/>
                <w:szCs w:val="24"/>
              </w:rPr>
            </w:pPr>
            <w:r w:rsidRPr="00295B66">
              <w:rPr>
                <w:rFonts w:ascii="Times New Roman" w:hAnsi="Times New Roman" w:cs="Times New Roman"/>
                <w:sz w:val="24"/>
                <w:szCs w:val="24"/>
              </w:rPr>
              <w:t>Выявлять отличительные особенности языка художественной литературы в сравнении с другими функциональными разновидностями языка.</w:t>
            </w:r>
          </w:p>
        </w:tc>
        <w:tc>
          <w:tcPr>
            <w:tcW w:w="1417" w:type="dxa"/>
          </w:tcPr>
          <w:p w:rsidR="00197E6B" w:rsidRPr="00295B66" w:rsidRDefault="00197E6B" w:rsidP="00E37542">
            <w:pPr>
              <w:spacing w:after="0" w:line="0" w:lineRule="atLeast"/>
              <w:contextualSpacing/>
              <w:jc w:val="center"/>
              <w:rPr>
                <w:rFonts w:ascii="Times New Roman" w:hAnsi="Times New Roman" w:cs="Times New Roman"/>
                <w:sz w:val="24"/>
                <w:szCs w:val="24"/>
              </w:rPr>
            </w:pPr>
          </w:p>
        </w:tc>
      </w:tr>
      <w:tr w:rsidR="00197E6B" w:rsidRPr="00295B66" w:rsidTr="002026B3">
        <w:trPr>
          <w:trHeight w:val="985"/>
        </w:trPr>
        <w:tc>
          <w:tcPr>
            <w:tcW w:w="567" w:type="dxa"/>
          </w:tcPr>
          <w:p w:rsidR="00197E6B" w:rsidRPr="00295B66" w:rsidRDefault="00197E6B"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30-31</w:t>
            </w:r>
          </w:p>
        </w:tc>
        <w:tc>
          <w:tcPr>
            <w:tcW w:w="1985" w:type="dxa"/>
          </w:tcPr>
          <w:p w:rsidR="00197E6B" w:rsidRPr="00295B66" w:rsidRDefault="00197E6B" w:rsidP="00D55C24">
            <w:pPr>
              <w:spacing w:after="0" w:line="0" w:lineRule="atLeast"/>
              <w:contextualSpacing/>
              <w:jc w:val="both"/>
              <w:rPr>
                <w:rFonts w:ascii="Times New Roman" w:hAnsi="Times New Roman" w:cs="Times New Roman"/>
                <w:sz w:val="24"/>
                <w:szCs w:val="24"/>
              </w:rPr>
            </w:pPr>
            <w:r w:rsidRPr="00295B66">
              <w:rPr>
                <w:rFonts w:ascii="Times New Roman" w:eastAsia="Times New Roman" w:hAnsi="Times New Roman" w:cs="Times New Roman"/>
                <w:color w:val="000000"/>
                <w:sz w:val="24"/>
                <w:szCs w:val="24"/>
              </w:rPr>
              <w:t>Виды тропов и стилистических фигур</w:t>
            </w:r>
          </w:p>
        </w:tc>
        <w:tc>
          <w:tcPr>
            <w:tcW w:w="709" w:type="dxa"/>
          </w:tcPr>
          <w:p w:rsidR="00197E6B" w:rsidRPr="00295B66" w:rsidRDefault="00197E6B"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Изучения нового материала</w:t>
            </w:r>
          </w:p>
        </w:tc>
        <w:tc>
          <w:tcPr>
            <w:tcW w:w="2409" w:type="dxa"/>
          </w:tcPr>
          <w:p w:rsidR="00197E6B" w:rsidRPr="00295B66" w:rsidRDefault="00197E6B" w:rsidP="00E37542">
            <w:pPr>
              <w:spacing w:after="0" w:line="0" w:lineRule="atLeast"/>
              <w:contextualSpacing/>
              <w:jc w:val="center"/>
              <w:rPr>
                <w:rFonts w:ascii="Times New Roman" w:hAnsi="Times New Roman" w:cs="Times New Roman"/>
                <w:color w:val="000000"/>
                <w:sz w:val="24"/>
                <w:szCs w:val="24"/>
                <w:shd w:val="clear" w:color="auto" w:fill="FFFFFF"/>
              </w:rPr>
            </w:pPr>
            <w:r w:rsidRPr="00295B66">
              <w:rPr>
                <w:rFonts w:ascii="Times New Roman" w:eastAsia="Times New Roman" w:hAnsi="Times New Roman" w:cs="Times New Roman"/>
                <w:color w:val="000000"/>
                <w:sz w:val="24"/>
                <w:szCs w:val="24"/>
              </w:rPr>
              <w:t>Анализ текстов, выявление их стилистических особенностей тренировочные упражнения,</w:t>
            </w:r>
          </w:p>
        </w:tc>
        <w:tc>
          <w:tcPr>
            <w:tcW w:w="3119" w:type="dxa"/>
          </w:tcPr>
          <w:p w:rsidR="00197E6B" w:rsidRPr="00295B66" w:rsidRDefault="00197E6B" w:rsidP="00D4360D">
            <w:pPr>
              <w:spacing w:after="0" w:line="0" w:lineRule="atLeast"/>
              <w:contextualSpacing/>
              <w:jc w:val="both"/>
              <w:rPr>
                <w:rFonts w:ascii="Times New Roman" w:hAnsi="Times New Roman" w:cs="Times New Roman"/>
                <w:sz w:val="24"/>
                <w:szCs w:val="24"/>
              </w:rPr>
            </w:pPr>
            <w:r w:rsidRPr="00295B66">
              <w:rPr>
                <w:rFonts w:ascii="Times New Roman" w:eastAsia="Times New Roman" w:hAnsi="Times New Roman" w:cs="Times New Roman"/>
                <w:color w:val="000000"/>
                <w:sz w:val="24"/>
                <w:szCs w:val="24"/>
              </w:rPr>
              <w:t>Видеть роль тропов и фигур речи в текстах художественного стиля; формировать навыки культуры речи.</w:t>
            </w:r>
          </w:p>
        </w:tc>
        <w:tc>
          <w:tcPr>
            <w:tcW w:w="1417" w:type="dxa"/>
          </w:tcPr>
          <w:p w:rsidR="00197E6B" w:rsidRPr="00295B66" w:rsidRDefault="00197E6B" w:rsidP="00E37542">
            <w:pPr>
              <w:spacing w:after="0" w:line="0" w:lineRule="atLeast"/>
              <w:contextualSpacing/>
              <w:jc w:val="center"/>
              <w:rPr>
                <w:rFonts w:ascii="Times New Roman" w:hAnsi="Times New Roman" w:cs="Times New Roman"/>
                <w:sz w:val="24"/>
                <w:szCs w:val="24"/>
              </w:rPr>
            </w:pPr>
          </w:p>
        </w:tc>
      </w:tr>
      <w:tr w:rsidR="00197E6B" w:rsidRPr="00295B66" w:rsidTr="002026B3">
        <w:trPr>
          <w:trHeight w:val="985"/>
        </w:trPr>
        <w:tc>
          <w:tcPr>
            <w:tcW w:w="567" w:type="dxa"/>
          </w:tcPr>
          <w:p w:rsidR="00197E6B" w:rsidRPr="00295B66" w:rsidRDefault="00197E6B"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32-33</w:t>
            </w:r>
          </w:p>
        </w:tc>
        <w:tc>
          <w:tcPr>
            <w:tcW w:w="1985" w:type="dxa"/>
          </w:tcPr>
          <w:p w:rsidR="00197E6B" w:rsidRPr="00295B66" w:rsidRDefault="00197E6B" w:rsidP="00D55C24">
            <w:pPr>
              <w:spacing w:after="0" w:line="0" w:lineRule="atLeast"/>
              <w:contextualSpacing/>
              <w:jc w:val="both"/>
              <w:rPr>
                <w:rFonts w:ascii="Times New Roman" w:hAnsi="Times New Roman" w:cs="Times New Roman"/>
                <w:sz w:val="24"/>
                <w:szCs w:val="24"/>
              </w:rPr>
            </w:pPr>
            <w:r w:rsidRPr="00295B66">
              <w:rPr>
                <w:rFonts w:ascii="Times New Roman" w:eastAsia="Times New Roman" w:hAnsi="Times New Roman" w:cs="Times New Roman"/>
                <w:color w:val="000000"/>
                <w:sz w:val="24"/>
                <w:szCs w:val="24"/>
              </w:rPr>
              <w:t>Урок-практикум. Анализ лирического произведения.</w:t>
            </w:r>
          </w:p>
        </w:tc>
        <w:tc>
          <w:tcPr>
            <w:tcW w:w="709" w:type="dxa"/>
          </w:tcPr>
          <w:p w:rsidR="00197E6B" w:rsidRPr="00295B66" w:rsidRDefault="00197E6B"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Изучения нового материала</w:t>
            </w:r>
          </w:p>
        </w:tc>
        <w:tc>
          <w:tcPr>
            <w:tcW w:w="2409" w:type="dxa"/>
          </w:tcPr>
          <w:p w:rsidR="00197E6B" w:rsidRPr="00295B66" w:rsidRDefault="00197E6B" w:rsidP="00E37542">
            <w:pPr>
              <w:spacing w:after="0" w:line="0" w:lineRule="atLeast"/>
              <w:contextualSpacing/>
              <w:jc w:val="center"/>
              <w:rPr>
                <w:rFonts w:ascii="Times New Roman" w:hAnsi="Times New Roman" w:cs="Times New Roman"/>
                <w:color w:val="000000"/>
                <w:sz w:val="24"/>
                <w:szCs w:val="24"/>
                <w:shd w:val="clear" w:color="auto" w:fill="FFFFFF"/>
              </w:rPr>
            </w:pPr>
            <w:r w:rsidRPr="00295B66">
              <w:rPr>
                <w:rFonts w:ascii="Times New Roman" w:eastAsia="Times New Roman" w:hAnsi="Times New Roman" w:cs="Times New Roman"/>
                <w:color w:val="000000"/>
                <w:sz w:val="24"/>
                <w:szCs w:val="24"/>
              </w:rPr>
              <w:t>Работа по материалу учебника, анализ текстов, выполнение тренировочных упражнений</w:t>
            </w:r>
          </w:p>
        </w:tc>
        <w:tc>
          <w:tcPr>
            <w:tcW w:w="3119" w:type="dxa"/>
          </w:tcPr>
          <w:p w:rsidR="00197E6B" w:rsidRPr="00295B66" w:rsidRDefault="00197E6B" w:rsidP="00D4360D">
            <w:pPr>
              <w:spacing w:after="0" w:line="0" w:lineRule="atLeast"/>
              <w:contextualSpacing/>
              <w:jc w:val="both"/>
              <w:rPr>
                <w:rFonts w:ascii="Times New Roman" w:hAnsi="Times New Roman" w:cs="Times New Roman"/>
                <w:sz w:val="24"/>
                <w:szCs w:val="24"/>
              </w:rPr>
            </w:pPr>
            <w:r w:rsidRPr="00295B66">
              <w:rPr>
                <w:rFonts w:ascii="Times New Roman" w:eastAsia="Times New Roman" w:hAnsi="Times New Roman" w:cs="Times New Roman"/>
                <w:color w:val="000000"/>
                <w:sz w:val="24"/>
                <w:szCs w:val="24"/>
              </w:rPr>
              <w:t>«…Правильно понять художественный текст через язык, т.е. языковые дроби, из которых слагаются целые образные единицы художественного языка» .(Н.М.Шанский)</w:t>
            </w:r>
          </w:p>
        </w:tc>
        <w:tc>
          <w:tcPr>
            <w:tcW w:w="1417" w:type="dxa"/>
          </w:tcPr>
          <w:p w:rsidR="00197E6B" w:rsidRPr="00295B66" w:rsidRDefault="00197E6B" w:rsidP="00E37542">
            <w:pPr>
              <w:spacing w:after="0" w:line="0" w:lineRule="atLeast"/>
              <w:contextualSpacing/>
              <w:jc w:val="center"/>
              <w:rPr>
                <w:rFonts w:ascii="Times New Roman" w:hAnsi="Times New Roman" w:cs="Times New Roman"/>
                <w:sz w:val="24"/>
                <w:szCs w:val="24"/>
              </w:rPr>
            </w:pPr>
          </w:p>
        </w:tc>
      </w:tr>
      <w:tr w:rsidR="00197E6B" w:rsidRPr="00295B66" w:rsidTr="002026B3">
        <w:trPr>
          <w:trHeight w:val="985"/>
        </w:trPr>
        <w:tc>
          <w:tcPr>
            <w:tcW w:w="567" w:type="dxa"/>
          </w:tcPr>
          <w:p w:rsidR="00197E6B" w:rsidRPr="00295B66" w:rsidRDefault="00197E6B" w:rsidP="00E37542">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34</w:t>
            </w:r>
            <w:r w:rsidR="00905E6B" w:rsidRPr="00295B66">
              <w:rPr>
                <w:rFonts w:ascii="Times New Roman" w:hAnsi="Times New Roman" w:cs="Times New Roman"/>
                <w:sz w:val="24"/>
                <w:szCs w:val="24"/>
              </w:rPr>
              <w:t>-35</w:t>
            </w:r>
          </w:p>
        </w:tc>
        <w:tc>
          <w:tcPr>
            <w:tcW w:w="1985" w:type="dxa"/>
          </w:tcPr>
          <w:p w:rsidR="00197E6B" w:rsidRPr="00295B66" w:rsidRDefault="00197E6B" w:rsidP="00D55C24">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eastAsia="Times New Roman" w:hAnsi="Times New Roman" w:cs="Times New Roman"/>
                <w:b/>
                <w:color w:val="000000"/>
                <w:sz w:val="24"/>
                <w:szCs w:val="24"/>
              </w:rPr>
              <w:t>Контрольная работа:</w:t>
            </w:r>
            <w:r w:rsidRPr="00295B66">
              <w:rPr>
                <w:rFonts w:ascii="Times New Roman" w:eastAsia="Times New Roman" w:hAnsi="Times New Roman" w:cs="Times New Roman"/>
                <w:color w:val="000000"/>
                <w:sz w:val="24"/>
                <w:szCs w:val="24"/>
              </w:rPr>
              <w:t xml:space="preserve"> анализ фрагмента художественного текста или анализ лирического произведения</w:t>
            </w:r>
          </w:p>
        </w:tc>
        <w:tc>
          <w:tcPr>
            <w:tcW w:w="709" w:type="dxa"/>
          </w:tcPr>
          <w:p w:rsidR="00197E6B" w:rsidRPr="00295B66" w:rsidRDefault="00905E6B" w:rsidP="00E37542">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Закрепления знаний</w:t>
            </w:r>
          </w:p>
        </w:tc>
        <w:tc>
          <w:tcPr>
            <w:tcW w:w="2409" w:type="dxa"/>
          </w:tcPr>
          <w:p w:rsidR="00197E6B" w:rsidRPr="00295B66" w:rsidRDefault="00905E6B" w:rsidP="00E37542">
            <w:pPr>
              <w:spacing w:after="0" w:line="0" w:lineRule="atLeast"/>
              <w:contextualSpacing/>
              <w:jc w:val="center"/>
              <w:rPr>
                <w:rFonts w:ascii="Times New Roman" w:eastAsia="Times New Roman" w:hAnsi="Times New Roman" w:cs="Times New Roman"/>
                <w:color w:val="000000"/>
                <w:sz w:val="24"/>
                <w:szCs w:val="24"/>
              </w:rPr>
            </w:pPr>
            <w:r w:rsidRPr="00295B66">
              <w:rPr>
                <w:rFonts w:ascii="Times New Roman" w:eastAsia="Times New Roman" w:hAnsi="Times New Roman" w:cs="Times New Roman"/>
                <w:color w:val="000000"/>
                <w:sz w:val="24"/>
                <w:szCs w:val="24"/>
              </w:rPr>
              <w:t>Работа с фрагментом текста, его анализ</w:t>
            </w:r>
          </w:p>
        </w:tc>
        <w:tc>
          <w:tcPr>
            <w:tcW w:w="3119" w:type="dxa"/>
          </w:tcPr>
          <w:p w:rsidR="00197E6B" w:rsidRPr="00295B66" w:rsidRDefault="00905E6B" w:rsidP="00905E6B">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hAnsi="Times New Roman" w:cs="Times New Roman"/>
                <w:sz w:val="24"/>
                <w:szCs w:val="24"/>
              </w:rPr>
              <w:t>Анализировать тексты в художественном стиле с учетом внеязыковых требований, предъявляемым к ним, и в соответствии со спецификой употребления языковых средств.</w:t>
            </w:r>
          </w:p>
        </w:tc>
        <w:tc>
          <w:tcPr>
            <w:tcW w:w="1417" w:type="dxa"/>
          </w:tcPr>
          <w:p w:rsidR="00197E6B" w:rsidRPr="00295B66" w:rsidRDefault="00197E6B" w:rsidP="00E37542">
            <w:pPr>
              <w:spacing w:after="0" w:line="0" w:lineRule="atLeast"/>
              <w:contextualSpacing/>
              <w:jc w:val="center"/>
              <w:rPr>
                <w:rFonts w:ascii="Times New Roman" w:hAnsi="Times New Roman" w:cs="Times New Roman"/>
                <w:sz w:val="24"/>
                <w:szCs w:val="24"/>
              </w:rPr>
            </w:pPr>
          </w:p>
        </w:tc>
      </w:tr>
      <w:tr w:rsidR="00197E6B" w:rsidRPr="00295B66" w:rsidTr="002026B3">
        <w:trPr>
          <w:trHeight w:val="985"/>
        </w:trPr>
        <w:tc>
          <w:tcPr>
            <w:tcW w:w="567" w:type="dxa"/>
          </w:tcPr>
          <w:p w:rsidR="00197E6B" w:rsidRPr="00295B66" w:rsidRDefault="00197E6B" w:rsidP="00E37542">
            <w:pPr>
              <w:spacing w:after="0" w:line="0" w:lineRule="atLeast"/>
              <w:contextualSpacing/>
              <w:rPr>
                <w:rFonts w:ascii="Times New Roman" w:hAnsi="Times New Roman" w:cs="Times New Roman"/>
                <w:sz w:val="24"/>
                <w:szCs w:val="24"/>
              </w:rPr>
            </w:pPr>
          </w:p>
        </w:tc>
        <w:tc>
          <w:tcPr>
            <w:tcW w:w="1985" w:type="dxa"/>
          </w:tcPr>
          <w:p w:rsidR="00197E6B" w:rsidRPr="00295B66" w:rsidRDefault="00905E6B" w:rsidP="008F382A">
            <w:pPr>
              <w:spacing w:after="0" w:line="0" w:lineRule="atLeast"/>
              <w:contextualSpacing/>
              <w:jc w:val="both"/>
              <w:rPr>
                <w:rFonts w:ascii="Times New Roman" w:eastAsia="Times New Roman" w:hAnsi="Times New Roman" w:cs="Times New Roman"/>
                <w:b/>
                <w:color w:val="000000"/>
                <w:sz w:val="24"/>
                <w:szCs w:val="24"/>
              </w:rPr>
            </w:pPr>
            <w:r w:rsidRPr="00295B66">
              <w:rPr>
                <w:rFonts w:ascii="Times New Roman" w:eastAsia="Times New Roman" w:hAnsi="Times New Roman" w:cs="Times New Roman"/>
                <w:b/>
                <w:color w:val="000000"/>
                <w:sz w:val="24"/>
                <w:szCs w:val="24"/>
              </w:rPr>
              <w:t>Зачет</w:t>
            </w:r>
            <w:r w:rsidR="008F382A" w:rsidRPr="00295B66">
              <w:rPr>
                <w:rFonts w:ascii="Times New Roman" w:eastAsia="Times New Roman" w:hAnsi="Times New Roman" w:cs="Times New Roman"/>
                <w:b/>
                <w:color w:val="000000"/>
                <w:sz w:val="24"/>
                <w:szCs w:val="24"/>
              </w:rPr>
              <w:t xml:space="preserve"> №2. Функциональные стили речи. </w:t>
            </w:r>
          </w:p>
        </w:tc>
        <w:tc>
          <w:tcPr>
            <w:tcW w:w="709" w:type="dxa"/>
          </w:tcPr>
          <w:p w:rsidR="00197E6B" w:rsidRPr="00295B66" w:rsidRDefault="00197E6B" w:rsidP="00E37542">
            <w:pPr>
              <w:spacing w:after="0" w:line="0" w:lineRule="atLeast"/>
              <w:contextualSpacing/>
              <w:jc w:val="center"/>
              <w:rPr>
                <w:rFonts w:ascii="Times New Roman" w:hAnsi="Times New Roman" w:cs="Times New Roman"/>
                <w:sz w:val="24"/>
                <w:szCs w:val="24"/>
              </w:rPr>
            </w:pPr>
          </w:p>
        </w:tc>
        <w:tc>
          <w:tcPr>
            <w:tcW w:w="2409" w:type="dxa"/>
          </w:tcPr>
          <w:p w:rsidR="00197E6B" w:rsidRPr="00295B66" w:rsidRDefault="00197E6B" w:rsidP="00E37542">
            <w:pPr>
              <w:spacing w:after="0" w:line="0" w:lineRule="atLeast"/>
              <w:contextualSpacing/>
              <w:jc w:val="center"/>
              <w:rPr>
                <w:rFonts w:ascii="Times New Roman" w:eastAsia="Times New Roman" w:hAnsi="Times New Roman" w:cs="Times New Roman"/>
                <w:color w:val="000000"/>
                <w:sz w:val="24"/>
                <w:szCs w:val="24"/>
              </w:rPr>
            </w:pPr>
          </w:p>
        </w:tc>
        <w:tc>
          <w:tcPr>
            <w:tcW w:w="3119" w:type="dxa"/>
          </w:tcPr>
          <w:p w:rsidR="00197E6B" w:rsidRPr="00295B66" w:rsidRDefault="00197E6B" w:rsidP="00D4360D">
            <w:pPr>
              <w:spacing w:after="0" w:line="0" w:lineRule="atLeast"/>
              <w:contextualSpacing/>
              <w:jc w:val="both"/>
              <w:rPr>
                <w:rFonts w:ascii="Times New Roman" w:eastAsia="Times New Roman" w:hAnsi="Times New Roman" w:cs="Times New Roman"/>
                <w:color w:val="000000"/>
                <w:sz w:val="24"/>
                <w:szCs w:val="24"/>
              </w:rPr>
            </w:pPr>
          </w:p>
        </w:tc>
        <w:tc>
          <w:tcPr>
            <w:tcW w:w="1417" w:type="dxa"/>
          </w:tcPr>
          <w:p w:rsidR="00197E6B" w:rsidRPr="00295B66" w:rsidRDefault="00197E6B" w:rsidP="00E37542">
            <w:pPr>
              <w:spacing w:after="0" w:line="0" w:lineRule="atLeast"/>
              <w:contextualSpacing/>
              <w:jc w:val="center"/>
              <w:rPr>
                <w:rFonts w:ascii="Times New Roman" w:hAnsi="Times New Roman" w:cs="Times New Roman"/>
                <w:sz w:val="24"/>
                <w:szCs w:val="24"/>
              </w:rPr>
            </w:pPr>
          </w:p>
        </w:tc>
      </w:tr>
    </w:tbl>
    <w:p w:rsidR="00DE3545" w:rsidRPr="00295B66" w:rsidRDefault="008F382A" w:rsidP="008F382A">
      <w:pPr>
        <w:jc w:val="center"/>
        <w:rPr>
          <w:rFonts w:ascii="Times New Roman" w:hAnsi="Times New Roman" w:cs="Times New Roman"/>
          <w:b/>
          <w:bCs/>
          <w:sz w:val="24"/>
          <w:szCs w:val="24"/>
        </w:rPr>
      </w:pPr>
      <w:r w:rsidRPr="00295B66">
        <w:rPr>
          <w:rFonts w:ascii="Times New Roman" w:hAnsi="Times New Roman" w:cs="Times New Roman"/>
          <w:b/>
          <w:bCs/>
          <w:sz w:val="24"/>
          <w:szCs w:val="24"/>
        </w:rPr>
        <w:t>ПОВТОРЕНИЕ РАЗДЕЛОВ РУССКОГО ЯЗЫКА</w:t>
      </w:r>
    </w:p>
    <w:p w:rsidR="008F382A" w:rsidRPr="00295B66" w:rsidRDefault="00295B66" w:rsidP="008F382A">
      <w:pPr>
        <w:jc w:val="center"/>
        <w:rPr>
          <w:rFonts w:ascii="Times New Roman" w:hAnsi="Times New Roman" w:cs="Times New Roman"/>
          <w:b/>
          <w:bCs/>
          <w:sz w:val="24"/>
          <w:szCs w:val="24"/>
        </w:rPr>
      </w:pPr>
      <w:r w:rsidRPr="00295B66">
        <w:rPr>
          <w:rFonts w:ascii="Times New Roman" w:hAnsi="Times New Roman" w:cs="Times New Roman"/>
          <w:b/>
          <w:bCs/>
          <w:sz w:val="24"/>
          <w:szCs w:val="24"/>
        </w:rPr>
        <w:t>ФОНЕТИКА И ГРАФИКА. ОРФОЭПИЯ (2Ч)</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09"/>
        <w:gridCol w:w="2409"/>
        <w:gridCol w:w="3119"/>
        <w:gridCol w:w="1417"/>
      </w:tblGrid>
      <w:tr w:rsidR="008F382A" w:rsidRPr="00295B66" w:rsidTr="00362423">
        <w:trPr>
          <w:trHeight w:val="985"/>
        </w:trPr>
        <w:tc>
          <w:tcPr>
            <w:tcW w:w="567" w:type="dxa"/>
          </w:tcPr>
          <w:p w:rsidR="008F382A" w:rsidRPr="00295B66" w:rsidRDefault="008F382A" w:rsidP="008F382A">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36</w:t>
            </w:r>
          </w:p>
        </w:tc>
        <w:tc>
          <w:tcPr>
            <w:tcW w:w="1985" w:type="dxa"/>
          </w:tcPr>
          <w:p w:rsidR="008F382A" w:rsidRPr="00295B66" w:rsidRDefault="0015713C" w:rsidP="008F382A">
            <w:pPr>
              <w:spacing w:after="0" w:line="0" w:lineRule="atLeast"/>
              <w:contextualSpacing/>
              <w:jc w:val="both"/>
              <w:rPr>
                <w:rFonts w:ascii="Times New Roman" w:eastAsia="Times New Roman" w:hAnsi="Times New Roman" w:cs="Times New Roman"/>
                <w:color w:val="000000"/>
                <w:sz w:val="24"/>
                <w:szCs w:val="24"/>
              </w:rPr>
            </w:pPr>
            <w:r w:rsidRPr="00295B66">
              <w:rPr>
                <w:rStyle w:val="c2"/>
                <w:rFonts w:ascii="Times New Roman" w:hAnsi="Times New Roman" w:cs="Times New Roman"/>
                <w:color w:val="000000"/>
                <w:sz w:val="24"/>
                <w:szCs w:val="24"/>
              </w:rPr>
              <w:t>Ударение в русском языке. Основные требования к интонационно правильной выразительности речи.</w:t>
            </w:r>
          </w:p>
        </w:tc>
        <w:tc>
          <w:tcPr>
            <w:tcW w:w="709" w:type="dxa"/>
          </w:tcPr>
          <w:p w:rsidR="008F382A" w:rsidRPr="00295B66" w:rsidRDefault="0015713C" w:rsidP="008F382A">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 xml:space="preserve">Повторения </w:t>
            </w:r>
          </w:p>
        </w:tc>
        <w:tc>
          <w:tcPr>
            <w:tcW w:w="2409" w:type="dxa"/>
          </w:tcPr>
          <w:p w:rsidR="008F382A" w:rsidRPr="00295B66" w:rsidRDefault="00362423" w:rsidP="008F382A">
            <w:pPr>
              <w:spacing w:after="0" w:line="0" w:lineRule="atLeast"/>
              <w:contextualSpacing/>
              <w:jc w:val="center"/>
              <w:rPr>
                <w:rFonts w:ascii="Times New Roman" w:eastAsia="Times New Roman" w:hAnsi="Times New Roman" w:cs="Times New Roman"/>
                <w:color w:val="000000"/>
                <w:sz w:val="24"/>
                <w:szCs w:val="24"/>
              </w:rPr>
            </w:pPr>
            <w:r w:rsidRPr="00295B66">
              <w:rPr>
                <w:rFonts w:ascii="Times New Roman" w:hAnsi="Times New Roman" w:cs="Times New Roman"/>
                <w:color w:val="000000"/>
                <w:spacing w:val="-2"/>
                <w:w w:val="82"/>
                <w:sz w:val="24"/>
                <w:szCs w:val="24"/>
              </w:rPr>
              <w:t xml:space="preserve">Фонетический </w:t>
            </w:r>
            <w:r w:rsidRPr="00295B66">
              <w:rPr>
                <w:rFonts w:ascii="Times New Roman" w:hAnsi="Times New Roman" w:cs="Times New Roman"/>
                <w:color w:val="000000"/>
                <w:spacing w:val="-1"/>
                <w:sz w:val="24"/>
                <w:szCs w:val="24"/>
              </w:rPr>
              <w:t>разбор слов, работа</w:t>
            </w:r>
            <w:r w:rsidRPr="00295B66">
              <w:rPr>
                <w:rFonts w:ascii="Times New Roman" w:hAnsi="Times New Roman" w:cs="Times New Roman"/>
                <w:sz w:val="24"/>
                <w:szCs w:val="24"/>
              </w:rPr>
              <w:t xml:space="preserve"> </w:t>
            </w:r>
            <w:r w:rsidRPr="00295B66">
              <w:rPr>
                <w:rFonts w:ascii="Times New Roman" w:hAnsi="Times New Roman" w:cs="Times New Roman"/>
                <w:color w:val="000000"/>
                <w:sz w:val="24"/>
                <w:szCs w:val="24"/>
              </w:rPr>
              <w:t>с орфоэпическим слова</w:t>
            </w:r>
            <w:r w:rsidRPr="00295B66">
              <w:rPr>
                <w:rFonts w:ascii="Times New Roman" w:hAnsi="Times New Roman" w:cs="Times New Roman"/>
                <w:color w:val="000000"/>
                <w:spacing w:val="1"/>
                <w:sz w:val="24"/>
                <w:szCs w:val="24"/>
              </w:rPr>
              <w:t>рем, подбор слов с подвижным ударением из литературных произведений.</w:t>
            </w:r>
          </w:p>
        </w:tc>
        <w:tc>
          <w:tcPr>
            <w:tcW w:w="3119" w:type="dxa"/>
          </w:tcPr>
          <w:p w:rsidR="00362423" w:rsidRPr="00295B66" w:rsidRDefault="00362423" w:rsidP="00362423">
            <w:pPr>
              <w:spacing w:after="0"/>
              <w:rPr>
                <w:rFonts w:ascii="Times New Roman" w:hAnsi="Times New Roman" w:cs="Times New Roman"/>
                <w:sz w:val="24"/>
                <w:szCs w:val="24"/>
              </w:rPr>
            </w:pPr>
            <w:r w:rsidRPr="00295B66">
              <w:rPr>
                <w:rFonts w:ascii="Times New Roman" w:hAnsi="Times New Roman" w:cs="Times New Roman"/>
                <w:bCs/>
                <w:sz w:val="24"/>
                <w:szCs w:val="24"/>
              </w:rPr>
              <w:t>Знать</w:t>
            </w:r>
            <w:r w:rsidRPr="00295B66">
              <w:rPr>
                <w:rFonts w:ascii="Times New Roman" w:hAnsi="Times New Roman" w:cs="Times New Roman"/>
                <w:sz w:val="24"/>
                <w:szCs w:val="24"/>
              </w:rPr>
              <w:t xml:space="preserve"> основные нормы современного литературного произношения и ударения в русском языке, выразительные средства русской фонетики.</w:t>
            </w:r>
          </w:p>
          <w:p w:rsidR="008F382A" w:rsidRPr="00295B66" w:rsidRDefault="00362423" w:rsidP="00362423">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hAnsi="Times New Roman" w:cs="Times New Roman"/>
                <w:bCs/>
                <w:sz w:val="24"/>
                <w:szCs w:val="24"/>
              </w:rPr>
              <w:t>Уметь</w:t>
            </w:r>
            <w:r w:rsidRPr="00295B66">
              <w:rPr>
                <w:rFonts w:ascii="Times New Roman" w:hAnsi="Times New Roman" w:cs="Times New Roman"/>
                <w:sz w:val="24"/>
                <w:szCs w:val="24"/>
              </w:rPr>
              <w:t xml:space="preserve"> использовать в </w:t>
            </w:r>
            <w:r w:rsidRPr="00295B66">
              <w:rPr>
                <w:rFonts w:ascii="Times New Roman" w:hAnsi="Times New Roman" w:cs="Times New Roman"/>
                <w:sz w:val="24"/>
                <w:szCs w:val="24"/>
              </w:rPr>
              <w:lastRenderedPageBreak/>
              <w:t xml:space="preserve">собственной речи. </w:t>
            </w:r>
            <w:r w:rsidRPr="00295B66">
              <w:rPr>
                <w:rFonts w:ascii="Times New Roman" w:hAnsi="Times New Roman" w:cs="Times New Roman"/>
                <w:bCs/>
                <w:sz w:val="24"/>
                <w:szCs w:val="24"/>
              </w:rPr>
              <w:t>Уметь</w:t>
            </w:r>
            <w:r w:rsidRPr="00295B66">
              <w:rPr>
                <w:rFonts w:ascii="Times New Roman" w:hAnsi="Times New Roman" w:cs="Times New Roman"/>
                <w:sz w:val="24"/>
                <w:szCs w:val="24"/>
              </w:rPr>
              <w:t xml:space="preserve"> видеть произносительные недочеты и индивидуальные нарушения орфоэпической нормы и исправлять их.</w:t>
            </w:r>
          </w:p>
        </w:tc>
        <w:tc>
          <w:tcPr>
            <w:tcW w:w="1417" w:type="dxa"/>
          </w:tcPr>
          <w:p w:rsidR="008F382A" w:rsidRPr="00295B66" w:rsidRDefault="008F382A" w:rsidP="008F382A">
            <w:pPr>
              <w:spacing w:after="0" w:line="0" w:lineRule="atLeast"/>
              <w:contextualSpacing/>
              <w:jc w:val="center"/>
              <w:rPr>
                <w:rFonts w:ascii="Times New Roman" w:hAnsi="Times New Roman" w:cs="Times New Roman"/>
                <w:sz w:val="24"/>
                <w:szCs w:val="24"/>
              </w:rPr>
            </w:pPr>
          </w:p>
        </w:tc>
      </w:tr>
      <w:tr w:rsidR="008F382A" w:rsidRPr="00295B66" w:rsidTr="00362423">
        <w:trPr>
          <w:trHeight w:val="985"/>
        </w:trPr>
        <w:tc>
          <w:tcPr>
            <w:tcW w:w="567" w:type="dxa"/>
          </w:tcPr>
          <w:p w:rsidR="008F382A" w:rsidRPr="00295B66" w:rsidRDefault="0015713C" w:rsidP="008F382A">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lastRenderedPageBreak/>
              <w:t>37</w:t>
            </w:r>
          </w:p>
        </w:tc>
        <w:tc>
          <w:tcPr>
            <w:tcW w:w="1985" w:type="dxa"/>
          </w:tcPr>
          <w:p w:rsidR="0015713C" w:rsidRPr="00295B66" w:rsidRDefault="0015713C" w:rsidP="0015713C">
            <w:pPr>
              <w:pStyle w:val="c0"/>
              <w:tabs>
                <w:tab w:val="left" w:pos="426"/>
              </w:tabs>
              <w:spacing w:before="0" w:beforeAutospacing="0" w:after="0" w:afterAutospacing="0" w:line="0" w:lineRule="atLeast"/>
              <w:contextualSpacing/>
              <w:jc w:val="both"/>
              <w:rPr>
                <w:rStyle w:val="c2"/>
                <w:color w:val="000000"/>
              </w:rPr>
            </w:pPr>
            <w:r w:rsidRPr="00295B66">
              <w:rPr>
                <w:rStyle w:val="c2"/>
                <w:color w:val="000000"/>
              </w:rPr>
              <w:t>Изобразительные возможности русской фонетики. Фонетический анализ текста.</w:t>
            </w:r>
          </w:p>
          <w:p w:rsidR="008F382A" w:rsidRPr="00295B66" w:rsidRDefault="008F382A" w:rsidP="008F382A">
            <w:pPr>
              <w:spacing w:after="0" w:line="0" w:lineRule="atLeast"/>
              <w:contextualSpacing/>
              <w:jc w:val="both"/>
              <w:rPr>
                <w:rFonts w:ascii="Times New Roman" w:eastAsia="Times New Roman" w:hAnsi="Times New Roman" w:cs="Times New Roman"/>
                <w:b/>
                <w:color w:val="000000"/>
                <w:sz w:val="24"/>
                <w:szCs w:val="24"/>
              </w:rPr>
            </w:pPr>
          </w:p>
        </w:tc>
        <w:tc>
          <w:tcPr>
            <w:tcW w:w="709" w:type="dxa"/>
          </w:tcPr>
          <w:p w:rsidR="008F382A" w:rsidRPr="00295B66" w:rsidRDefault="0015713C" w:rsidP="008F382A">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 xml:space="preserve">Повторения </w:t>
            </w:r>
          </w:p>
        </w:tc>
        <w:tc>
          <w:tcPr>
            <w:tcW w:w="2409" w:type="dxa"/>
          </w:tcPr>
          <w:p w:rsidR="008F382A" w:rsidRPr="00295B66" w:rsidRDefault="00362423" w:rsidP="008F382A">
            <w:pPr>
              <w:spacing w:after="0" w:line="0" w:lineRule="atLeast"/>
              <w:contextualSpacing/>
              <w:jc w:val="center"/>
              <w:rPr>
                <w:rFonts w:ascii="Times New Roman" w:eastAsia="Times New Roman" w:hAnsi="Times New Roman" w:cs="Times New Roman"/>
                <w:color w:val="000000"/>
                <w:sz w:val="24"/>
                <w:szCs w:val="24"/>
              </w:rPr>
            </w:pPr>
            <w:r w:rsidRPr="00295B66">
              <w:rPr>
                <w:rFonts w:ascii="Times New Roman" w:eastAsia="Times New Roman" w:hAnsi="Times New Roman" w:cs="Times New Roman"/>
                <w:color w:val="000000"/>
                <w:sz w:val="24"/>
                <w:szCs w:val="24"/>
              </w:rPr>
              <w:t>Работа с текстом художественной лиетратуры</w:t>
            </w:r>
          </w:p>
        </w:tc>
        <w:tc>
          <w:tcPr>
            <w:tcW w:w="3119" w:type="dxa"/>
          </w:tcPr>
          <w:p w:rsidR="008F382A" w:rsidRPr="00295B66" w:rsidRDefault="00362423" w:rsidP="008F382A">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eastAsia="Times New Roman" w:hAnsi="Times New Roman" w:cs="Times New Roman"/>
                <w:color w:val="000000"/>
                <w:sz w:val="24"/>
                <w:szCs w:val="24"/>
              </w:rPr>
              <w:t xml:space="preserve">Знать изобразительные возможности русской фонетики, уметь находить их в тексте, различать их, уметь производить фонетический анализ текста. </w:t>
            </w:r>
          </w:p>
        </w:tc>
        <w:tc>
          <w:tcPr>
            <w:tcW w:w="1417" w:type="dxa"/>
          </w:tcPr>
          <w:p w:rsidR="008F382A" w:rsidRPr="00295B66" w:rsidRDefault="008F382A" w:rsidP="008F382A">
            <w:pPr>
              <w:spacing w:after="0" w:line="0" w:lineRule="atLeast"/>
              <w:contextualSpacing/>
              <w:jc w:val="center"/>
              <w:rPr>
                <w:rFonts w:ascii="Times New Roman" w:hAnsi="Times New Roman" w:cs="Times New Roman"/>
                <w:sz w:val="24"/>
                <w:szCs w:val="24"/>
              </w:rPr>
            </w:pPr>
          </w:p>
        </w:tc>
      </w:tr>
    </w:tbl>
    <w:p w:rsidR="008F382A" w:rsidRPr="00295B66" w:rsidRDefault="00295B66" w:rsidP="008F382A">
      <w:pPr>
        <w:jc w:val="center"/>
        <w:rPr>
          <w:rFonts w:ascii="Times New Roman" w:hAnsi="Times New Roman" w:cs="Times New Roman"/>
          <w:b/>
          <w:bCs/>
          <w:sz w:val="24"/>
          <w:szCs w:val="24"/>
        </w:rPr>
      </w:pPr>
      <w:r w:rsidRPr="00295B66">
        <w:rPr>
          <w:rFonts w:ascii="Times New Roman" w:hAnsi="Times New Roman" w:cs="Times New Roman"/>
          <w:b/>
          <w:bCs/>
          <w:sz w:val="24"/>
          <w:szCs w:val="24"/>
        </w:rPr>
        <w:t xml:space="preserve">ЛЕКСИКА И ЛЕКСИКОЛОГИЯ (3Ч)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09"/>
        <w:gridCol w:w="2409"/>
        <w:gridCol w:w="3119"/>
        <w:gridCol w:w="1417"/>
      </w:tblGrid>
      <w:tr w:rsidR="00C34213" w:rsidRPr="00295B66" w:rsidTr="00AE376A">
        <w:trPr>
          <w:trHeight w:val="985"/>
        </w:trPr>
        <w:tc>
          <w:tcPr>
            <w:tcW w:w="567" w:type="dxa"/>
          </w:tcPr>
          <w:p w:rsidR="00C34213" w:rsidRPr="00295B66" w:rsidRDefault="00C34213" w:rsidP="00BB073D">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38</w:t>
            </w:r>
          </w:p>
        </w:tc>
        <w:tc>
          <w:tcPr>
            <w:tcW w:w="1985" w:type="dxa"/>
          </w:tcPr>
          <w:p w:rsidR="00C34213" w:rsidRPr="00295B66" w:rsidRDefault="00C34213" w:rsidP="00C34213">
            <w:pPr>
              <w:rPr>
                <w:rFonts w:ascii="Times New Roman" w:hAnsi="Times New Roman" w:cs="Times New Roman"/>
                <w:sz w:val="24"/>
                <w:szCs w:val="24"/>
              </w:rPr>
            </w:pPr>
            <w:r w:rsidRPr="00295B66">
              <w:rPr>
                <w:rFonts w:ascii="Times New Roman" w:hAnsi="Times New Roman" w:cs="Times New Roman"/>
                <w:sz w:val="24"/>
                <w:szCs w:val="24"/>
              </w:rPr>
              <w:t>Смысловые отношения между словами. Лексическая синонимия. Общеупотребительная и необщеупотребительная лексика русского языка.</w:t>
            </w:r>
          </w:p>
          <w:p w:rsidR="00C34213" w:rsidRPr="00295B66" w:rsidRDefault="00C34213" w:rsidP="00C34213">
            <w:pPr>
              <w:pStyle w:val="c0"/>
              <w:tabs>
                <w:tab w:val="left" w:pos="426"/>
              </w:tabs>
              <w:spacing w:before="0" w:beforeAutospacing="0" w:after="0" w:afterAutospacing="0" w:line="0" w:lineRule="atLeast"/>
              <w:contextualSpacing/>
              <w:jc w:val="both"/>
              <w:rPr>
                <w:b/>
                <w:color w:val="000000"/>
              </w:rPr>
            </w:pPr>
          </w:p>
        </w:tc>
        <w:tc>
          <w:tcPr>
            <w:tcW w:w="709" w:type="dxa"/>
          </w:tcPr>
          <w:p w:rsidR="00C34213" w:rsidRPr="00295B66" w:rsidRDefault="00BE0F60" w:rsidP="00BB073D">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 xml:space="preserve">Повторения </w:t>
            </w:r>
          </w:p>
        </w:tc>
        <w:tc>
          <w:tcPr>
            <w:tcW w:w="2409" w:type="dxa"/>
          </w:tcPr>
          <w:p w:rsidR="00AE376A" w:rsidRPr="00295B66" w:rsidRDefault="00AE376A" w:rsidP="00AE376A">
            <w:pPr>
              <w:spacing w:line="240" w:lineRule="auto"/>
              <w:jc w:val="both"/>
              <w:rPr>
                <w:rFonts w:ascii="Times New Roman" w:hAnsi="Times New Roman" w:cs="Times New Roman"/>
                <w:color w:val="000000"/>
                <w:spacing w:val="-4"/>
                <w:sz w:val="24"/>
                <w:szCs w:val="24"/>
              </w:rPr>
            </w:pPr>
            <w:r w:rsidRPr="00295B66">
              <w:rPr>
                <w:rFonts w:ascii="Times New Roman" w:hAnsi="Times New Roman" w:cs="Times New Roman"/>
                <w:color w:val="000000"/>
                <w:spacing w:val="-5"/>
                <w:sz w:val="24"/>
                <w:szCs w:val="24"/>
              </w:rPr>
              <w:t>Моноло</w:t>
            </w:r>
            <w:r w:rsidRPr="00295B66">
              <w:rPr>
                <w:rFonts w:ascii="Times New Roman" w:hAnsi="Times New Roman" w:cs="Times New Roman"/>
                <w:color w:val="000000"/>
                <w:spacing w:val="-1"/>
                <w:sz w:val="24"/>
                <w:szCs w:val="24"/>
              </w:rPr>
              <w:t>гическое высказывание</w:t>
            </w:r>
            <w:r w:rsidRPr="00295B66">
              <w:rPr>
                <w:rFonts w:ascii="Times New Roman" w:hAnsi="Times New Roman" w:cs="Times New Roman"/>
                <w:sz w:val="24"/>
                <w:szCs w:val="24"/>
              </w:rPr>
              <w:t xml:space="preserve"> </w:t>
            </w:r>
            <w:r w:rsidRPr="00295B66">
              <w:rPr>
                <w:rFonts w:ascii="Times New Roman" w:hAnsi="Times New Roman" w:cs="Times New Roman"/>
                <w:color w:val="000000"/>
                <w:spacing w:val="-4"/>
                <w:sz w:val="24"/>
                <w:szCs w:val="24"/>
              </w:rPr>
              <w:t>по теме.</w:t>
            </w:r>
          </w:p>
          <w:p w:rsidR="00C34213" w:rsidRPr="00295B66" w:rsidRDefault="00C34213" w:rsidP="00AE376A">
            <w:pPr>
              <w:spacing w:after="0" w:line="0" w:lineRule="atLeast"/>
              <w:contextualSpacing/>
              <w:jc w:val="center"/>
              <w:rPr>
                <w:rFonts w:ascii="Times New Roman" w:eastAsia="Times New Roman" w:hAnsi="Times New Roman" w:cs="Times New Roman"/>
                <w:color w:val="000000"/>
                <w:sz w:val="24"/>
                <w:szCs w:val="24"/>
              </w:rPr>
            </w:pPr>
          </w:p>
        </w:tc>
        <w:tc>
          <w:tcPr>
            <w:tcW w:w="3119" w:type="dxa"/>
          </w:tcPr>
          <w:p w:rsidR="00BE0F60" w:rsidRPr="00295B66" w:rsidRDefault="00BE0F60" w:rsidP="00BE0F60">
            <w:pPr>
              <w:spacing w:after="0" w:line="240" w:lineRule="auto"/>
              <w:jc w:val="both"/>
              <w:rPr>
                <w:rFonts w:ascii="Times New Roman" w:eastAsia="Times New Roman" w:hAnsi="Times New Roman" w:cs="Times New Roman"/>
                <w:color w:val="000000"/>
                <w:sz w:val="24"/>
                <w:szCs w:val="24"/>
              </w:rPr>
            </w:pPr>
            <w:r w:rsidRPr="00295B66">
              <w:rPr>
                <w:rFonts w:ascii="Times New Roman" w:hAnsi="Times New Roman" w:cs="Times New Roman"/>
                <w:bCs/>
                <w:sz w:val="24"/>
                <w:szCs w:val="24"/>
              </w:rPr>
              <w:t>Знать</w:t>
            </w:r>
            <w:r w:rsidRPr="00295B66">
              <w:rPr>
                <w:rFonts w:ascii="Times New Roman" w:hAnsi="Times New Roman" w:cs="Times New Roman"/>
                <w:sz w:val="24"/>
                <w:szCs w:val="24"/>
              </w:rPr>
              <w:t xml:space="preserve"> лексическое и грамматическое значение слова, контекстуальные синонимы и антонимы. Знать: понятие </w:t>
            </w:r>
            <w:r w:rsidRPr="00295B66">
              <w:rPr>
                <w:rFonts w:ascii="Times New Roman" w:hAnsi="Times New Roman" w:cs="Times New Roman"/>
                <w:i/>
                <w:sz w:val="24"/>
                <w:szCs w:val="24"/>
              </w:rPr>
              <w:t xml:space="preserve">заимствованные слова, </w:t>
            </w:r>
            <w:r w:rsidRPr="00295B66">
              <w:rPr>
                <w:rFonts w:ascii="Times New Roman" w:hAnsi="Times New Roman" w:cs="Times New Roman"/>
                <w:sz w:val="24"/>
                <w:szCs w:val="24"/>
              </w:rPr>
              <w:t>пути проникновения заимствованных слов в язык и речь. Знать сферы употребления русской лексики. Уметь: определять заимствованные слова в тексте, уместно употреблять заимствованные слова в речи.</w:t>
            </w:r>
          </w:p>
          <w:p w:rsidR="00C34213" w:rsidRPr="00295B66" w:rsidRDefault="00C34213" w:rsidP="00BE0F60">
            <w:pPr>
              <w:spacing w:after="0" w:line="0" w:lineRule="atLeast"/>
              <w:contextualSpacing/>
              <w:jc w:val="both"/>
              <w:rPr>
                <w:rFonts w:ascii="Times New Roman" w:eastAsia="Times New Roman" w:hAnsi="Times New Roman" w:cs="Times New Roman"/>
                <w:color w:val="000000"/>
                <w:sz w:val="24"/>
                <w:szCs w:val="24"/>
              </w:rPr>
            </w:pPr>
          </w:p>
        </w:tc>
        <w:tc>
          <w:tcPr>
            <w:tcW w:w="1417" w:type="dxa"/>
          </w:tcPr>
          <w:p w:rsidR="00C34213" w:rsidRPr="00295B66" w:rsidRDefault="00C34213" w:rsidP="00BB073D">
            <w:pPr>
              <w:spacing w:after="0" w:line="0" w:lineRule="atLeast"/>
              <w:contextualSpacing/>
              <w:jc w:val="center"/>
              <w:rPr>
                <w:rFonts w:ascii="Times New Roman" w:hAnsi="Times New Roman" w:cs="Times New Roman"/>
                <w:sz w:val="24"/>
                <w:szCs w:val="24"/>
              </w:rPr>
            </w:pPr>
          </w:p>
        </w:tc>
      </w:tr>
      <w:tr w:rsidR="00C34213" w:rsidRPr="00295B66" w:rsidTr="00AE376A">
        <w:trPr>
          <w:trHeight w:val="985"/>
        </w:trPr>
        <w:tc>
          <w:tcPr>
            <w:tcW w:w="567" w:type="dxa"/>
          </w:tcPr>
          <w:p w:rsidR="00C34213" w:rsidRPr="00295B66" w:rsidRDefault="00C34213" w:rsidP="00BB073D">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39</w:t>
            </w:r>
          </w:p>
        </w:tc>
        <w:tc>
          <w:tcPr>
            <w:tcW w:w="1985" w:type="dxa"/>
          </w:tcPr>
          <w:p w:rsidR="00C34213" w:rsidRPr="00295B66" w:rsidRDefault="00C34213" w:rsidP="00C34213">
            <w:pPr>
              <w:rPr>
                <w:rFonts w:ascii="Times New Roman" w:hAnsi="Times New Roman" w:cs="Times New Roman"/>
                <w:sz w:val="24"/>
                <w:szCs w:val="24"/>
              </w:rPr>
            </w:pPr>
            <w:r w:rsidRPr="00295B66">
              <w:rPr>
                <w:rFonts w:ascii="Times New Roman" w:hAnsi="Times New Roman" w:cs="Times New Roman"/>
                <w:sz w:val="24"/>
                <w:szCs w:val="24"/>
              </w:rPr>
              <w:t xml:space="preserve">Лексикография. Важнейшие словари русского языка. Лексические, стилистические ресурсы русского языка. Фразеологические единицы русского языка. </w:t>
            </w:r>
          </w:p>
          <w:p w:rsidR="00C34213" w:rsidRPr="00295B66" w:rsidRDefault="00C34213" w:rsidP="00C34213">
            <w:pPr>
              <w:pStyle w:val="c0"/>
              <w:tabs>
                <w:tab w:val="left" w:pos="426"/>
              </w:tabs>
              <w:spacing w:before="0" w:beforeAutospacing="0" w:after="0" w:afterAutospacing="0" w:line="0" w:lineRule="atLeast"/>
              <w:contextualSpacing/>
              <w:jc w:val="both"/>
              <w:rPr>
                <w:b/>
                <w:color w:val="000000"/>
              </w:rPr>
            </w:pPr>
          </w:p>
        </w:tc>
        <w:tc>
          <w:tcPr>
            <w:tcW w:w="709" w:type="dxa"/>
          </w:tcPr>
          <w:p w:rsidR="00C34213" w:rsidRPr="00295B66" w:rsidRDefault="00BE0F60" w:rsidP="00BB073D">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 xml:space="preserve">Повторения </w:t>
            </w:r>
          </w:p>
        </w:tc>
        <w:tc>
          <w:tcPr>
            <w:tcW w:w="2409" w:type="dxa"/>
          </w:tcPr>
          <w:p w:rsidR="00C34213" w:rsidRPr="00295B66" w:rsidRDefault="00AE376A" w:rsidP="00AE376A">
            <w:pPr>
              <w:spacing w:after="0" w:line="0" w:lineRule="atLeast"/>
              <w:contextualSpacing/>
              <w:rPr>
                <w:rFonts w:ascii="Times New Roman" w:eastAsia="Times New Roman" w:hAnsi="Times New Roman" w:cs="Times New Roman"/>
                <w:color w:val="000000"/>
                <w:sz w:val="24"/>
                <w:szCs w:val="24"/>
              </w:rPr>
            </w:pPr>
            <w:r w:rsidRPr="00295B66">
              <w:rPr>
                <w:rFonts w:ascii="Times New Roman" w:hAnsi="Times New Roman" w:cs="Times New Roman"/>
                <w:color w:val="000000"/>
                <w:spacing w:val="-8"/>
                <w:sz w:val="24"/>
                <w:szCs w:val="24"/>
              </w:rPr>
              <w:t>Составле</w:t>
            </w:r>
            <w:r w:rsidRPr="00295B66">
              <w:rPr>
                <w:rFonts w:ascii="Times New Roman" w:hAnsi="Times New Roman" w:cs="Times New Roman"/>
                <w:color w:val="000000"/>
                <w:spacing w:val="-4"/>
                <w:sz w:val="24"/>
                <w:szCs w:val="24"/>
              </w:rPr>
              <w:t>ние подробного плана ста</w:t>
            </w:r>
            <w:r w:rsidRPr="00295B66">
              <w:rPr>
                <w:rFonts w:ascii="Times New Roman" w:hAnsi="Times New Roman" w:cs="Times New Roman"/>
                <w:color w:val="000000"/>
                <w:spacing w:val="-9"/>
                <w:sz w:val="24"/>
                <w:szCs w:val="24"/>
              </w:rPr>
              <w:t>тьи учебника,</w:t>
            </w:r>
            <w:r w:rsidRPr="00295B66">
              <w:rPr>
                <w:rFonts w:ascii="Times New Roman" w:hAnsi="Times New Roman" w:cs="Times New Roman"/>
                <w:sz w:val="24"/>
                <w:szCs w:val="24"/>
              </w:rPr>
              <w:t xml:space="preserve"> </w:t>
            </w:r>
            <w:r w:rsidRPr="00295B66">
              <w:rPr>
                <w:rFonts w:ascii="Times New Roman" w:hAnsi="Times New Roman" w:cs="Times New Roman"/>
                <w:color w:val="000000"/>
                <w:spacing w:val="-3"/>
                <w:sz w:val="24"/>
                <w:szCs w:val="24"/>
              </w:rPr>
              <w:t>лексико-фразеологиче</w:t>
            </w:r>
            <w:r w:rsidRPr="00295B66">
              <w:rPr>
                <w:rFonts w:ascii="Times New Roman" w:hAnsi="Times New Roman" w:cs="Times New Roman"/>
                <w:color w:val="000000"/>
                <w:spacing w:val="-4"/>
                <w:sz w:val="24"/>
                <w:szCs w:val="24"/>
              </w:rPr>
              <w:t>ский разбор предложений, подбор синонимичных оборотов, фра</w:t>
            </w:r>
            <w:r w:rsidRPr="00295B66">
              <w:rPr>
                <w:rFonts w:ascii="Times New Roman" w:hAnsi="Times New Roman" w:cs="Times New Roman"/>
                <w:color w:val="000000"/>
                <w:spacing w:val="-3"/>
                <w:sz w:val="24"/>
                <w:szCs w:val="24"/>
              </w:rPr>
              <w:t>зеологизмов-синонимов</w:t>
            </w:r>
            <w:r w:rsidRPr="00295B66">
              <w:rPr>
                <w:rFonts w:ascii="Times New Roman" w:hAnsi="Times New Roman" w:cs="Times New Roman"/>
                <w:sz w:val="24"/>
                <w:szCs w:val="24"/>
              </w:rPr>
              <w:t xml:space="preserve"> </w:t>
            </w:r>
            <w:r w:rsidRPr="00295B66">
              <w:rPr>
                <w:rFonts w:ascii="Times New Roman" w:hAnsi="Times New Roman" w:cs="Times New Roman"/>
                <w:color w:val="000000"/>
                <w:spacing w:val="-3"/>
                <w:sz w:val="24"/>
                <w:szCs w:val="24"/>
              </w:rPr>
              <w:t>и фразеологизмов-анто</w:t>
            </w:r>
            <w:r w:rsidRPr="00295B66">
              <w:rPr>
                <w:rFonts w:ascii="Times New Roman" w:hAnsi="Times New Roman" w:cs="Times New Roman"/>
                <w:color w:val="000000"/>
                <w:spacing w:val="-4"/>
                <w:sz w:val="24"/>
                <w:szCs w:val="24"/>
              </w:rPr>
              <w:t>нимов к данным фразеологизмам, работа с эти</w:t>
            </w:r>
            <w:r w:rsidRPr="00295B66">
              <w:rPr>
                <w:rFonts w:ascii="Times New Roman" w:hAnsi="Times New Roman" w:cs="Times New Roman"/>
                <w:color w:val="000000"/>
                <w:spacing w:val="-5"/>
                <w:sz w:val="24"/>
                <w:szCs w:val="24"/>
              </w:rPr>
              <w:t>мологическим словарем,</w:t>
            </w:r>
            <w:r w:rsidRPr="00295B66">
              <w:rPr>
                <w:rFonts w:ascii="Times New Roman" w:hAnsi="Times New Roman" w:cs="Times New Roman"/>
                <w:sz w:val="24"/>
                <w:szCs w:val="24"/>
              </w:rPr>
              <w:t xml:space="preserve"> </w:t>
            </w:r>
            <w:r w:rsidRPr="00295B66">
              <w:rPr>
                <w:rFonts w:ascii="Times New Roman" w:hAnsi="Times New Roman" w:cs="Times New Roman"/>
                <w:color w:val="000000"/>
                <w:spacing w:val="-5"/>
                <w:sz w:val="24"/>
                <w:szCs w:val="24"/>
              </w:rPr>
              <w:t>словарем фразеологизмов</w:t>
            </w:r>
          </w:p>
        </w:tc>
        <w:tc>
          <w:tcPr>
            <w:tcW w:w="3119" w:type="dxa"/>
          </w:tcPr>
          <w:p w:rsidR="00BE0F60" w:rsidRPr="00295B66" w:rsidRDefault="00BE0F60" w:rsidP="00BE0F60">
            <w:pPr>
              <w:shd w:val="clear" w:color="auto" w:fill="FFFFFF"/>
              <w:spacing w:after="0" w:line="240" w:lineRule="auto"/>
              <w:rPr>
                <w:rFonts w:ascii="Times New Roman" w:hAnsi="Times New Roman" w:cs="Times New Roman"/>
                <w:color w:val="000000"/>
                <w:sz w:val="24"/>
                <w:szCs w:val="24"/>
              </w:rPr>
            </w:pPr>
            <w:r w:rsidRPr="00295B66">
              <w:rPr>
                <w:rFonts w:ascii="Times New Roman" w:hAnsi="Times New Roman" w:cs="Times New Roman"/>
                <w:color w:val="000000"/>
                <w:sz w:val="24"/>
                <w:szCs w:val="24"/>
              </w:rPr>
              <w:t>Знать: виды словарей, их назначение и использование</w:t>
            </w:r>
          </w:p>
          <w:p w:rsidR="00AE376A" w:rsidRPr="00295B66" w:rsidRDefault="00BE0F60" w:rsidP="00AE376A">
            <w:pPr>
              <w:spacing w:after="0"/>
              <w:rPr>
                <w:rFonts w:ascii="Times New Roman" w:hAnsi="Times New Roman" w:cs="Times New Roman"/>
                <w:sz w:val="24"/>
                <w:szCs w:val="24"/>
              </w:rPr>
            </w:pPr>
            <w:r w:rsidRPr="00295B66">
              <w:rPr>
                <w:rFonts w:ascii="Times New Roman" w:hAnsi="Times New Roman" w:cs="Times New Roman"/>
                <w:color w:val="000000"/>
                <w:sz w:val="24"/>
                <w:szCs w:val="24"/>
              </w:rPr>
              <w:t>Уметь: пользоваться разными</w:t>
            </w:r>
            <w:r w:rsidRPr="00295B66">
              <w:rPr>
                <w:rFonts w:ascii="Times New Roman" w:hAnsi="Times New Roman" w:cs="Times New Roman"/>
                <w:sz w:val="24"/>
                <w:szCs w:val="24"/>
              </w:rPr>
              <w:t xml:space="preserve"> </w:t>
            </w:r>
            <w:r w:rsidRPr="00295B66">
              <w:rPr>
                <w:rFonts w:ascii="Times New Roman" w:hAnsi="Times New Roman" w:cs="Times New Roman"/>
                <w:color w:val="000000"/>
                <w:spacing w:val="-1"/>
                <w:sz w:val="24"/>
                <w:szCs w:val="24"/>
              </w:rPr>
              <w:t>видами словарей</w:t>
            </w:r>
            <w:r w:rsidR="00AE376A" w:rsidRPr="00295B66">
              <w:rPr>
                <w:rFonts w:ascii="Times New Roman" w:hAnsi="Times New Roman" w:cs="Times New Roman"/>
                <w:color w:val="000000"/>
                <w:spacing w:val="-1"/>
                <w:sz w:val="24"/>
                <w:szCs w:val="24"/>
              </w:rPr>
              <w:t xml:space="preserve">. </w:t>
            </w:r>
            <w:r w:rsidR="00AE376A" w:rsidRPr="00295B66">
              <w:rPr>
                <w:rFonts w:ascii="Times New Roman" w:hAnsi="Times New Roman" w:cs="Times New Roman"/>
                <w:iCs/>
                <w:color w:val="000000"/>
                <w:spacing w:val="-1"/>
                <w:sz w:val="24"/>
                <w:szCs w:val="24"/>
              </w:rPr>
              <w:t>Знать:</w:t>
            </w:r>
            <w:r w:rsidR="00AE376A" w:rsidRPr="00295B66">
              <w:rPr>
                <w:rFonts w:ascii="Times New Roman" w:hAnsi="Times New Roman" w:cs="Times New Roman"/>
                <w:i/>
                <w:iCs/>
                <w:color w:val="000000"/>
                <w:spacing w:val="-1"/>
                <w:sz w:val="24"/>
                <w:szCs w:val="24"/>
              </w:rPr>
              <w:t xml:space="preserve"> </w:t>
            </w:r>
            <w:r w:rsidR="00AE376A" w:rsidRPr="00295B66">
              <w:rPr>
                <w:rFonts w:ascii="Times New Roman" w:hAnsi="Times New Roman" w:cs="Times New Roman"/>
                <w:color w:val="000000"/>
                <w:spacing w:val="-1"/>
                <w:sz w:val="24"/>
                <w:szCs w:val="24"/>
              </w:rPr>
              <w:t>фразеологические</w:t>
            </w:r>
            <w:r w:rsidR="00AE376A" w:rsidRPr="00295B66">
              <w:rPr>
                <w:rFonts w:ascii="Times New Roman" w:hAnsi="Times New Roman" w:cs="Times New Roman"/>
                <w:sz w:val="24"/>
                <w:szCs w:val="24"/>
              </w:rPr>
              <w:t xml:space="preserve"> </w:t>
            </w:r>
            <w:r w:rsidR="00AE376A" w:rsidRPr="00295B66">
              <w:rPr>
                <w:rFonts w:ascii="Times New Roman" w:hAnsi="Times New Roman" w:cs="Times New Roman"/>
                <w:color w:val="000000"/>
                <w:spacing w:val="-1"/>
                <w:sz w:val="24"/>
                <w:szCs w:val="24"/>
              </w:rPr>
              <w:t>единицы русского языка;</w:t>
            </w:r>
            <w:r w:rsidR="00AE376A" w:rsidRPr="00295B66">
              <w:rPr>
                <w:rFonts w:ascii="Times New Roman" w:hAnsi="Times New Roman" w:cs="Times New Roman"/>
                <w:sz w:val="24"/>
                <w:szCs w:val="24"/>
              </w:rPr>
              <w:t xml:space="preserve"> </w:t>
            </w:r>
            <w:r w:rsidR="00AE376A" w:rsidRPr="00295B66">
              <w:rPr>
                <w:rFonts w:ascii="Times New Roman" w:hAnsi="Times New Roman" w:cs="Times New Roman"/>
                <w:color w:val="000000"/>
                <w:spacing w:val="-1"/>
                <w:sz w:val="24"/>
                <w:szCs w:val="24"/>
              </w:rPr>
              <w:t>источники происхождения</w:t>
            </w:r>
            <w:r w:rsidR="00AE376A" w:rsidRPr="00295B66">
              <w:rPr>
                <w:rFonts w:ascii="Times New Roman" w:hAnsi="Times New Roman" w:cs="Times New Roman"/>
                <w:sz w:val="24"/>
                <w:szCs w:val="24"/>
              </w:rPr>
              <w:t xml:space="preserve"> </w:t>
            </w:r>
            <w:r w:rsidR="00AE376A" w:rsidRPr="00295B66">
              <w:rPr>
                <w:rFonts w:ascii="Times New Roman" w:hAnsi="Times New Roman" w:cs="Times New Roman"/>
                <w:color w:val="000000"/>
                <w:spacing w:val="-1"/>
                <w:sz w:val="24"/>
                <w:szCs w:val="24"/>
              </w:rPr>
              <w:t>фразеологизмов.</w:t>
            </w:r>
            <w:r w:rsidR="00AE376A" w:rsidRPr="00295B66">
              <w:rPr>
                <w:rFonts w:ascii="Times New Roman" w:hAnsi="Times New Roman" w:cs="Times New Roman"/>
                <w:sz w:val="24"/>
                <w:szCs w:val="24"/>
              </w:rPr>
              <w:t xml:space="preserve"> изобразительные возможности синонимов, антонимов, паронимов, омонимов.</w:t>
            </w:r>
          </w:p>
          <w:p w:rsidR="00C34213" w:rsidRPr="00295B66" w:rsidRDefault="00AE376A" w:rsidP="00AE376A">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hAnsi="Times New Roman" w:cs="Times New Roman"/>
                <w:bCs/>
                <w:sz w:val="24"/>
                <w:szCs w:val="24"/>
              </w:rPr>
              <w:t>Уметь</w:t>
            </w:r>
            <w:r w:rsidRPr="00295B66">
              <w:rPr>
                <w:rFonts w:ascii="Times New Roman" w:hAnsi="Times New Roman" w:cs="Times New Roman"/>
                <w:sz w:val="24"/>
                <w:szCs w:val="24"/>
              </w:rPr>
              <w:t xml:space="preserve"> видеть в тексте и использовать изобразительные возможности лексики в речи.</w:t>
            </w:r>
          </w:p>
        </w:tc>
        <w:tc>
          <w:tcPr>
            <w:tcW w:w="1417" w:type="dxa"/>
          </w:tcPr>
          <w:p w:rsidR="00C34213" w:rsidRPr="00295B66" w:rsidRDefault="00C34213" w:rsidP="00BB073D">
            <w:pPr>
              <w:spacing w:after="0" w:line="0" w:lineRule="atLeast"/>
              <w:contextualSpacing/>
              <w:jc w:val="center"/>
              <w:rPr>
                <w:rFonts w:ascii="Times New Roman" w:hAnsi="Times New Roman" w:cs="Times New Roman"/>
                <w:sz w:val="24"/>
                <w:szCs w:val="24"/>
              </w:rPr>
            </w:pPr>
          </w:p>
        </w:tc>
      </w:tr>
      <w:tr w:rsidR="00C34213" w:rsidRPr="00295B66" w:rsidTr="00AE376A">
        <w:trPr>
          <w:trHeight w:val="985"/>
        </w:trPr>
        <w:tc>
          <w:tcPr>
            <w:tcW w:w="567" w:type="dxa"/>
          </w:tcPr>
          <w:p w:rsidR="00C34213" w:rsidRPr="00295B66" w:rsidRDefault="00C34213" w:rsidP="00BB073D">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lastRenderedPageBreak/>
              <w:t>40</w:t>
            </w:r>
          </w:p>
        </w:tc>
        <w:tc>
          <w:tcPr>
            <w:tcW w:w="1985" w:type="dxa"/>
          </w:tcPr>
          <w:p w:rsidR="00C34213" w:rsidRPr="00295B66" w:rsidRDefault="00C34213" w:rsidP="00C34213">
            <w:pPr>
              <w:rPr>
                <w:rFonts w:ascii="Times New Roman" w:hAnsi="Times New Roman" w:cs="Times New Roman"/>
                <w:sz w:val="24"/>
                <w:szCs w:val="24"/>
              </w:rPr>
            </w:pPr>
            <w:r w:rsidRPr="00295B66">
              <w:rPr>
                <w:rFonts w:ascii="Times New Roman" w:hAnsi="Times New Roman" w:cs="Times New Roman"/>
                <w:b/>
                <w:sz w:val="24"/>
                <w:szCs w:val="24"/>
              </w:rPr>
              <w:t>Р/Р</w:t>
            </w:r>
            <w:r w:rsidRPr="00295B66">
              <w:rPr>
                <w:rFonts w:ascii="Times New Roman" w:hAnsi="Times New Roman" w:cs="Times New Roman"/>
                <w:sz w:val="24"/>
                <w:szCs w:val="24"/>
              </w:rPr>
              <w:t xml:space="preserve"> Изложение предложенного текста публицистического характера с творческим заданием</w:t>
            </w:r>
          </w:p>
        </w:tc>
        <w:tc>
          <w:tcPr>
            <w:tcW w:w="709" w:type="dxa"/>
          </w:tcPr>
          <w:p w:rsidR="00C34213" w:rsidRPr="00295B66" w:rsidRDefault="00AE376A" w:rsidP="00BB073D">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 xml:space="preserve">Развития речи </w:t>
            </w:r>
          </w:p>
        </w:tc>
        <w:tc>
          <w:tcPr>
            <w:tcW w:w="2409" w:type="dxa"/>
          </w:tcPr>
          <w:p w:rsidR="00C34213" w:rsidRPr="00295B66" w:rsidRDefault="00AE376A" w:rsidP="00BB073D">
            <w:pPr>
              <w:spacing w:after="0" w:line="0" w:lineRule="atLeast"/>
              <w:contextualSpacing/>
              <w:jc w:val="center"/>
              <w:rPr>
                <w:rFonts w:ascii="Times New Roman" w:eastAsia="Times New Roman" w:hAnsi="Times New Roman" w:cs="Times New Roman"/>
                <w:color w:val="000000"/>
                <w:sz w:val="24"/>
                <w:szCs w:val="24"/>
              </w:rPr>
            </w:pPr>
            <w:r w:rsidRPr="00295B66">
              <w:rPr>
                <w:rFonts w:ascii="Times New Roman" w:eastAsia="Times New Roman" w:hAnsi="Times New Roman" w:cs="Times New Roman"/>
                <w:color w:val="000000"/>
                <w:sz w:val="24"/>
                <w:szCs w:val="24"/>
              </w:rPr>
              <w:t xml:space="preserve">Написание изложения </w:t>
            </w:r>
          </w:p>
        </w:tc>
        <w:tc>
          <w:tcPr>
            <w:tcW w:w="3119" w:type="dxa"/>
          </w:tcPr>
          <w:p w:rsidR="00C34213" w:rsidRPr="00295B66" w:rsidRDefault="00AE376A" w:rsidP="00BB073D">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hAnsi="Times New Roman" w:cs="Times New Roman"/>
                <w:bCs/>
                <w:sz w:val="24"/>
                <w:szCs w:val="24"/>
              </w:rPr>
              <w:t>Владеть</w:t>
            </w:r>
            <w:r w:rsidRPr="00295B66">
              <w:rPr>
                <w:rFonts w:ascii="Times New Roman" w:hAnsi="Times New Roman" w:cs="Times New Roman"/>
                <w:sz w:val="24"/>
                <w:szCs w:val="24"/>
              </w:rPr>
              <w:t xml:space="preserve"> орфографическими, пунктуационными, лексико-грамматическими навыками.</w:t>
            </w:r>
          </w:p>
        </w:tc>
        <w:tc>
          <w:tcPr>
            <w:tcW w:w="1417" w:type="dxa"/>
          </w:tcPr>
          <w:p w:rsidR="00C34213" w:rsidRPr="00295B66" w:rsidRDefault="00C34213" w:rsidP="00BB073D">
            <w:pPr>
              <w:spacing w:after="0" w:line="0" w:lineRule="atLeast"/>
              <w:contextualSpacing/>
              <w:jc w:val="center"/>
              <w:rPr>
                <w:rFonts w:ascii="Times New Roman" w:hAnsi="Times New Roman" w:cs="Times New Roman"/>
                <w:sz w:val="24"/>
                <w:szCs w:val="24"/>
              </w:rPr>
            </w:pPr>
          </w:p>
        </w:tc>
      </w:tr>
    </w:tbl>
    <w:p w:rsidR="00C34213" w:rsidRPr="00295B66" w:rsidRDefault="00AE376A" w:rsidP="00AE376A">
      <w:pPr>
        <w:pStyle w:val="c0"/>
        <w:tabs>
          <w:tab w:val="left" w:pos="426"/>
        </w:tabs>
        <w:spacing w:before="0" w:beforeAutospacing="0" w:after="0" w:afterAutospacing="0" w:line="0" w:lineRule="atLeast"/>
        <w:contextualSpacing/>
        <w:rPr>
          <w:color w:val="000000"/>
        </w:rPr>
      </w:pPr>
      <w:r w:rsidRPr="00295B66">
        <w:rPr>
          <w:rStyle w:val="c2"/>
          <w:b/>
          <w:bCs/>
          <w:color w:val="000000"/>
        </w:rPr>
        <w:t>СОСТАВ СЛОВА (</w:t>
      </w:r>
      <w:r w:rsidR="00C34213" w:rsidRPr="00295B66">
        <w:rPr>
          <w:rStyle w:val="c2"/>
          <w:b/>
          <w:bCs/>
          <w:color w:val="000000"/>
        </w:rPr>
        <w:t>МОРФЕМИКА</w:t>
      </w:r>
      <w:r w:rsidRPr="00295B66">
        <w:rPr>
          <w:rStyle w:val="c2"/>
          <w:b/>
          <w:bCs/>
          <w:color w:val="000000"/>
        </w:rPr>
        <w:t>)</w:t>
      </w:r>
      <w:r w:rsidR="00C34213" w:rsidRPr="00295B66">
        <w:rPr>
          <w:rStyle w:val="c2"/>
          <w:b/>
          <w:bCs/>
          <w:color w:val="000000"/>
        </w:rPr>
        <w:t xml:space="preserve"> И СЛОВООБРАЗОВАНИЕ (3 Ч)</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09"/>
        <w:gridCol w:w="2409"/>
        <w:gridCol w:w="3119"/>
        <w:gridCol w:w="1417"/>
      </w:tblGrid>
      <w:tr w:rsidR="00C34213" w:rsidRPr="00295B66" w:rsidTr="00BB073D">
        <w:trPr>
          <w:trHeight w:val="985"/>
        </w:trPr>
        <w:tc>
          <w:tcPr>
            <w:tcW w:w="567" w:type="dxa"/>
          </w:tcPr>
          <w:p w:rsidR="00C34213" w:rsidRPr="00295B66" w:rsidRDefault="00C34213" w:rsidP="00BB073D">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41</w:t>
            </w:r>
          </w:p>
        </w:tc>
        <w:tc>
          <w:tcPr>
            <w:tcW w:w="1985" w:type="dxa"/>
          </w:tcPr>
          <w:p w:rsidR="00C34213" w:rsidRPr="00295B66" w:rsidRDefault="00C34213" w:rsidP="00C34213">
            <w:pPr>
              <w:rPr>
                <w:rFonts w:ascii="Times New Roman" w:hAnsi="Times New Roman" w:cs="Times New Roman"/>
                <w:sz w:val="24"/>
                <w:szCs w:val="24"/>
              </w:rPr>
            </w:pPr>
            <w:r w:rsidRPr="00295B66">
              <w:rPr>
                <w:rFonts w:ascii="Times New Roman" w:hAnsi="Times New Roman" w:cs="Times New Roman"/>
                <w:sz w:val="24"/>
                <w:szCs w:val="24"/>
              </w:rPr>
              <w:t>Морфемика и словообразование. Классификация морфем. Система современного русского словообразования</w:t>
            </w:r>
          </w:p>
        </w:tc>
        <w:tc>
          <w:tcPr>
            <w:tcW w:w="709" w:type="dxa"/>
          </w:tcPr>
          <w:p w:rsidR="00C34213" w:rsidRPr="00295B66" w:rsidRDefault="0054502A" w:rsidP="00BB073D">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 xml:space="preserve">Повторения </w:t>
            </w:r>
          </w:p>
        </w:tc>
        <w:tc>
          <w:tcPr>
            <w:tcW w:w="2409" w:type="dxa"/>
          </w:tcPr>
          <w:p w:rsidR="00AE376A" w:rsidRPr="00295B66" w:rsidRDefault="00AE376A" w:rsidP="00AE376A">
            <w:pPr>
              <w:spacing w:after="0" w:line="240" w:lineRule="auto"/>
              <w:rPr>
                <w:rFonts w:ascii="Times New Roman" w:hAnsi="Times New Roman" w:cs="Times New Roman"/>
                <w:sz w:val="24"/>
                <w:szCs w:val="24"/>
              </w:rPr>
            </w:pPr>
            <w:r w:rsidRPr="00295B66">
              <w:rPr>
                <w:rFonts w:ascii="Times New Roman" w:hAnsi="Times New Roman" w:cs="Times New Roman"/>
                <w:sz w:val="24"/>
                <w:szCs w:val="24"/>
              </w:rPr>
              <w:t>Морфемный и словообразовательный разбор слов; подбор примеров на случаи словообразования; образование однокоренных слов и форм слова от данного слова; группировка слов с омонимичными корнями по значению корня.</w:t>
            </w:r>
          </w:p>
          <w:p w:rsidR="00C34213" w:rsidRPr="00295B66" w:rsidRDefault="00C34213" w:rsidP="00BB073D">
            <w:pPr>
              <w:spacing w:after="0" w:line="0" w:lineRule="atLeast"/>
              <w:contextualSpacing/>
              <w:jc w:val="center"/>
              <w:rPr>
                <w:rFonts w:ascii="Times New Roman" w:eastAsia="Times New Roman" w:hAnsi="Times New Roman" w:cs="Times New Roman"/>
                <w:color w:val="000000"/>
                <w:sz w:val="24"/>
                <w:szCs w:val="24"/>
              </w:rPr>
            </w:pPr>
          </w:p>
        </w:tc>
        <w:tc>
          <w:tcPr>
            <w:tcW w:w="3119" w:type="dxa"/>
          </w:tcPr>
          <w:p w:rsidR="00AE376A" w:rsidRPr="00295B66" w:rsidRDefault="00AE376A" w:rsidP="00AE376A">
            <w:pPr>
              <w:shd w:val="clear" w:color="auto" w:fill="FFFFFF"/>
              <w:spacing w:after="0" w:line="240" w:lineRule="auto"/>
              <w:rPr>
                <w:rFonts w:ascii="Times New Roman" w:hAnsi="Times New Roman" w:cs="Times New Roman"/>
                <w:bCs/>
                <w:sz w:val="24"/>
                <w:szCs w:val="24"/>
              </w:rPr>
            </w:pPr>
            <w:r w:rsidRPr="00295B66">
              <w:rPr>
                <w:rFonts w:ascii="Times New Roman" w:hAnsi="Times New Roman" w:cs="Times New Roman"/>
                <w:b/>
                <w:bCs/>
                <w:sz w:val="24"/>
                <w:szCs w:val="24"/>
              </w:rPr>
              <w:t xml:space="preserve">Знать: </w:t>
            </w:r>
            <w:r w:rsidRPr="00295B66">
              <w:rPr>
                <w:rFonts w:ascii="Times New Roman" w:hAnsi="Times New Roman" w:cs="Times New Roman"/>
                <w:bCs/>
                <w:sz w:val="24"/>
                <w:szCs w:val="24"/>
              </w:rPr>
              <w:t>виды морфем, чередование звуков в морфемах, основные способы образования слов.</w:t>
            </w:r>
          </w:p>
          <w:p w:rsidR="00C34213" w:rsidRPr="00295B66" w:rsidRDefault="00AE376A" w:rsidP="00AE376A">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hAnsi="Times New Roman" w:cs="Times New Roman"/>
                <w:b/>
                <w:bCs/>
                <w:sz w:val="24"/>
                <w:szCs w:val="24"/>
              </w:rPr>
              <w:t>Уметь</w:t>
            </w:r>
            <w:r w:rsidRPr="00295B66">
              <w:rPr>
                <w:rFonts w:ascii="Times New Roman" w:hAnsi="Times New Roman" w:cs="Times New Roman"/>
                <w:bCs/>
                <w:sz w:val="24"/>
                <w:szCs w:val="24"/>
              </w:rPr>
              <w:t>: выполнять морфемный и словообразовательный разбор слов; различать однокоренные слова и формы слова; различать слова с омонимичными корнями по значению.</w:t>
            </w:r>
          </w:p>
        </w:tc>
        <w:tc>
          <w:tcPr>
            <w:tcW w:w="1417" w:type="dxa"/>
          </w:tcPr>
          <w:p w:rsidR="00C34213" w:rsidRPr="00295B66" w:rsidRDefault="00C34213" w:rsidP="00BB073D">
            <w:pPr>
              <w:spacing w:after="0" w:line="0" w:lineRule="atLeast"/>
              <w:contextualSpacing/>
              <w:jc w:val="center"/>
              <w:rPr>
                <w:rFonts w:ascii="Times New Roman" w:hAnsi="Times New Roman" w:cs="Times New Roman"/>
                <w:sz w:val="24"/>
                <w:szCs w:val="24"/>
              </w:rPr>
            </w:pPr>
          </w:p>
        </w:tc>
      </w:tr>
      <w:tr w:rsidR="00C34213" w:rsidRPr="00295B66" w:rsidTr="00BB073D">
        <w:trPr>
          <w:trHeight w:val="985"/>
        </w:trPr>
        <w:tc>
          <w:tcPr>
            <w:tcW w:w="567" w:type="dxa"/>
          </w:tcPr>
          <w:p w:rsidR="00C34213" w:rsidRPr="00295B66" w:rsidRDefault="00C34213" w:rsidP="00BB073D">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42-43</w:t>
            </w:r>
          </w:p>
        </w:tc>
        <w:tc>
          <w:tcPr>
            <w:tcW w:w="1985" w:type="dxa"/>
          </w:tcPr>
          <w:p w:rsidR="00C34213" w:rsidRPr="00295B66" w:rsidRDefault="00C34213" w:rsidP="00C34213">
            <w:pPr>
              <w:rPr>
                <w:rFonts w:ascii="Times New Roman" w:hAnsi="Times New Roman" w:cs="Times New Roman"/>
                <w:sz w:val="24"/>
                <w:szCs w:val="24"/>
              </w:rPr>
            </w:pPr>
            <w:r w:rsidRPr="00295B66">
              <w:rPr>
                <w:rFonts w:ascii="Times New Roman" w:hAnsi="Times New Roman" w:cs="Times New Roman"/>
                <w:sz w:val="24"/>
                <w:szCs w:val="24"/>
              </w:rPr>
              <w:t>Способы словообразования отдельных частей речи. Словообразовательные средства выразительности.</w:t>
            </w:r>
          </w:p>
        </w:tc>
        <w:tc>
          <w:tcPr>
            <w:tcW w:w="709" w:type="dxa"/>
          </w:tcPr>
          <w:p w:rsidR="00C34213" w:rsidRPr="00295B66" w:rsidRDefault="0054502A" w:rsidP="00BB073D">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 xml:space="preserve">Повторения </w:t>
            </w:r>
          </w:p>
        </w:tc>
        <w:tc>
          <w:tcPr>
            <w:tcW w:w="2409" w:type="dxa"/>
          </w:tcPr>
          <w:p w:rsidR="00C34213" w:rsidRPr="00295B66" w:rsidRDefault="00AE376A" w:rsidP="00AE376A">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hAnsi="Times New Roman" w:cs="Times New Roman"/>
                <w:sz w:val="24"/>
                <w:szCs w:val="24"/>
              </w:rPr>
              <w:t xml:space="preserve">Конструирование слов по схемам, </w:t>
            </w:r>
            <w:r w:rsidRPr="00295B66">
              <w:rPr>
                <w:rFonts w:ascii="Times New Roman" w:hAnsi="Times New Roman" w:cs="Times New Roman"/>
                <w:bCs/>
                <w:sz w:val="24"/>
                <w:szCs w:val="24"/>
              </w:rPr>
              <w:t>морфемный и словообразовательный разбор слов, расшифровка сложносокращённых слов, подбор однокоренных слов с чередующимися гласными или согласными в корне</w:t>
            </w:r>
          </w:p>
        </w:tc>
        <w:tc>
          <w:tcPr>
            <w:tcW w:w="3119" w:type="dxa"/>
          </w:tcPr>
          <w:p w:rsidR="00AE376A" w:rsidRPr="00295B66" w:rsidRDefault="00AE376A" w:rsidP="00AE376A">
            <w:pPr>
              <w:shd w:val="clear" w:color="auto" w:fill="FFFFFF"/>
              <w:spacing w:after="0" w:line="240" w:lineRule="auto"/>
              <w:rPr>
                <w:rFonts w:ascii="Times New Roman" w:hAnsi="Times New Roman" w:cs="Times New Roman"/>
                <w:bCs/>
                <w:sz w:val="24"/>
                <w:szCs w:val="24"/>
              </w:rPr>
            </w:pPr>
            <w:r w:rsidRPr="00295B66">
              <w:rPr>
                <w:rFonts w:ascii="Times New Roman" w:hAnsi="Times New Roman" w:cs="Times New Roman"/>
                <w:b/>
                <w:bCs/>
                <w:sz w:val="24"/>
                <w:szCs w:val="24"/>
              </w:rPr>
              <w:t>Знать:</w:t>
            </w:r>
            <w:r w:rsidRPr="00295B66">
              <w:rPr>
                <w:rFonts w:ascii="Times New Roman" w:hAnsi="Times New Roman" w:cs="Times New Roman"/>
                <w:bCs/>
                <w:sz w:val="24"/>
                <w:szCs w:val="24"/>
              </w:rPr>
              <w:t xml:space="preserve"> основные способы образования слов.</w:t>
            </w:r>
          </w:p>
          <w:p w:rsidR="00C34213" w:rsidRPr="00295B66" w:rsidRDefault="00AE376A" w:rsidP="00AE376A">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hAnsi="Times New Roman" w:cs="Times New Roman"/>
                <w:b/>
                <w:bCs/>
                <w:sz w:val="24"/>
                <w:szCs w:val="24"/>
              </w:rPr>
              <w:t>Уметь</w:t>
            </w:r>
            <w:r w:rsidRPr="00295B66">
              <w:rPr>
                <w:rFonts w:ascii="Times New Roman" w:hAnsi="Times New Roman" w:cs="Times New Roman"/>
                <w:bCs/>
                <w:sz w:val="24"/>
                <w:szCs w:val="24"/>
              </w:rPr>
              <w:t>: выполнять морфемный и словообразовательный разбор слов; расшифровывать сложносокращённые слова и определять их род; подбирать однокоренные слова с чередующимися гласными или согласными в корне</w:t>
            </w:r>
          </w:p>
        </w:tc>
        <w:tc>
          <w:tcPr>
            <w:tcW w:w="1417" w:type="dxa"/>
          </w:tcPr>
          <w:p w:rsidR="00C34213" w:rsidRPr="00295B66" w:rsidRDefault="00C34213" w:rsidP="00BB073D">
            <w:pPr>
              <w:spacing w:after="0" w:line="0" w:lineRule="atLeast"/>
              <w:contextualSpacing/>
              <w:jc w:val="center"/>
              <w:rPr>
                <w:rFonts w:ascii="Times New Roman" w:hAnsi="Times New Roman" w:cs="Times New Roman"/>
                <w:sz w:val="24"/>
                <w:szCs w:val="24"/>
              </w:rPr>
            </w:pPr>
          </w:p>
        </w:tc>
      </w:tr>
    </w:tbl>
    <w:p w:rsidR="00C34213" w:rsidRPr="00295B66" w:rsidRDefault="00C34213" w:rsidP="00C34213">
      <w:pPr>
        <w:pStyle w:val="c0"/>
        <w:tabs>
          <w:tab w:val="left" w:pos="426"/>
        </w:tabs>
        <w:spacing w:before="0" w:beforeAutospacing="0" w:after="0" w:afterAutospacing="0" w:line="0" w:lineRule="atLeast"/>
        <w:ind w:left="709"/>
        <w:contextualSpacing/>
        <w:jc w:val="center"/>
        <w:rPr>
          <w:color w:val="000000"/>
        </w:rPr>
      </w:pPr>
      <w:r w:rsidRPr="00295B66">
        <w:rPr>
          <w:rStyle w:val="c2"/>
          <w:b/>
          <w:bCs/>
          <w:color w:val="000000"/>
        </w:rPr>
        <w:t>МОРФОЛОГИЯ (5 Ч)</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09"/>
        <w:gridCol w:w="2409"/>
        <w:gridCol w:w="3119"/>
        <w:gridCol w:w="1417"/>
      </w:tblGrid>
      <w:tr w:rsidR="00C34213" w:rsidRPr="00295B66" w:rsidTr="00BB073D">
        <w:trPr>
          <w:trHeight w:val="985"/>
        </w:trPr>
        <w:tc>
          <w:tcPr>
            <w:tcW w:w="567" w:type="dxa"/>
          </w:tcPr>
          <w:p w:rsidR="00C34213" w:rsidRPr="00295B66" w:rsidRDefault="00C34213" w:rsidP="00BB073D">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44</w:t>
            </w:r>
            <w:r w:rsidR="0054502A" w:rsidRPr="00295B66">
              <w:rPr>
                <w:rFonts w:ascii="Times New Roman" w:hAnsi="Times New Roman" w:cs="Times New Roman"/>
                <w:sz w:val="24"/>
                <w:szCs w:val="24"/>
              </w:rPr>
              <w:t>-45</w:t>
            </w:r>
          </w:p>
        </w:tc>
        <w:tc>
          <w:tcPr>
            <w:tcW w:w="1985" w:type="dxa"/>
          </w:tcPr>
          <w:p w:rsidR="00C34213" w:rsidRPr="00295B66" w:rsidRDefault="00C34213" w:rsidP="00C34213">
            <w:pPr>
              <w:rPr>
                <w:rFonts w:ascii="Times New Roman" w:hAnsi="Times New Roman" w:cs="Times New Roman"/>
                <w:sz w:val="24"/>
                <w:szCs w:val="24"/>
              </w:rPr>
            </w:pPr>
            <w:r w:rsidRPr="00295B66">
              <w:rPr>
                <w:rFonts w:ascii="Times New Roman" w:hAnsi="Times New Roman" w:cs="Times New Roman"/>
                <w:sz w:val="24"/>
                <w:szCs w:val="24"/>
              </w:rPr>
              <w:t>Грамматические категории, грамматические значения и грамматические формы. Грамматическое и лексическое значение слова.</w:t>
            </w:r>
            <w:r w:rsidR="0054502A" w:rsidRPr="00295B66">
              <w:rPr>
                <w:rFonts w:ascii="Times New Roman" w:hAnsi="Times New Roman" w:cs="Times New Roman"/>
                <w:sz w:val="24"/>
                <w:szCs w:val="24"/>
              </w:rPr>
              <w:t xml:space="preserve"> Система частей речи в русском </w:t>
            </w:r>
            <w:r w:rsidR="0054502A" w:rsidRPr="00295B66">
              <w:rPr>
                <w:rFonts w:ascii="Times New Roman" w:hAnsi="Times New Roman" w:cs="Times New Roman"/>
                <w:sz w:val="24"/>
                <w:szCs w:val="24"/>
              </w:rPr>
              <w:lastRenderedPageBreak/>
              <w:t>языке.</w:t>
            </w:r>
          </w:p>
        </w:tc>
        <w:tc>
          <w:tcPr>
            <w:tcW w:w="709" w:type="dxa"/>
          </w:tcPr>
          <w:p w:rsidR="0054502A" w:rsidRPr="00295B66" w:rsidRDefault="0054502A" w:rsidP="00BB073D">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lastRenderedPageBreak/>
              <w:t xml:space="preserve">Повторения </w:t>
            </w:r>
          </w:p>
          <w:p w:rsidR="00C34213" w:rsidRPr="00295B66" w:rsidRDefault="0054502A" w:rsidP="00BB073D">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 xml:space="preserve"> </w:t>
            </w:r>
          </w:p>
        </w:tc>
        <w:tc>
          <w:tcPr>
            <w:tcW w:w="2409" w:type="dxa"/>
          </w:tcPr>
          <w:p w:rsidR="0054502A" w:rsidRPr="00295B66" w:rsidRDefault="0054502A" w:rsidP="0054502A">
            <w:pPr>
              <w:shd w:val="clear" w:color="auto" w:fill="FFFFFF"/>
              <w:spacing w:after="0" w:line="240" w:lineRule="auto"/>
              <w:rPr>
                <w:rFonts w:ascii="Times New Roman" w:hAnsi="Times New Roman" w:cs="Times New Roman"/>
                <w:sz w:val="24"/>
                <w:szCs w:val="24"/>
              </w:rPr>
            </w:pPr>
            <w:r w:rsidRPr="00295B66">
              <w:rPr>
                <w:rFonts w:ascii="Times New Roman" w:hAnsi="Times New Roman" w:cs="Times New Roman"/>
                <w:color w:val="000000"/>
                <w:spacing w:val="-9"/>
                <w:sz w:val="24"/>
                <w:szCs w:val="24"/>
              </w:rPr>
              <w:t>Составле</w:t>
            </w:r>
            <w:r w:rsidRPr="00295B66">
              <w:rPr>
                <w:rFonts w:ascii="Times New Roman" w:hAnsi="Times New Roman" w:cs="Times New Roman"/>
                <w:color w:val="000000"/>
                <w:spacing w:val="-6"/>
                <w:sz w:val="24"/>
                <w:szCs w:val="24"/>
              </w:rPr>
              <w:t>ние таблицы «Самостоя</w:t>
            </w:r>
            <w:r w:rsidRPr="00295B66">
              <w:rPr>
                <w:rFonts w:ascii="Times New Roman" w:hAnsi="Times New Roman" w:cs="Times New Roman"/>
                <w:color w:val="000000"/>
                <w:spacing w:val="-7"/>
                <w:sz w:val="24"/>
                <w:szCs w:val="24"/>
              </w:rPr>
              <w:t>тельные и служебные</w:t>
            </w:r>
            <w:r w:rsidRPr="00295B66">
              <w:rPr>
                <w:rFonts w:ascii="Times New Roman" w:hAnsi="Times New Roman" w:cs="Times New Roman"/>
                <w:sz w:val="24"/>
                <w:szCs w:val="24"/>
              </w:rPr>
              <w:t xml:space="preserve"> </w:t>
            </w:r>
            <w:r w:rsidRPr="00295B66">
              <w:rPr>
                <w:rFonts w:ascii="Times New Roman" w:hAnsi="Times New Roman" w:cs="Times New Roman"/>
                <w:color w:val="000000"/>
                <w:spacing w:val="-10"/>
                <w:sz w:val="24"/>
                <w:szCs w:val="24"/>
              </w:rPr>
              <w:t>части речи»</w:t>
            </w:r>
            <w:r w:rsidRPr="00295B66">
              <w:rPr>
                <w:rFonts w:ascii="Times New Roman" w:hAnsi="Times New Roman" w:cs="Times New Roman"/>
                <w:sz w:val="24"/>
                <w:szCs w:val="24"/>
              </w:rPr>
              <w:t xml:space="preserve"> </w:t>
            </w:r>
          </w:p>
          <w:p w:rsidR="00C34213" w:rsidRPr="00295B66" w:rsidRDefault="00C34213" w:rsidP="00BB073D">
            <w:pPr>
              <w:spacing w:after="0" w:line="0" w:lineRule="atLeast"/>
              <w:contextualSpacing/>
              <w:jc w:val="center"/>
              <w:rPr>
                <w:rFonts w:ascii="Times New Roman" w:eastAsia="Times New Roman" w:hAnsi="Times New Roman" w:cs="Times New Roman"/>
                <w:color w:val="000000"/>
                <w:sz w:val="24"/>
                <w:szCs w:val="24"/>
              </w:rPr>
            </w:pPr>
          </w:p>
        </w:tc>
        <w:tc>
          <w:tcPr>
            <w:tcW w:w="3119" w:type="dxa"/>
          </w:tcPr>
          <w:p w:rsidR="0054502A" w:rsidRPr="00295B66" w:rsidRDefault="0054502A" w:rsidP="0054502A">
            <w:pPr>
              <w:shd w:val="clear" w:color="auto" w:fill="FFFFFF"/>
              <w:spacing w:after="0"/>
              <w:rPr>
                <w:rFonts w:ascii="Times New Roman" w:hAnsi="Times New Roman" w:cs="Times New Roman"/>
                <w:color w:val="000000"/>
                <w:spacing w:val="-7"/>
                <w:sz w:val="24"/>
                <w:szCs w:val="24"/>
              </w:rPr>
            </w:pPr>
            <w:r w:rsidRPr="00295B66">
              <w:rPr>
                <w:rFonts w:ascii="Times New Roman" w:hAnsi="Times New Roman" w:cs="Times New Roman"/>
                <w:iCs/>
                <w:color w:val="000000"/>
                <w:spacing w:val="-6"/>
                <w:sz w:val="24"/>
                <w:szCs w:val="24"/>
              </w:rPr>
              <w:t xml:space="preserve">Знать: </w:t>
            </w:r>
            <w:r w:rsidRPr="00295B66">
              <w:rPr>
                <w:rFonts w:ascii="Times New Roman" w:hAnsi="Times New Roman" w:cs="Times New Roman"/>
                <w:color w:val="000000"/>
                <w:spacing w:val="-6"/>
                <w:sz w:val="24"/>
                <w:szCs w:val="24"/>
              </w:rPr>
              <w:t>классификацию</w:t>
            </w:r>
            <w:r w:rsidRPr="00295B66">
              <w:rPr>
                <w:rFonts w:ascii="Times New Roman" w:hAnsi="Times New Roman" w:cs="Times New Roman"/>
                <w:sz w:val="24"/>
                <w:szCs w:val="24"/>
              </w:rPr>
              <w:t xml:space="preserve"> </w:t>
            </w:r>
            <w:r w:rsidRPr="00295B66">
              <w:rPr>
                <w:rFonts w:ascii="Times New Roman" w:hAnsi="Times New Roman" w:cs="Times New Roman"/>
                <w:color w:val="000000"/>
                <w:spacing w:val="-5"/>
                <w:sz w:val="24"/>
                <w:szCs w:val="24"/>
              </w:rPr>
              <w:t>частей речи; критерии выделения частей речи; пере</w:t>
            </w:r>
            <w:r w:rsidRPr="00295B66">
              <w:rPr>
                <w:rFonts w:ascii="Times New Roman" w:hAnsi="Times New Roman" w:cs="Times New Roman"/>
                <w:color w:val="000000"/>
                <w:spacing w:val="-6"/>
                <w:sz w:val="24"/>
                <w:szCs w:val="24"/>
              </w:rPr>
              <w:t>ходные явления в области</w:t>
            </w:r>
            <w:r w:rsidRPr="00295B66">
              <w:rPr>
                <w:rFonts w:ascii="Times New Roman" w:hAnsi="Times New Roman" w:cs="Times New Roman"/>
                <w:sz w:val="24"/>
                <w:szCs w:val="24"/>
              </w:rPr>
              <w:t xml:space="preserve"> </w:t>
            </w:r>
            <w:r w:rsidRPr="00295B66">
              <w:rPr>
                <w:rFonts w:ascii="Times New Roman" w:hAnsi="Times New Roman" w:cs="Times New Roman"/>
                <w:color w:val="000000"/>
                <w:spacing w:val="-7"/>
                <w:sz w:val="24"/>
                <w:szCs w:val="24"/>
              </w:rPr>
              <w:t>частей речи.</w:t>
            </w:r>
          </w:p>
          <w:p w:rsidR="00C34213" w:rsidRPr="00295B66" w:rsidRDefault="0054502A" w:rsidP="0054502A">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hAnsi="Times New Roman" w:cs="Times New Roman"/>
                <w:iCs/>
                <w:color w:val="000000"/>
                <w:spacing w:val="2"/>
                <w:sz w:val="24"/>
                <w:szCs w:val="24"/>
              </w:rPr>
              <w:t xml:space="preserve">Уметь: </w:t>
            </w:r>
            <w:r w:rsidRPr="00295B66">
              <w:rPr>
                <w:rFonts w:ascii="Times New Roman" w:hAnsi="Times New Roman" w:cs="Times New Roman"/>
                <w:color w:val="000000"/>
                <w:spacing w:val="2"/>
                <w:sz w:val="24"/>
                <w:szCs w:val="24"/>
              </w:rPr>
              <w:t>определять части</w:t>
            </w:r>
            <w:r w:rsidRPr="00295B66">
              <w:rPr>
                <w:rFonts w:ascii="Times New Roman" w:hAnsi="Times New Roman" w:cs="Times New Roman"/>
                <w:sz w:val="24"/>
                <w:szCs w:val="24"/>
              </w:rPr>
              <w:t xml:space="preserve"> </w:t>
            </w:r>
            <w:r w:rsidRPr="00295B66">
              <w:rPr>
                <w:rFonts w:ascii="Times New Roman" w:hAnsi="Times New Roman" w:cs="Times New Roman"/>
                <w:color w:val="000000"/>
                <w:spacing w:val="-6"/>
                <w:sz w:val="24"/>
                <w:szCs w:val="24"/>
              </w:rPr>
              <w:t>речи и обосновывать свой</w:t>
            </w:r>
            <w:r w:rsidRPr="00295B66">
              <w:rPr>
                <w:rFonts w:ascii="Times New Roman" w:hAnsi="Times New Roman" w:cs="Times New Roman"/>
                <w:sz w:val="24"/>
                <w:szCs w:val="24"/>
              </w:rPr>
              <w:t xml:space="preserve"> </w:t>
            </w:r>
            <w:r w:rsidRPr="00295B66">
              <w:rPr>
                <w:rFonts w:ascii="Times New Roman" w:hAnsi="Times New Roman" w:cs="Times New Roman"/>
                <w:color w:val="000000"/>
                <w:spacing w:val="-6"/>
                <w:sz w:val="24"/>
                <w:szCs w:val="24"/>
              </w:rPr>
              <w:t>выбор.</w:t>
            </w:r>
          </w:p>
        </w:tc>
        <w:tc>
          <w:tcPr>
            <w:tcW w:w="1417" w:type="dxa"/>
          </w:tcPr>
          <w:p w:rsidR="00C34213" w:rsidRPr="00295B66" w:rsidRDefault="00C34213" w:rsidP="00BB073D">
            <w:pPr>
              <w:spacing w:after="0" w:line="0" w:lineRule="atLeast"/>
              <w:contextualSpacing/>
              <w:jc w:val="center"/>
              <w:rPr>
                <w:rFonts w:ascii="Times New Roman" w:hAnsi="Times New Roman" w:cs="Times New Roman"/>
                <w:sz w:val="24"/>
                <w:szCs w:val="24"/>
              </w:rPr>
            </w:pPr>
          </w:p>
        </w:tc>
      </w:tr>
      <w:tr w:rsidR="00C34213" w:rsidRPr="00295B66" w:rsidTr="00BB073D">
        <w:trPr>
          <w:trHeight w:val="985"/>
        </w:trPr>
        <w:tc>
          <w:tcPr>
            <w:tcW w:w="567" w:type="dxa"/>
          </w:tcPr>
          <w:p w:rsidR="00C34213" w:rsidRPr="00295B66" w:rsidRDefault="00C34213" w:rsidP="00BB073D">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lastRenderedPageBreak/>
              <w:t>46-47</w:t>
            </w:r>
          </w:p>
        </w:tc>
        <w:tc>
          <w:tcPr>
            <w:tcW w:w="1985" w:type="dxa"/>
          </w:tcPr>
          <w:p w:rsidR="00C34213" w:rsidRPr="00295B66" w:rsidRDefault="00C34213" w:rsidP="00C34213">
            <w:pPr>
              <w:rPr>
                <w:rFonts w:ascii="Times New Roman" w:hAnsi="Times New Roman" w:cs="Times New Roman"/>
                <w:sz w:val="24"/>
                <w:szCs w:val="24"/>
              </w:rPr>
            </w:pPr>
            <w:r w:rsidRPr="00295B66">
              <w:rPr>
                <w:rFonts w:ascii="Times New Roman" w:hAnsi="Times New Roman" w:cs="Times New Roman"/>
                <w:sz w:val="24"/>
                <w:szCs w:val="24"/>
              </w:rPr>
              <w:t>Грамматическая омонимия частей речи. Морфологический разбор</w:t>
            </w:r>
          </w:p>
        </w:tc>
        <w:tc>
          <w:tcPr>
            <w:tcW w:w="709" w:type="dxa"/>
          </w:tcPr>
          <w:p w:rsidR="00C34213" w:rsidRPr="00295B66" w:rsidRDefault="00C34213" w:rsidP="00BB073D">
            <w:pPr>
              <w:spacing w:after="0" w:line="0" w:lineRule="atLeast"/>
              <w:contextualSpacing/>
              <w:jc w:val="center"/>
              <w:rPr>
                <w:rFonts w:ascii="Times New Roman" w:hAnsi="Times New Roman" w:cs="Times New Roman"/>
                <w:sz w:val="24"/>
                <w:szCs w:val="24"/>
              </w:rPr>
            </w:pPr>
          </w:p>
        </w:tc>
        <w:tc>
          <w:tcPr>
            <w:tcW w:w="2409" w:type="dxa"/>
          </w:tcPr>
          <w:p w:rsidR="00C34213" w:rsidRPr="00295B66" w:rsidRDefault="00324B34" w:rsidP="00BB073D">
            <w:pPr>
              <w:spacing w:after="0" w:line="0" w:lineRule="atLeast"/>
              <w:contextualSpacing/>
              <w:jc w:val="center"/>
              <w:rPr>
                <w:rFonts w:ascii="Times New Roman" w:eastAsia="Times New Roman" w:hAnsi="Times New Roman" w:cs="Times New Roman"/>
                <w:color w:val="000000"/>
                <w:sz w:val="24"/>
                <w:szCs w:val="24"/>
              </w:rPr>
            </w:pPr>
            <w:r w:rsidRPr="00295B66">
              <w:rPr>
                <w:rFonts w:ascii="Times New Roman" w:eastAsia="Times New Roman" w:hAnsi="Times New Roman" w:cs="Times New Roman"/>
                <w:color w:val="000000"/>
                <w:sz w:val="24"/>
                <w:szCs w:val="24"/>
              </w:rPr>
              <w:t xml:space="preserve">Составление таблиц и практическая работа по данной теме. </w:t>
            </w:r>
          </w:p>
        </w:tc>
        <w:tc>
          <w:tcPr>
            <w:tcW w:w="3119" w:type="dxa"/>
          </w:tcPr>
          <w:p w:rsidR="00C34213" w:rsidRPr="00295B66" w:rsidRDefault="0054502A" w:rsidP="00BB073D">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eastAsia="Times New Roman" w:hAnsi="Times New Roman" w:cs="Times New Roman"/>
                <w:color w:val="000000"/>
                <w:sz w:val="24"/>
                <w:szCs w:val="24"/>
              </w:rPr>
              <w:t xml:space="preserve">Знать грамматические омонимы частей речи. Уметь их различать. Различать части речи и делать морфологический разбор. </w:t>
            </w:r>
          </w:p>
        </w:tc>
        <w:tc>
          <w:tcPr>
            <w:tcW w:w="1417" w:type="dxa"/>
          </w:tcPr>
          <w:p w:rsidR="00C34213" w:rsidRPr="00295B66" w:rsidRDefault="00C34213" w:rsidP="00BB073D">
            <w:pPr>
              <w:spacing w:after="0" w:line="0" w:lineRule="atLeast"/>
              <w:contextualSpacing/>
              <w:jc w:val="center"/>
              <w:rPr>
                <w:rFonts w:ascii="Times New Roman" w:hAnsi="Times New Roman" w:cs="Times New Roman"/>
                <w:sz w:val="24"/>
                <w:szCs w:val="24"/>
              </w:rPr>
            </w:pPr>
          </w:p>
        </w:tc>
      </w:tr>
      <w:tr w:rsidR="00C34213" w:rsidRPr="00295B66" w:rsidTr="00BB073D">
        <w:trPr>
          <w:trHeight w:val="985"/>
        </w:trPr>
        <w:tc>
          <w:tcPr>
            <w:tcW w:w="567" w:type="dxa"/>
          </w:tcPr>
          <w:p w:rsidR="00C34213" w:rsidRPr="00295B66" w:rsidRDefault="00C34213" w:rsidP="00BB073D">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48</w:t>
            </w:r>
          </w:p>
        </w:tc>
        <w:tc>
          <w:tcPr>
            <w:tcW w:w="1985" w:type="dxa"/>
          </w:tcPr>
          <w:p w:rsidR="00C34213" w:rsidRPr="00295B66" w:rsidRDefault="00C34213" w:rsidP="00C34213">
            <w:pPr>
              <w:rPr>
                <w:rFonts w:ascii="Times New Roman" w:hAnsi="Times New Roman" w:cs="Times New Roman"/>
                <w:sz w:val="24"/>
                <w:szCs w:val="24"/>
              </w:rPr>
            </w:pPr>
            <w:r w:rsidRPr="00295B66">
              <w:rPr>
                <w:rFonts w:ascii="Times New Roman" w:hAnsi="Times New Roman" w:cs="Times New Roman"/>
                <w:sz w:val="24"/>
                <w:szCs w:val="24"/>
              </w:rPr>
              <w:t xml:space="preserve">Грамматические средства выразительности. </w:t>
            </w:r>
          </w:p>
          <w:p w:rsidR="00C34213" w:rsidRPr="00295B66" w:rsidRDefault="00C34213" w:rsidP="00C34213">
            <w:pPr>
              <w:rPr>
                <w:rFonts w:ascii="Times New Roman" w:hAnsi="Times New Roman" w:cs="Times New Roman"/>
                <w:sz w:val="24"/>
                <w:szCs w:val="24"/>
              </w:rPr>
            </w:pPr>
          </w:p>
        </w:tc>
        <w:tc>
          <w:tcPr>
            <w:tcW w:w="709" w:type="dxa"/>
          </w:tcPr>
          <w:p w:rsidR="00C34213" w:rsidRPr="00295B66" w:rsidRDefault="00C34213" w:rsidP="00BB073D">
            <w:pPr>
              <w:spacing w:after="0" w:line="0" w:lineRule="atLeast"/>
              <w:contextualSpacing/>
              <w:jc w:val="center"/>
              <w:rPr>
                <w:rFonts w:ascii="Times New Roman" w:hAnsi="Times New Roman" w:cs="Times New Roman"/>
                <w:sz w:val="24"/>
                <w:szCs w:val="24"/>
              </w:rPr>
            </w:pPr>
          </w:p>
        </w:tc>
        <w:tc>
          <w:tcPr>
            <w:tcW w:w="2409" w:type="dxa"/>
          </w:tcPr>
          <w:p w:rsidR="00C34213" w:rsidRPr="00295B66" w:rsidRDefault="00324B34" w:rsidP="00324B34">
            <w:pPr>
              <w:spacing w:after="0" w:line="0" w:lineRule="atLeast"/>
              <w:contextualSpacing/>
              <w:rPr>
                <w:rFonts w:ascii="Times New Roman" w:eastAsia="Times New Roman" w:hAnsi="Times New Roman" w:cs="Times New Roman"/>
                <w:color w:val="000000"/>
                <w:sz w:val="24"/>
                <w:szCs w:val="24"/>
              </w:rPr>
            </w:pPr>
            <w:r w:rsidRPr="00295B66">
              <w:rPr>
                <w:rFonts w:ascii="Times New Roman" w:hAnsi="Times New Roman" w:cs="Times New Roman"/>
                <w:sz w:val="24"/>
                <w:szCs w:val="24"/>
              </w:rPr>
              <w:t>Выделение изобразительных средств в тексте.</w:t>
            </w:r>
          </w:p>
        </w:tc>
        <w:tc>
          <w:tcPr>
            <w:tcW w:w="3119" w:type="dxa"/>
          </w:tcPr>
          <w:p w:rsidR="00C34213" w:rsidRPr="00295B66" w:rsidRDefault="00324B34" w:rsidP="00BB073D">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hAnsi="Times New Roman" w:cs="Times New Roman"/>
                <w:sz w:val="24"/>
                <w:szCs w:val="24"/>
              </w:rPr>
              <w:t>Анализировать и оценивать речевые высказывания с точки зрения соблюдения грамматических норм. Соблюдать орфографические нормы.</w:t>
            </w:r>
          </w:p>
        </w:tc>
        <w:tc>
          <w:tcPr>
            <w:tcW w:w="1417" w:type="dxa"/>
          </w:tcPr>
          <w:p w:rsidR="00C34213" w:rsidRPr="00295B66" w:rsidRDefault="00C34213" w:rsidP="00BB073D">
            <w:pPr>
              <w:spacing w:after="0" w:line="0" w:lineRule="atLeast"/>
              <w:contextualSpacing/>
              <w:jc w:val="center"/>
              <w:rPr>
                <w:rFonts w:ascii="Times New Roman" w:hAnsi="Times New Roman" w:cs="Times New Roman"/>
                <w:sz w:val="24"/>
                <w:szCs w:val="24"/>
              </w:rPr>
            </w:pPr>
          </w:p>
        </w:tc>
      </w:tr>
      <w:tr w:rsidR="009746B9" w:rsidRPr="00295B66" w:rsidTr="00BB073D">
        <w:trPr>
          <w:trHeight w:val="985"/>
        </w:trPr>
        <w:tc>
          <w:tcPr>
            <w:tcW w:w="567" w:type="dxa"/>
          </w:tcPr>
          <w:p w:rsidR="009746B9" w:rsidRPr="00295B66" w:rsidRDefault="009746B9" w:rsidP="00BB073D">
            <w:pPr>
              <w:spacing w:after="0" w:line="0" w:lineRule="atLeast"/>
              <w:contextualSpacing/>
              <w:rPr>
                <w:rFonts w:ascii="Times New Roman" w:hAnsi="Times New Roman" w:cs="Times New Roman"/>
                <w:sz w:val="24"/>
                <w:szCs w:val="24"/>
              </w:rPr>
            </w:pPr>
          </w:p>
        </w:tc>
        <w:tc>
          <w:tcPr>
            <w:tcW w:w="1985" w:type="dxa"/>
          </w:tcPr>
          <w:p w:rsidR="009746B9" w:rsidRPr="00295B66" w:rsidRDefault="009746B9" w:rsidP="00C34213">
            <w:pPr>
              <w:rPr>
                <w:rFonts w:ascii="Times New Roman" w:hAnsi="Times New Roman" w:cs="Times New Roman"/>
                <w:sz w:val="24"/>
                <w:szCs w:val="24"/>
              </w:rPr>
            </w:pPr>
            <w:r w:rsidRPr="009746B9">
              <w:rPr>
                <w:rFonts w:ascii="Times New Roman" w:hAnsi="Times New Roman" w:cs="Times New Roman"/>
                <w:b/>
                <w:sz w:val="24"/>
                <w:szCs w:val="24"/>
              </w:rPr>
              <w:t>Зачет №3.</w:t>
            </w:r>
            <w:r>
              <w:rPr>
                <w:rFonts w:ascii="Times New Roman" w:hAnsi="Times New Roman" w:cs="Times New Roman"/>
                <w:sz w:val="24"/>
                <w:szCs w:val="24"/>
              </w:rPr>
              <w:t xml:space="preserve"> Диктант. </w:t>
            </w:r>
          </w:p>
        </w:tc>
        <w:tc>
          <w:tcPr>
            <w:tcW w:w="709" w:type="dxa"/>
          </w:tcPr>
          <w:p w:rsidR="009746B9" w:rsidRPr="00295B66" w:rsidRDefault="009746B9" w:rsidP="00BB073D">
            <w:pPr>
              <w:spacing w:after="0" w:line="0" w:lineRule="atLeast"/>
              <w:contextualSpacing/>
              <w:jc w:val="center"/>
              <w:rPr>
                <w:rFonts w:ascii="Times New Roman" w:hAnsi="Times New Roman" w:cs="Times New Roman"/>
                <w:sz w:val="24"/>
                <w:szCs w:val="24"/>
              </w:rPr>
            </w:pPr>
          </w:p>
        </w:tc>
        <w:tc>
          <w:tcPr>
            <w:tcW w:w="2409" w:type="dxa"/>
          </w:tcPr>
          <w:p w:rsidR="009746B9" w:rsidRPr="00295B66" w:rsidRDefault="009746B9" w:rsidP="00324B34">
            <w:pPr>
              <w:spacing w:after="0" w:line="0" w:lineRule="atLeast"/>
              <w:contextualSpacing/>
              <w:rPr>
                <w:rFonts w:ascii="Times New Roman" w:hAnsi="Times New Roman" w:cs="Times New Roman"/>
                <w:sz w:val="24"/>
                <w:szCs w:val="24"/>
              </w:rPr>
            </w:pPr>
          </w:p>
        </w:tc>
        <w:tc>
          <w:tcPr>
            <w:tcW w:w="3119" w:type="dxa"/>
          </w:tcPr>
          <w:p w:rsidR="009746B9" w:rsidRPr="00295B66" w:rsidRDefault="009746B9" w:rsidP="00BB073D">
            <w:pPr>
              <w:spacing w:after="0" w:line="0" w:lineRule="atLeast"/>
              <w:contextualSpacing/>
              <w:jc w:val="both"/>
              <w:rPr>
                <w:rFonts w:ascii="Times New Roman" w:hAnsi="Times New Roman" w:cs="Times New Roman"/>
                <w:sz w:val="24"/>
                <w:szCs w:val="24"/>
              </w:rPr>
            </w:pPr>
          </w:p>
        </w:tc>
        <w:tc>
          <w:tcPr>
            <w:tcW w:w="1417" w:type="dxa"/>
          </w:tcPr>
          <w:p w:rsidR="009746B9" w:rsidRPr="00295B66" w:rsidRDefault="009746B9" w:rsidP="00BB073D">
            <w:pPr>
              <w:spacing w:after="0" w:line="0" w:lineRule="atLeast"/>
              <w:contextualSpacing/>
              <w:jc w:val="center"/>
              <w:rPr>
                <w:rFonts w:ascii="Times New Roman" w:hAnsi="Times New Roman" w:cs="Times New Roman"/>
                <w:sz w:val="24"/>
                <w:szCs w:val="24"/>
              </w:rPr>
            </w:pPr>
          </w:p>
        </w:tc>
      </w:tr>
    </w:tbl>
    <w:p w:rsidR="0015713C" w:rsidRPr="00295B66" w:rsidRDefault="00C34213" w:rsidP="00C34213">
      <w:pPr>
        <w:pStyle w:val="c0"/>
        <w:tabs>
          <w:tab w:val="left" w:pos="426"/>
        </w:tabs>
        <w:spacing w:before="0" w:beforeAutospacing="0" w:after="0" w:afterAutospacing="0" w:line="0" w:lineRule="atLeast"/>
        <w:ind w:firstLine="709"/>
        <w:contextualSpacing/>
        <w:jc w:val="center"/>
        <w:rPr>
          <w:rStyle w:val="c2"/>
          <w:b/>
          <w:bCs/>
          <w:color w:val="000000"/>
        </w:rPr>
      </w:pPr>
      <w:r w:rsidRPr="00295B66">
        <w:rPr>
          <w:rStyle w:val="c2"/>
          <w:b/>
          <w:bCs/>
          <w:color w:val="000000"/>
        </w:rPr>
        <w:t>ОРФОГРАФИЯ (8 Ч)</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09"/>
        <w:gridCol w:w="2409"/>
        <w:gridCol w:w="3119"/>
        <w:gridCol w:w="1417"/>
      </w:tblGrid>
      <w:tr w:rsidR="00C34213" w:rsidRPr="00295B66" w:rsidTr="00BB073D">
        <w:trPr>
          <w:trHeight w:val="985"/>
        </w:trPr>
        <w:tc>
          <w:tcPr>
            <w:tcW w:w="567" w:type="dxa"/>
          </w:tcPr>
          <w:p w:rsidR="00C34213" w:rsidRPr="00295B66" w:rsidRDefault="00C34213" w:rsidP="00BB073D">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49</w:t>
            </w:r>
          </w:p>
        </w:tc>
        <w:tc>
          <w:tcPr>
            <w:tcW w:w="1985" w:type="dxa"/>
          </w:tcPr>
          <w:p w:rsidR="00C34213" w:rsidRPr="00295B66" w:rsidRDefault="00C34213" w:rsidP="00C34213">
            <w:pPr>
              <w:rPr>
                <w:rFonts w:ascii="Times New Roman" w:hAnsi="Times New Roman" w:cs="Times New Roman"/>
                <w:sz w:val="24"/>
                <w:szCs w:val="24"/>
              </w:rPr>
            </w:pPr>
            <w:r w:rsidRPr="00295B66">
              <w:rPr>
                <w:rFonts w:ascii="Times New Roman" w:hAnsi="Times New Roman" w:cs="Times New Roman"/>
                <w:sz w:val="24"/>
                <w:szCs w:val="24"/>
              </w:rPr>
              <w:t>Принципы русской орфографии. Орфограммы корня. Орфограммы в приставках. Орфограммы в суффиксах разных частей речи.</w:t>
            </w:r>
          </w:p>
        </w:tc>
        <w:tc>
          <w:tcPr>
            <w:tcW w:w="709" w:type="dxa"/>
          </w:tcPr>
          <w:p w:rsidR="00C34213" w:rsidRPr="00295B66" w:rsidRDefault="00AC1CAB" w:rsidP="00C34213">
            <w:pPr>
              <w:pStyle w:val="c0"/>
              <w:tabs>
                <w:tab w:val="left" w:pos="426"/>
              </w:tabs>
              <w:spacing w:before="0" w:beforeAutospacing="0" w:after="0" w:afterAutospacing="0" w:line="0" w:lineRule="atLeast"/>
              <w:ind w:firstLine="709"/>
              <w:contextualSpacing/>
              <w:jc w:val="both"/>
              <w:rPr>
                <w:color w:val="000000"/>
              </w:rPr>
            </w:pPr>
            <w:r w:rsidRPr="00295B66">
              <w:rPr>
                <w:rStyle w:val="c2"/>
                <w:color w:val="000000"/>
              </w:rPr>
              <w:t>п</w:t>
            </w:r>
            <w:r w:rsidR="00C34213" w:rsidRPr="00295B66">
              <w:t>Практикум</w:t>
            </w:r>
          </w:p>
          <w:p w:rsidR="00C34213" w:rsidRPr="00295B66" w:rsidRDefault="00C34213" w:rsidP="00BB073D">
            <w:pPr>
              <w:spacing w:after="0" w:line="0" w:lineRule="atLeast"/>
              <w:contextualSpacing/>
              <w:jc w:val="center"/>
              <w:rPr>
                <w:rFonts w:ascii="Times New Roman" w:hAnsi="Times New Roman" w:cs="Times New Roman"/>
                <w:sz w:val="24"/>
                <w:szCs w:val="24"/>
              </w:rPr>
            </w:pPr>
          </w:p>
        </w:tc>
        <w:tc>
          <w:tcPr>
            <w:tcW w:w="2409" w:type="dxa"/>
          </w:tcPr>
          <w:p w:rsidR="00C34213" w:rsidRPr="00295B66" w:rsidRDefault="00324B34" w:rsidP="00324B34">
            <w:pPr>
              <w:spacing w:after="0" w:line="0" w:lineRule="atLeast"/>
              <w:contextualSpacing/>
              <w:rPr>
                <w:rFonts w:ascii="Times New Roman" w:eastAsia="Times New Roman" w:hAnsi="Times New Roman" w:cs="Times New Roman"/>
                <w:color w:val="000000"/>
                <w:sz w:val="24"/>
                <w:szCs w:val="24"/>
              </w:rPr>
            </w:pPr>
            <w:r w:rsidRPr="00295B66">
              <w:rPr>
                <w:rFonts w:ascii="Times New Roman" w:hAnsi="Times New Roman" w:cs="Times New Roman"/>
                <w:sz w:val="24"/>
                <w:szCs w:val="24"/>
              </w:rPr>
              <w:t>Комментированное письмо, орфографический разбор слов, объяснительный диктант с обозначение орфограмм и пунктограмм, конструирование словосочетаний и предложений, работа с толковым и орфографическим словарями, фонетический разбор слов.</w:t>
            </w:r>
          </w:p>
        </w:tc>
        <w:tc>
          <w:tcPr>
            <w:tcW w:w="3119" w:type="dxa"/>
          </w:tcPr>
          <w:p w:rsidR="00324B34" w:rsidRPr="00295B66" w:rsidRDefault="00324B34" w:rsidP="00324B34">
            <w:pPr>
              <w:spacing w:after="0"/>
              <w:rPr>
                <w:rFonts w:ascii="Times New Roman" w:hAnsi="Times New Roman" w:cs="Times New Roman"/>
                <w:sz w:val="24"/>
                <w:szCs w:val="24"/>
              </w:rPr>
            </w:pPr>
            <w:r w:rsidRPr="00295B66">
              <w:rPr>
                <w:rFonts w:ascii="Times New Roman" w:hAnsi="Times New Roman" w:cs="Times New Roman"/>
                <w:bCs/>
                <w:sz w:val="24"/>
                <w:szCs w:val="24"/>
              </w:rPr>
              <w:t>Знать</w:t>
            </w:r>
            <w:r w:rsidRPr="00295B66">
              <w:rPr>
                <w:rFonts w:ascii="Times New Roman" w:hAnsi="Times New Roman" w:cs="Times New Roman"/>
                <w:sz w:val="24"/>
                <w:szCs w:val="24"/>
              </w:rPr>
              <w:t xml:space="preserve"> морфологический, фонетический, традиционный принципы русской орфографии.</w:t>
            </w:r>
          </w:p>
          <w:p w:rsidR="00C34213" w:rsidRPr="00295B66" w:rsidRDefault="00324B34" w:rsidP="00324B34">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hAnsi="Times New Roman" w:cs="Times New Roman"/>
                <w:bCs/>
                <w:sz w:val="24"/>
                <w:szCs w:val="24"/>
              </w:rPr>
              <w:t>Уметь</w:t>
            </w:r>
            <w:r w:rsidRPr="00295B66">
              <w:rPr>
                <w:rFonts w:ascii="Times New Roman" w:hAnsi="Times New Roman" w:cs="Times New Roman"/>
                <w:sz w:val="24"/>
                <w:szCs w:val="24"/>
              </w:rPr>
              <w:t xml:space="preserve"> комментировать орфограммы, определять принципы написания. Знать орфограммы корней, приставок, суффиксов. </w:t>
            </w:r>
          </w:p>
        </w:tc>
        <w:tc>
          <w:tcPr>
            <w:tcW w:w="1417" w:type="dxa"/>
          </w:tcPr>
          <w:p w:rsidR="00C34213" w:rsidRPr="00295B66" w:rsidRDefault="00C34213" w:rsidP="00BB073D">
            <w:pPr>
              <w:spacing w:after="0" w:line="0" w:lineRule="atLeast"/>
              <w:contextualSpacing/>
              <w:jc w:val="center"/>
              <w:rPr>
                <w:rFonts w:ascii="Times New Roman" w:hAnsi="Times New Roman" w:cs="Times New Roman"/>
                <w:sz w:val="24"/>
                <w:szCs w:val="24"/>
              </w:rPr>
            </w:pPr>
          </w:p>
        </w:tc>
      </w:tr>
      <w:tr w:rsidR="00C34213" w:rsidRPr="00295B66" w:rsidTr="00BB073D">
        <w:trPr>
          <w:trHeight w:val="985"/>
        </w:trPr>
        <w:tc>
          <w:tcPr>
            <w:tcW w:w="567" w:type="dxa"/>
          </w:tcPr>
          <w:p w:rsidR="00C34213" w:rsidRPr="00295B66" w:rsidRDefault="00C34213" w:rsidP="00BB073D">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50-51</w:t>
            </w:r>
          </w:p>
        </w:tc>
        <w:tc>
          <w:tcPr>
            <w:tcW w:w="1985" w:type="dxa"/>
          </w:tcPr>
          <w:p w:rsidR="00C34213" w:rsidRPr="00295B66" w:rsidRDefault="00AC1CAB" w:rsidP="00AC1CAB">
            <w:pPr>
              <w:rPr>
                <w:rFonts w:ascii="Times New Roman" w:hAnsi="Times New Roman" w:cs="Times New Roman"/>
                <w:sz w:val="24"/>
                <w:szCs w:val="24"/>
              </w:rPr>
            </w:pPr>
            <w:r w:rsidRPr="00295B66">
              <w:rPr>
                <w:rFonts w:ascii="Times New Roman" w:hAnsi="Times New Roman" w:cs="Times New Roman"/>
                <w:sz w:val="24"/>
                <w:szCs w:val="24"/>
              </w:rPr>
              <w:t xml:space="preserve">Трудные вопросы правописания –Н- и –НН- в суффиксах существительных, прилагательных и наречиях. Правописание –Н- и –НН- в </w:t>
            </w:r>
            <w:r w:rsidRPr="00295B66">
              <w:rPr>
                <w:rFonts w:ascii="Times New Roman" w:hAnsi="Times New Roman" w:cs="Times New Roman"/>
                <w:sz w:val="24"/>
                <w:szCs w:val="24"/>
              </w:rPr>
              <w:lastRenderedPageBreak/>
              <w:t>суффиксах причастий и отглагольных прилагательных.</w:t>
            </w:r>
            <w:r w:rsidRPr="00295B66">
              <w:rPr>
                <w:rStyle w:val="c2"/>
                <w:rFonts w:ascii="Times New Roman" w:hAnsi="Times New Roman" w:cs="Times New Roman"/>
                <w:color w:val="000000"/>
                <w:sz w:val="24"/>
                <w:szCs w:val="24"/>
              </w:rPr>
              <w:t xml:space="preserve"> </w:t>
            </w:r>
            <w:r w:rsidRPr="00295B66">
              <w:rPr>
                <w:rFonts w:ascii="Times New Roman" w:hAnsi="Times New Roman" w:cs="Times New Roman"/>
                <w:sz w:val="24"/>
                <w:szCs w:val="24"/>
              </w:rPr>
              <w:t>Трудные вопросы правописания окончаний.</w:t>
            </w:r>
          </w:p>
        </w:tc>
        <w:tc>
          <w:tcPr>
            <w:tcW w:w="709" w:type="dxa"/>
          </w:tcPr>
          <w:p w:rsidR="00C34213" w:rsidRPr="00295B66" w:rsidRDefault="00C34213" w:rsidP="00BB073D">
            <w:pPr>
              <w:spacing w:after="0" w:line="0" w:lineRule="atLeast"/>
              <w:contextualSpacing/>
              <w:jc w:val="center"/>
              <w:rPr>
                <w:rFonts w:ascii="Times New Roman" w:hAnsi="Times New Roman" w:cs="Times New Roman"/>
                <w:sz w:val="24"/>
                <w:szCs w:val="24"/>
              </w:rPr>
            </w:pPr>
            <w:r w:rsidRPr="00295B66">
              <w:rPr>
                <w:rStyle w:val="c2"/>
                <w:rFonts w:ascii="Times New Roman" w:hAnsi="Times New Roman" w:cs="Times New Roman"/>
                <w:color w:val="000000"/>
                <w:sz w:val="24"/>
                <w:szCs w:val="24"/>
              </w:rPr>
              <w:lastRenderedPageBreak/>
              <w:t>Практикум</w:t>
            </w:r>
          </w:p>
        </w:tc>
        <w:tc>
          <w:tcPr>
            <w:tcW w:w="2409" w:type="dxa"/>
          </w:tcPr>
          <w:p w:rsidR="00C34213" w:rsidRPr="00295B66" w:rsidRDefault="00CD6BE2" w:rsidP="00CD6BE2">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eastAsia="Times New Roman" w:hAnsi="Times New Roman" w:cs="Times New Roman"/>
                <w:color w:val="000000"/>
                <w:sz w:val="24"/>
                <w:szCs w:val="24"/>
              </w:rPr>
              <w:t>Повторение теории, в</w:t>
            </w:r>
            <w:r w:rsidR="00324B34" w:rsidRPr="00295B66">
              <w:rPr>
                <w:rFonts w:ascii="Times New Roman" w:eastAsia="Times New Roman" w:hAnsi="Times New Roman" w:cs="Times New Roman"/>
                <w:color w:val="000000"/>
                <w:sz w:val="24"/>
                <w:szCs w:val="24"/>
              </w:rPr>
              <w:t xml:space="preserve">ыполнение практических упражнений </w:t>
            </w:r>
          </w:p>
        </w:tc>
        <w:tc>
          <w:tcPr>
            <w:tcW w:w="3119" w:type="dxa"/>
          </w:tcPr>
          <w:p w:rsidR="00324B34" w:rsidRPr="00295B66" w:rsidRDefault="00324B34" w:rsidP="00324B34">
            <w:pPr>
              <w:tabs>
                <w:tab w:val="left" w:pos="5640"/>
              </w:tabs>
              <w:snapToGrid w:val="0"/>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Знать основные орфографические нормы.</w:t>
            </w:r>
          </w:p>
          <w:p w:rsidR="00C34213" w:rsidRPr="00295B66" w:rsidRDefault="00324B34" w:rsidP="00324B34">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hAnsi="Times New Roman" w:cs="Times New Roman"/>
                <w:sz w:val="24"/>
                <w:szCs w:val="24"/>
              </w:rPr>
              <w:t>Уметь</w:t>
            </w:r>
            <w:r w:rsidRPr="00295B66">
              <w:rPr>
                <w:rFonts w:ascii="Times New Roman" w:hAnsi="Times New Roman" w:cs="Times New Roman"/>
                <w:b/>
                <w:sz w:val="24"/>
                <w:szCs w:val="24"/>
              </w:rPr>
              <w:t xml:space="preserve"> </w:t>
            </w:r>
            <w:r w:rsidRPr="00295B66">
              <w:rPr>
                <w:rFonts w:ascii="Times New Roman" w:hAnsi="Times New Roman" w:cs="Times New Roman"/>
                <w:sz w:val="24"/>
                <w:szCs w:val="24"/>
              </w:rPr>
              <w:t>опознавать языковые единицы, соблюдать в практике письма основные правила орфографии. Уметь опознавать слова с изученными орфограммами, безошибочно писать, группировать слова разных частей речи.</w:t>
            </w:r>
          </w:p>
        </w:tc>
        <w:tc>
          <w:tcPr>
            <w:tcW w:w="1417" w:type="dxa"/>
          </w:tcPr>
          <w:p w:rsidR="00C34213" w:rsidRPr="00295B66" w:rsidRDefault="00C34213" w:rsidP="00BB073D">
            <w:pPr>
              <w:spacing w:after="0" w:line="0" w:lineRule="atLeast"/>
              <w:contextualSpacing/>
              <w:jc w:val="center"/>
              <w:rPr>
                <w:rFonts w:ascii="Times New Roman" w:hAnsi="Times New Roman" w:cs="Times New Roman"/>
                <w:sz w:val="24"/>
                <w:szCs w:val="24"/>
              </w:rPr>
            </w:pPr>
          </w:p>
        </w:tc>
      </w:tr>
      <w:tr w:rsidR="00C34213" w:rsidRPr="00295B66" w:rsidTr="00BB073D">
        <w:trPr>
          <w:trHeight w:val="985"/>
        </w:trPr>
        <w:tc>
          <w:tcPr>
            <w:tcW w:w="567" w:type="dxa"/>
          </w:tcPr>
          <w:p w:rsidR="00C34213" w:rsidRPr="00295B66" w:rsidRDefault="00AC1CAB" w:rsidP="00BB073D">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lastRenderedPageBreak/>
              <w:t>52</w:t>
            </w:r>
          </w:p>
        </w:tc>
        <w:tc>
          <w:tcPr>
            <w:tcW w:w="1985" w:type="dxa"/>
          </w:tcPr>
          <w:p w:rsidR="00C34213" w:rsidRPr="00295B66" w:rsidRDefault="00AC1CAB" w:rsidP="00AC1CAB">
            <w:pPr>
              <w:rPr>
                <w:rFonts w:ascii="Times New Roman" w:hAnsi="Times New Roman" w:cs="Times New Roman"/>
                <w:sz w:val="24"/>
                <w:szCs w:val="24"/>
              </w:rPr>
            </w:pPr>
            <w:r w:rsidRPr="00295B66">
              <w:rPr>
                <w:rFonts w:ascii="Times New Roman" w:hAnsi="Times New Roman" w:cs="Times New Roman"/>
                <w:sz w:val="24"/>
                <w:szCs w:val="24"/>
              </w:rPr>
              <w:t>Слитные, раздельные и дефисные написания. Правописание наречий.</w:t>
            </w:r>
          </w:p>
        </w:tc>
        <w:tc>
          <w:tcPr>
            <w:tcW w:w="709" w:type="dxa"/>
          </w:tcPr>
          <w:p w:rsidR="00C34213" w:rsidRPr="00295B66" w:rsidRDefault="00AC1CAB" w:rsidP="00BB073D">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 xml:space="preserve">Практикум </w:t>
            </w:r>
          </w:p>
        </w:tc>
        <w:tc>
          <w:tcPr>
            <w:tcW w:w="2409" w:type="dxa"/>
          </w:tcPr>
          <w:p w:rsidR="00C34213" w:rsidRPr="00295B66" w:rsidRDefault="00CD6BE2" w:rsidP="00CD6BE2">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eastAsia="Times New Roman" w:hAnsi="Times New Roman" w:cs="Times New Roman"/>
                <w:color w:val="000000"/>
                <w:sz w:val="24"/>
                <w:szCs w:val="24"/>
              </w:rPr>
              <w:t>Повторение теории, выполнение практических упражнений</w:t>
            </w:r>
          </w:p>
        </w:tc>
        <w:tc>
          <w:tcPr>
            <w:tcW w:w="3119" w:type="dxa"/>
          </w:tcPr>
          <w:p w:rsidR="00CD6BE2" w:rsidRPr="00295B66" w:rsidRDefault="00CD6BE2" w:rsidP="00CD6BE2">
            <w:pPr>
              <w:tabs>
                <w:tab w:val="left" w:pos="5640"/>
              </w:tabs>
              <w:snapToGrid w:val="0"/>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Знать основные орфографические нормы.</w:t>
            </w:r>
          </w:p>
          <w:p w:rsidR="00C34213" w:rsidRPr="00295B66" w:rsidRDefault="00CD6BE2" w:rsidP="00CD6BE2">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hAnsi="Times New Roman" w:cs="Times New Roman"/>
                <w:sz w:val="24"/>
                <w:szCs w:val="24"/>
              </w:rPr>
              <w:t>Уметь</w:t>
            </w:r>
            <w:r w:rsidRPr="00295B66">
              <w:rPr>
                <w:rFonts w:ascii="Times New Roman" w:hAnsi="Times New Roman" w:cs="Times New Roman"/>
                <w:b/>
                <w:sz w:val="24"/>
                <w:szCs w:val="24"/>
              </w:rPr>
              <w:t xml:space="preserve"> </w:t>
            </w:r>
            <w:r w:rsidRPr="00295B66">
              <w:rPr>
                <w:rFonts w:ascii="Times New Roman" w:hAnsi="Times New Roman" w:cs="Times New Roman"/>
                <w:sz w:val="24"/>
                <w:szCs w:val="24"/>
              </w:rPr>
              <w:t>опознавать языковые единицы, соблюдать в практике письма основные правила орфографии. Уметь опознавать слова с изученными орфограммами, безошибочно писать, группировать слова разных частей речи.</w:t>
            </w:r>
          </w:p>
        </w:tc>
        <w:tc>
          <w:tcPr>
            <w:tcW w:w="1417" w:type="dxa"/>
          </w:tcPr>
          <w:p w:rsidR="00C34213" w:rsidRPr="00295B66" w:rsidRDefault="00C34213" w:rsidP="00BB073D">
            <w:pPr>
              <w:spacing w:after="0" w:line="0" w:lineRule="atLeast"/>
              <w:contextualSpacing/>
              <w:jc w:val="center"/>
              <w:rPr>
                <w:rFonts w:ascii="Times New Roman" w:hAnsi="Times New Roman" w:cs="Times New Roman"/>
                <w:sz w:val="24"/>
                <w:szCs w:val="24"/>
              </w:rPr>
            </w:pPr>
          </w:p>
        </w:tc>
      </w:tr>
      <w:tr w:rsidR="00AC1CAB" w:rsidRPr="00295B66" w:rsidTr="00BB073D">
        <w:trPr>
          <w:trHeight w:val="985"/>
        </w:trPr>
        <w:tc>
          <w:tcPr>
            <w:tcW w:w="567" w:type="dxa"/>
          </w:tcPr>
          <w:p w:rsidR="00AC1CAB" w:rsidRPr="00295B66" w:rsidRDefault="00AC1CAB" w:rsidP="00BB073D">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53</w:t>
            </w:r>
          </w:p>
        </w:tc>
        <w:tc>
          <w:tcPr>
            <w:tcW w:w="1985" w:type="dxa"/>
          </w:tcPr>
          <w:p w:rsidR="00AC1CAB" w:rsidRPr="00295B66" w:rsidRDefault="00AC1CAB" w:rsidP="00AC1CAB">
            <w:pPr>
              <w:rPr>
                <w:rFonts w:ascii="Times New Roman" w:hAnsi="Times New Roman" w:cs="Times New Roman"/>
                <w:sz w:val="24"/>
                <w:szCs w:val="24"/>
              </w:rPr>
            </w:pPr>
            <w:r w:rsidRPr="00295B66">
              <w:rPr>
                <w:rFonts w:ascii="Times New Roman" w:hAnsi="Times New Roman" w:cs="Times New Roman"/>
                <w:sz w:val="24"/>
                <w:szCs w:val="24"/>
              </w:rPr>
              <w:t>Правописание частиц НЕ и НИ с разными частями речи</w:t>
            </w:r>
          </w:p>
        </w:tc>
        <w:tc>
          <w:tcPr>
            <w:tcW w:w="709" w:type="dxa"/>
          </w:tcPr>
          <w:p w:rsidR="00AC1CAB" w:rsidRPr="00295B66" w:rsidRDefault="00AC1CAB" w:rsidP="00BB073D">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 xml:space="preserve">Практикум </w:t>
            </w:r>
          </w:p>
        </w:tc>
        <w:tc>
          <w:tcPr>
            <w:tcW w:w="2409" w:type="dxa"/>
          </w:tcPr>
          <w:p w:rsidR="00AC1CAB" w:rsidRPr="00295B66" w:rsidRDefault="00CD6BE2" w:rsidP="00CD6BE2">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eastAsia="Times New Roman" w:hAnsi="Times New Roman" w:cs="Times New Roman"/>
                <w:color w:val="000000"/>
                <w:sz w:val="24"/>
                <w:szCs w:val="24"/>
              </w:rPr>
              <w:t>Повторение теории, выполнение практических упражнений</w:t>
            </w:r>
          </w:p>
        </w:tc>
        <w:tc>
          <w:tcPr>
            <w:tcW w:w="3119" w:type="dxa"/>
          </w:tcPr>
          <w:p w:rsidR="00CD6BE2" w:rsidRPr="00295B66" w:rsidRDefault="00CD6BE2" w:rsidP="00CD6BE2">
            <w:pPr>
              <w:tabs>
                <w:tab w:val="left" w:pos="5640"/>
              </w:tabs>
              <w:snapToGrid w:val="0"/>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Знать основные орфографические нормы.</w:t>
            </w:r>
          </w:p>
          <w:p w:rsidR="00AC1CAB" w:rsidRPr="00295B66" w:rsidRDefault="00CD6BE2" w:rsidP="00CD6BE2">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hAnsi="Times New Roman" w:cs="Times New Roman"/>
                <w:sz w:val="24"/>
                <w:szCs w:val="24"/>
              </w:rPr>
              <w:t>Уметь</w:t>
            </w:r>
            <w:r w:rsidRPr="00295B66">
              <w:rPr>
                <w:rFonts w:ascii="Times New Roman" w:hAnsi="Times New Roman" w:cs="Times New Roman"/>
                <w:b/>
                <w:sz w:val="24"/>
                <w:szCs w:val="24"/>
              </w:rPr>
              <w:t xml:space="preserve"> </w:t>
            </w:r>
            <w:r w:rsidRPr="00295B66">
              <w:rPr>
                <w:rFonts w:ascii="Times New Roman" w:hAnsi="Times New Roman" w:cs="Times New Roman"/>
                <w:sz w:val="24"/>
                <w:szCs w:val="24"/>
              </w:rPr>
              <w:t>опознавать языковые единицы, соблюдать в практике письма основные правила орфографии. Уметь опознавать слова с изученными орфограммами, безошибочно писать, группировать слова разных частей речи.</w:t>
            </w:r>
          </w:p>
        </w:tc>
        <w:tc>
          <w:tcPr>
            <w:tcW w:w="1417" w:type="dxa"/>
          </w:tcPr>
          <w:p w:rsidR="00AC1CAB" w:rsidRPr="00295B66" w:rsidRDefault="00AC1CAB" w:rsidP="00BB073D">
            <w:pPr>
              <w:spacing w:after="0" w:line="0" w:lineRule="atLeast"/>
              <w:contextualSpacing/>
              <w:jc w:val="center"/>
              <w:rPr>
                <w:rFonts w:ascii="Times New Roman" w:hAnsi="Times New Roman" w:cs="Times New Roman"/>
                <w:sz w:val="24"/>
                <w:szCs w:val="24"/>
              </w:rPr>
            </w:pPr>
          </w:p>
        </w:tc>
      </w:tr>
      <w:tr w:rsidR="00AC1CAB" w:rsidRPr="00295B66" w:rsidTr="00BB073D">
        <w:trPr>
          <w:trHeight w:val="985"/>
        </w:trPr>
        <w:tc>
          <w:tcPr>
            <w:tcW w:w="567" w:type="dxa"/>
          </w:tcPr>
          <w:p w:rsidR="00AC1CAB" w:rsidRPr="00295B66" w:rsidRDefault="00AC1CAB" w:rsidP="00BB073D">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54-55</w:t>
            </w:r>
          </w:p>
        </w:tc>
        <w:tc>
          <w:tcPr>
            <w:tcW w:w="1985" w:type="dxa"/>
          </w:tcPr>
          <w:p w:rsidR="00AC1CAB" w:rsidRPr="00295B66" w:rsidRDefault="00AC1CAB" w:rsidP="00AC1CAB">
            <w:pPr>
              <w:rPr>
                <w:rFonts w:ascii="Times New Roman" w:hAnsi="Times New Roman" w:cs="Times New Roman"/>
                <w:sz w:val="24"/>
                <w:szCs w:val="24"/>
              </w:rPr>
            </w:pPr>
            <w:r w:rsidRPr="00295B66">
              <w:rPr>
                <w:rFonts w:ascii="Times New Roman" w:hAnsi="Times New Roman" w:cs="Times New Roman"/>
                <w:sz w:val="24"/>
                <w:szCs w:val="24"/>
              </w:rPr>
              <w:t>Совершенствование орфографических навыков</w:t>
            </w:r>
          </w:p>
        </w:tc>
        <w:tc>
          <w:tcPr>
            <w:tcW w:w="709" w:type="dxa"/>
          </w:tcPr>
          <w:p w:rsidR="00AC1CAB" w:rsidRPr="00295B66" w:rsidRDefault="00AC1CAB" w:rsidP="00BB073D">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 xml:space="preserve">Практикум </w:t>
            </w:r>
          </w:p>
        </w:tc>
        <w:tc>
          <w:tcPr>
            <w:tcW w:w="2409" w:type="dxa"/>
          </w:tcPr>
          <w:p w:rsidR="00AC1CAB" w:rsidRPr="00295B66" w:rsidRDefault="00CD6BE2" w:rsidP="00CD6BE2">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eastAsia="Times New Roman" w:hAnsi="Times New Roman" w:cs="Times New Roman"/>
                <w:color w:val="000000"/>
                <w:sz w:val="24"/>
                <w:szCs w:val="24"/>
              </w:rPr>
              <w:t>Повторение теории, выполнение практических упражнений</w:t>
            </w:r>
          </w:p>
        </w:tc>
        <w:tc>
          <w:tcPr>
            <w:tcW w:w="3119" w:type="dxa"/>
          </w:tcPr>
          <w:p w:rsidR="00CD6BE2" w:rsidRPr="00295B66" w:rsidRDefault="00CD6BE2" w:rsidP="00CD6BE2">
            <w:pPr>
              <w:tabs>
                <w:tab w:val="left" w:pos="5640"/>
              </w:tabs>
              <w:snapToGrid w:val="0"/>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Знать основные орфографические нормы.</w:t>
            </w:r>
          </w:p>
          <w:p w:rsidR="00AC1CAB" w:rsidRPr="00295B66" w:rsidRDefault="00CD6BE2" w:rsidP="00CD6BE2">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hAnsi="Times New Roman" w:cs="Times New Roman"/>
                <w:sz w:val="24"/>
                <w:szCs w:val="24"/>
              </w:rPr>
              <w:t>Уметь</w:t>
            </w:r>
            <w:r w:rsidRPr="00295B66">
              <w:rPr>
                <w:rFonts w:ascii="Times New Roman" w:hAnsi="Times New Roman" w:cs="Times New Roman"/>
                <w:b/>
                <w:sz w:val="24"/>
                <w:szCs w:val="24"/>
              </w:rPr>
              <w:t xml:space="preserve"> </w:t>
            </w:r>
            <w:r w:rsidRPr="00295B66">
              <w:rPr>
                <w:rFonts w:ascii="Times New Roman" w:hAnsi="Times New Roman" w:cs="Times New Roman"/>
                <w:sz w:val="24"/>
                <w:szCs w:val="24"/>
              </w:rPr>
              <w:t>опознавать языковые единицы, соблюдать в практике письма основные правила орфографии. Уметь опознавать слова с изученными орфограммами, безошибочно писать, группировать слова разных частей речи.</w:t>
            </w:r>
          </w:p>
        </w:tc>
        <w:tc>
          <w:tcPr>
            <w:tcW w:w="1417" w:type="dxa"/>
          </w:tcPr>
          <w:p w:rsidR="00AC1CAB" w:rsidRPr="00295B66" w:rsidRDefault="00AC1CAB" w:rsidP="00BB073D">
            <w:pPr>
              <w:spacing w:after="0" w:line="0" w:lineRule="atLeast"/>
              <w:contextualSpacing/>
              <w:jc w:val="center"/>
              <w:rPr>
                <w:rFonts w:ascii="Times New Roman" w:hAnsi="Times New Roman" w:cs="Times New Roman"/>
                <w:sz w:val="24"/>
                <w:szCs w:val="24"/>
              </w:rPr>
            </w:pPr>
          </w:p>
        </w:tc>
      </w:tr>
      <w:tr w:rsidR="00AC1CAB" w:rsidRPr="00295B66" w:rsidTr="00BB073D">
        <w:trPr>
          <w:trHeight w:val="985"/>
        </w:trPr>
        <w:tc>
          <w:tcPr>
            <w:tcW w:w="567" w:type="dxa"/>
          </w:tcPr>
          <w:p w:rsidR="00AC1CAB" w:rsidRPr="00295B66" w:rsidRDefault="00A33AF2" w:rsidP="00BB073D">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56</w:t>
            </w:r>
          </w:p>
        </w:tc>
        <w:tc>
          <w:tcPr>
            <w:tcW w:w="1985" w:type="dxa"/>
          </w:tcPr>
          <w:p w:rsidR="00AC1CAB" w:rsidRPr="00295B66" w:rsidRDefault="00AC1CAB" w:rsidP="00AC1CAB">
            <w:pPr>
              <w:rPr>
                <w:rFonts w:ascii="Times New Roman" w:hAnsi="Times New Roman" w:cs="Times New Roman"/>
                <w:sz w:val="24"/>
                <w:szCs w:val="24"/>
              </w:rPr>
            </w:pPr>
            <w:r w:rsidRPr="00295B66">
              <w:rPr>
                <w:rFonts w:ascii="Times New Roman" w:hAnsi="Times New Roman" w:cs="Times New Roman"/>
                <w:b/>
                <w:sz w:val="24"/>
                <w:szCs w:val="24"/>
              </w:rPr>
              <w:t>Р/Р</w:t>
            </w:r>
            <w:r w:rsidRPr="00295B66">
              <w:rPr>
                <w:rFonts w:ascii="Times New Roman" w:hAnsi="Times New Roman" w:cs="Times New Roman"/>
                <w:sz w:val="24"/>
                <w:szCs w:val="24"/>
              </w:rPr>
              <w:t xml:space="preserve"> Сочинение на морально-этическую тему по заданному тексту</w:t>
            </w:r>
          </w:p>
        </w:tc>
        <w:tc>
          <w:tcPr>
            <w:tcW w:w="709" w:type="dxa"/>
          </w:tcPr>
          <w:p w:rsidR="00AC1CAB" w:rsidRPr="00295B66" w:rsidRDefault="00AC1CAB" w:rsidP="00BB073D">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Развития речи</w:t>
            </w:r>
          </w:p>
        </w:tc>
        <w:tc>
          <w:tcPr>
            <w:tcW w:w="2409" w:type="dxa"/>
          </w:tcPr>
          <w:p w:rsidR="00AC1CAB" w:rsidRPr="00295B66" w:rsidRDefault="00CD6BE2" w:rsidP="00CD6BE2">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eastAsia="Times New Roman" w:hAnsi="Times New Roman" w:cs="Times New Roman"/>
                <w:color w:val="000000"/>
                <w:sz w:val="24"/>
                <w:szCs w:val="24"/>
              </w:rPr>
              <w:t>Написание сочинения</w:t>
            </w:r>
          </w:p>
        </w:tc>
        <w:tc>
          <w:tcPr>
            <w:tcW w:w="3119" w:type="dxa"/>
          </w:tcPr>
          <w:p w:rsidR="00CD6BE2" w:rsidRPr="00295B66" w:rsidRDefault="00CD6BE2" w:rsidP="00CD6BE2">
            <w:pPr>
              <w:shd w:val="clear" w:color="auto" w:fill="FFFFFF"/>
              <w:spacing w:after="0" w:line="240" w:lineRule="auto"/>
              <w:rPr>
                <w:rFonts w:ascii="Times New Roman" w:hAnsi="Times New Roman" w:cs="Times New Roman"/>
                <w:bCs/>
                <w:sz w:val="24"/>
                <w:szCs w:val="24"/>
              </w:rPr>
            </w:pPr>
            <w:r w:rsidRPr="00295B66">
              <w:rPr>
                <w:rFonts w:ascii="Times New Roman" w:hAnsi="Times New Roman" w:cs="Times New Roman"/>
                <w:bCs/>
                <w:sz w:val="24"/>
                <w:szCs w:val="24"/>
              </w:rPr>
              <w:t>Знать: отличительные признаки самостоятельных и служебных частей речи, способы выражения грамматического значения.</w:t>
            </w:r>
          </w:p>
          <w:p w:rsidR="00CD6BE2" w:rsidRPr="00295B66" w:rsidRDefault="00CD6BE2" w:rsidP="00CD6BE2">
            <w:pPr>
              <w:shd w:val="clear" w:color="auto" w:fill="FFFFFF"/>
              <w:spacing w:after="0" w:line="240" w:lineRule="auto"/>
              <w:rPr>
                <w:rFonts w:ascii="Times New Roman" w:hAnsi="Times New Roman" w:cs="Times New Roman"/>
                <w:sz w:val="24"/>
                <w:szCs w:val="24"/>
              </w:rPr>
            </w:pPr>
            <w:r w:rsidRPr="00295B66">
              <w:rPr>
                <w:rFonts w:ascii="Times New Roman" w:hAnsi="Times New Roman" w:cs="Times New Roman"/>
                <w:bCs/>
                <w:sz w:val="24"/>
                <w:szCs w:val="24"/>
              </w:rPr>
              <w:t>Уметь:</w:t>
            </w:r>
            <w:r w:rsidRPr="00295B66">
              <w:rPr>
                <w:rFonts w:ascii="Times New Roman" w:hAnsi="Times New Roman" w:cs="Times New Roman"/>
                <w:sz w:val="24"/>
                <w:szCs w:val="24"/>
              </w:rPr>
              <w:t xml:space="preserve"> производить </w:t>
            </w:r>
            <w:r w:rsidRPr="00295B66">
              <w:rPr>
                <w:rFonts w:ascii="Times New Roman" w:hAnsi="Times New Roman" w:cs="Times New Roman"/>
                <w:sz w:val="24"/>
                <w:szCs w:val="24"/>
              </w:rPr>
              <w:lastRenderedPageBreak/>
              <w:t>морфологический разбор знаменательных и служебных частей речи, анализировать их словообразование и правописание.</w:t>
            </w:r>
          </w:p>
          <w:p w:rsidR="00AC1CAB" w:rsidRPr="00295B66" w:rsidRDefault="00AC1CAB" w:rsidP="00BB073D">
            <w:pPr>
              <w:spacing w:after="0" w:line="0" w:lineRule="atLeast"/>
              <w:contextualSpacing/>
              <w:jc w:val="both"/>
              <w:rPr>
                <w:rFonts w:ascii="Times New Roman" w:eastAsia="Times New Roman" w:hAnsi="Times New Roman" w:cs="Times New Roman"/>
                <w:color w:val="000000"/>
                <w:sz w:val="24"/>
                <w:szCs w:val="24"/>
              </w:rPr>
            </w:pPr>
          </w:p>
        </w:tc>
        <w:tc>
          <w:tcPr>
            <w:tcW w:w="1417" w:type="dxa"/>
          </w:tcPr>
          <w:p w:rsidR="00AC1CAB" w:rsidRPr="00295B66" w:rsidRDefault="00AC1CAB" w:rsidP="00BB073D">
            <w:pPr>
              <w:spacing w:after="0" w:line="0" w:lineRule="atLeast"/>
              <w:contextualSpacing/>
              <w:jc w:val="center"/>
              <w:rPr>
                <w:rFonts w:ascii="Times New Roman" w:hAnsi="Times New Roman" w:cs="Times New Roman"/>
                <w:sz w:val="24"/>
                <w:szCs w:val="24"/>
              </w:rPr>
            </w:pPr>
          </w:p>
        </w:tc>
      </w:tr>
    </w:tbl>
    <w:p w:rsidR="0015713C" w:rsidRPr="00295B66" w:rsidRDefault="003C4373" w:rsidP="00CD6BE2">
      <w:pPr>
        <w:pStyle w:val="c0"/>
        <w:tabs>
          <w:tab w:val="left" w:pos="426"/>
        </w:tabs>
        <w:spacing w:before="0" w:beforeAutospacing="0" w:after="0" w:afterAutospacing="0" w:line="0" w:lineRule="atLeast"/>
        <w:contextualSpacing/>
        <w:jc w:val="center"/>
        <w:rPr>
          <w:rStyle w:val="c2"/>
          <w:b/>
          <w:bCs/>
          <w:color w:val="000000"/>
        </w:rPr>
      </w:pPr>
      <w:r w:rsidRPr="00295B66">
        <w:rPr>
          <w:rStyle w:val="c2"/>
          <w:b/>
          <w:bCs/>
          <w:color w:val="000000"/>
        </w:rPr>
        <w:lastRenderedPageBreak/>
        <w:t>СИНТАКСИС И ПУНКТУАЦИЯ (9 Ч)</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09"/>
        <w:gridCol w:w="2409"/>
        <w:gridCol w:w="3119"/>
        <w:gridCol w:w="1417"/>
      </w:tblGrid>
      <w:tr w:rsidR="003C4373" w:rsidRPr="00295B66" w:rsidTr="00BB073D">
        <w:trPr>
          <w:trHeight w:val="985"/>
        </w:trPr>
        <w:tc>
          <w:tcPr>
            <w:tcW w:w="567" w:type="dxa"/>
          </w:tcPr>
          <w:p w:rsidR="003C4373" w:rsidRPr="00295B66" w:rsidRDefault="003C4373" w:rsidP="003C4373">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5</w:t>
            </w:r>
            <w:r w:rsidR="00A33AF2" w:rsidRPr="00295B66">
              <w:rPr>
                <w:rFonts w:ascii="Times New Roman" w:hAnsi="Times New Roman" w:cs="Times New Roman"/>
                <w:sz w:val="24"/>
                <w:szCs w:val="24"/>
              </w:rPr>
              <w:t>7</w:t>
            </w:r>
          </w:p>
        </w:tc>
        <w:tc>
          <w:tcPr>
            <w:tcW w:w="1985" w:type="dxa"/>
          </w:tcPr>
          <w:p w:rsidR="003C4373" w:rsidRPr="00295B66" w:rsidRDefault="003C4373" w:rsidP="003C4373">
            <w:pPr>
              <w:rPr>
                <w:rFonts w:ascii="Times New Roman" w:hAnsi="Times New Roman" w:cs="Times New Roman"/>
                <w:sz w:val="24"/>
                <w:szCs w:val="24"/>
              </w:rPr>
            </w:pPr>
            <w:r w:rsidRPr="00295B66">
              <w:rPr>
                <w:rFonts w:ascii="Times New Roman" w:hAnsi="Times New Roman" w:cs="Times New Roman"/>
                <w:sz w:val="24"/>
                <w:szCs w:val="24"/>
              </w:rPr>
              <w:t xml:space="preserve">Словосочетание и предложение как единицы синтаксиса. </w:t>
            </w:r>
          </w:p>
          <w:p w:rsidR="003C4373" w:rsidRPr="00295B66" w:rsidRDefault="003C4373" w:rsidP="00BB073D">
            <w:pPr>
              <w:rPr>
                <w:rFonts w:ascii="Times New Roman" w:hAnsi="Times New Roman" w:cs="Times New Roman"/>
                <w:sz w:val="24"/>
                <w:szCs w:val="24"/>
              </w:rPr>
            </w:pPr>
            <w:r w:rsidRPr="00295B66">
              <w:rPr>
                <w:rFonts w:ascii="Times New Roman" w:hAnsi="Times New Roman" w:cs="Times New Roman"/>
                <w:sz w:val="24"/>
                <w:szCs w:val="24"/>
              </w:rPr>
              <w:t xml:space="preserve">Виды и средства синтаксической связи. </w:t>
            </w:r>
          </w:p>
        </w:tc>
        <w:tc>
          <w:tcPr>
            <w:tcW w:w="709" w:type="dxa"/>
          </w:tcPr>
          <w:p w:rsidR="003C4373" w:rsidRPr="00F86E04" w:rsidRDefault="00F86E04" w:rsidP="00BB073D">
            <w:pPr>
              <w:spacing w:after="0" w:line="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Повторения </w:t>
            </w:r>
          </w:p>
        </w:tc>
        <w:tc>
          <w:tcPr>
            <w:tcW w:w="2409" w:type="dxa"/>
          </w:tcPr>
          <w:p w:rsidR="00410A8A" w:rsidRPr="00295B66" w:rsidRDefault="00410A8A" w:rsidP="00410A8A">
            <w:pPr>
              <w:pStyle w:val="a9"/>
              <w:spacing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Фронтальная беседа-опрос по вопросам учителя.</w:t>
            </w:r>
          </w:p>
          <w:p w:rsidR="003C4373" w:rsidRPr="00295B66" w:rsidRDefault="00410A8A" w:rsidP="00410A8A">
            <w:pPr>
              <w:spacing w:after="0" w:line="0" w:lineRule="atLeast"/>
              <w:contextualSpacing/>
              <w:rPr>
                <w:rFonts w:ascii="Times New Roman" w:eastAsia="Times New Roman" w:hAnsi="Times New Roman" w:cs="Times New Roman"/>
                <w:color w:val="000000"/>
                <w:sz w:val="24"/>
                <w:szCs w:val="24"/>
              </w:rPr>
            </w:pPr>
            <w:r w:rsidRPr="00295B66">
              <w:rPr>
                <w:rFonts w:ascii="Times New Roman" w:hAnsi="Times New Roman" w:cs="Times New Roman"/>
                <w:sz w:val="24"/>
                <w:szCs w:val="24"/>
              </w:rPr>
              <w:t>Индивидуальная работа по карточкам.</w:t>
            </w:r>
          </w:p>
        </w:tc>
        <w:tc>
          <w:tcPr>
            <w:tcW w:w="3119" w:type="dxa"/>
          </w:tcPr>
          <w:p w:rsidR="00410A8A" w:rsidRPr="00295B66" w:rsidRDefault="00410A8A" w:rsidP="00410A8A">
            <w:pPr>
              <w:autoSpaceDE w:val="0"/>
              <w:autoSpaceDN w:val="0"/>
              <w:adjustRightInd w:val="0"/>
              <w:spacing w:after="0" w:line="0" w:lineRule="atLeast"/>
              <w:ind w:left="30" w:right="30"/>
              <w:contextualSpacing/>
              <w:rPr>
                <w:rFonts w:ascii="Times New Roman" w:hAnsi="Times New Roman" w:cs="Times New Roman"/>
                <w:spacing w:val="-15"/>
                <w:sz w:val="24"/>
                <w:szCs w:val="24"/>
              </w:rPr>
            </w:pPr>
            <w:r w:rsidRPr="00295B66">
              <w:rPr>
                <w:rFonts w:ascii="Times New Roman" w:hAnsi="Times New Roman" w:cs="Times New Roman"/>
                <w:bCs/>
                <w:sz w:val="24"/>
                <w:szCs w:val="24"/>
              </w:rPr>
              <w:t>Знать</w:t>
            </w:r>
            <w:r w:rsidRPr="00295B66">
              <w:rPr>
                <w:rFonts w:ascii="Times New Roman" w:hAnsi="Times New Roman" w:cs="Times New Roman"/>
                <w:sz w:val="24"/>
                <w:szCs w:val="24"/>
              </w:rPr>
              <w:t xml:space="preserve"> строение словосочетаний, отношения между компонентами словосочетания; отличие от слова и пред</w:t>
            </w:r>
            <w:r w:rsidRPr="00295B66">
              <w:rPr>
                <w:rFonts w:ascii="Times New Roman" w:hAnsi="Times New Roman" w:cs="Times New Roman"/>
                <w:spacing w:val="-15"/>
                <w:sz w:val="24"/>
                <w:szCs w:val="24"/>
              </w:rPr>
              <w:t>ложения; способы выражения.</w:t>
            </w:r>
          </w:p>
          <w:p w:rsidR="003C4373" w:rsidRPr="00295B66" w:rsidRDefault="00410A8A" w:rsidP="00410A8A">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hAnsi="Times New Roman" w:cs="Times New Roman"/>
                <w:bCs/>
                <w:sz w:val="24"/>
                <w:szCs w:val="24"/>
              </w:rPr>
              <w:t>Уметь</w:t>
            </w:r>
            <w:r w:rsidRPr="00295B66">
              <w:rPr>
                <w:rFonts w:ascii="Times New Roman" w:hAnsi="Times New Roman" w:cs="Times New Roman"/>
                <w:sz w:val="24"/>
                <w:szCs w:val="24"/>
              </w:rPr>
              <w:t xml:space="preserve"> вычленять словосочетание из предложения; подбирать синонимичные словосочетания как средство выразительности речи; делать разбор словосочетаний</w:t>
            </w:r>
            <w:r w:rsidRPr="00295B66">
              <w:rPr>
                <w:rFonts w:ascii="Times New Roman" w:hAnsi="Times New Roman" w:cs="Times New Roman"/>
                <w:b/>
                <w:bCs/>
                <w:sz w:val="24"/>
                <w:szCs w:val="24"/>
              </w:rPr>
              <w:t>.</w:t>
            </w:r>
          </w:p>
        </w:tc>
        <w:tc>
          <w:tcPr>
            <w:tcW w:w="1417" w:type="dxa"/>
          </w:tcPr>
          <w:p w:rsidR="003C4373" w:rsidRPr="00295B66" w:rsidRDefault="003C4373" w:rsidP="00BB073D">
            <w:pPr>
              <w:spacing w:after="0" w:line="0" w:lineRule="atLeast"/>
              <w:contextualSpacing/>
              <w:jc w:val="center"/>
              <w:rPr>
                <w:rFonts w:ascii="Times New Roman" w:hAnsi="Times New Roman" w:cs="Times New Roman"/>
                <w:sz w:val="24"/>
                <w:szCs w:val="24"/>
              </w:rPr>
            </w:pPr>
          </w:p>
        </w:tc>
      </w:tr>
      <w:tr w:rsidR="003C4373" w:rsidRPr="00295B66" w:rsidTr="00BB073D">
        <w:trPr>
          <w:trHeight w:val="985"/>
        </w:trPr>
        <w:tc>
          <w:tcPr>
            <w:tcW w:w="567" w:type="dxa"/>
          </w:tcPr>
          <w:p w:rsidR="003C4373" w:rsidRPr="00295B66" w:rsidRDefault="00A33AF2" w:rsidP="003C4373">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58</w:t>
            </w:r>
          </w:p>
        </w:tc>
        <w:tc>
          <w:tcPr>
            <w:tcW w:w="1985" w:type="dxa"/>
          </w:tcPr>
          <w:p w:rsidR="003C4373" w:rsidRPr="00295B66" w:rsidRDefault="003C4373" w:rsidP="003C4373">
            <w:pPr>
              <w:rPr>
                <w:rFonts w:ascii="Times New Roman" w:hAnsi="Times New Roman" w:cs="Times New Roman"/>
                <w:sz w:val="24"/>
                <w:szCs w:val="24"/>
              </w:rPr>
            </w:pPr>
            <w:r w:rsidRPr="00295B66">
              <w:rPr>
                <w:rFonts w:ascii="Times New Roman" w:hAnsi="Times New Roman" w:cs="Times New Roman"/>
                <w:sz w:val="24"/>
                <w:szCs w:val="24"/>
              </w:rPr>
              <w:t>Синтаксическая синонимия как источник богатства и выразительности русской речи.</w:t>
            </w:r>
          </w:p>
        </w:tc>
        <w:tc>
          <w:tcPr>
            <w:tcW w:w="709" w:type="dxa"/>
          </w:tcPr>
          <w:p w:rsidR="003C4373" w:rsidRPr="00295B66" w:rsidRDefault="00F86E04" w:rsidP="00BB073D">
            <w:pPr>
              <w:spacing w:after="0" w:line="0" w:lineRule="atLeast"/>
              <w:contextualSpacing/>
              <w:jc w:val="center"/>
              <w:rPr>
                <w:rFonts w:ascii="Times New Roman" w:hAnsi="Times New Roman" w:cs="Times New Roman"/>
                <w:sz w:val="24"/>
                <w:szCs w:val="24"/>
              </w:rPr>
            </w:pPr>
            <w:r>
              <w:rPr>
                <w:rFonts w:ascii="Times New Roman" w:hAnsi="Times New Roman" w:cs="Times New Roman"/>
                <w:sz w:val="24"/>
                <w:szCs w:val="24"/>
              </w:rPr>
              <w:t>Повторения</w:t>
            </w:r>
          </w:p>
        </w:tc>
        <w:tc>
          <w:tcPr>
            <w:tcW w:w="2409" w:type="dxa"/>
          </w:tcPr>
          <w:p w:rsidR="00410A8A" w:rsidRPr="00295B66" w:rsidRDefault="00410A8A" w:rsidP="00410A8A">
            <w:pPr>
              <w:pStyle w:val="a9"/>
              <w:spacing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Выполнение тренировочных упражнений.</w:t>
            </w:r>
          </w:p>
          <w:p w:rsidR="00410A8A" w:rsidRPr="00295B66" w:rsidRDefault="00410A8A" w:rsidP="00410A8A">
            <w:pPr>
              <w:pStyle w:val="a9"/>
              <w:spacing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Распределительное письмо.</w:t>
            </w:r>
          </w:p>
          <w:p w:rsidR="003C4373" w:rsidRPr="00295B66" w:rsidRDefault="00410A8A" w:rsidP="00410A8A">
            <w:pPr>
              <w:spacing w:after="0" w:line="0" w:lineRule="atLeast"/>
              <w:contextualSpacing/>
              <w:rPr>
                <w:rFonts w:ascii="Times New Roman" w:eastAsia="Times New Roman" w:hAnsi="Times New Roman" w:cs="Times New Roman"/>
                <w:color w:val="000000"/>
                <w:sz w:val="24"/>
                <w:szCs w:val="24"/>
              </w:rPr>
            </w:pPr>
            <w:r w:rsidRPr="00295B66">
              <w:rPr>
                <w:rFonts w:ascii="Times New Roman" w:hAnsi="Times New Roman" w:cs="Times New Roman"/>
                <w:sz w:val="24"/>
                <w:szCs w:val="24"/>
              </w:rPr>
              <w:t>Комментированное письмо</w:t>
            </w:r>
          </w:p>
        </w:tc>
        <w:tc>
          <w:tcPr>
            <w:tcW w:w="3119" w:type="dxa"/>
          </w:tcPr>
          <w:p w:rsidR="00410A8A" w:rsidRPr="00295B66" w:rsidRDefault="00410A8A" w:rsidP="00410A8A">
            <w:pPr>
              <w:autoSpaceDE w:val="0"/>
              <w:autoSpaceDN w:val="0"/>
              <w:adjustRightInd w:val="0"/>
              <w:spacing w:after="0" w:line="0" w:lineRule="atLeast"/>
              <w:ind w:left="30" w:right="30"/>
              <w:contextualSpacing/>
              <w:rPr>
                <w:rFonts w:ascii="Times New Roman" w:hAnsi="Times New Roman" w:cs="Times New Roman"/>
                <w:sz w:val="24"/>
                <w:szCs w:val="24"/>
              </w:rPr>
            </w:pPr>
            <w:r w:rsidRPr="00295B66">
              <w:rPr>
                <w:rFonts w:ascii="Times New Roman" w:hAnsi="Times New Roman" w:cs="Times New Roman"/>
                <w:bCs/>
                <w:sz w:val="24"/>
                <w:szCs w:val="24"/>
              </w:rPr>
              <w:t>Знать</w:t>
            </w:r>
            <w:r w:rsidRPr="00295B66">
              <w:rPr>
                <w:rFonts w:ascii="Times New Roman" w:hAnsi="Times New Roman" w:cs="Times New Roman"/>
                <w:sz w:val="24"/>
                <w:szCs w:val="24"/>
              </w:rPr>
              <w:t xml:space="preserve"> признаки сложных предложений. </w:t>
            </w:r>
          </w:p>
          <w:p w:rsidR="00410A8A" w:rsidRPr="00295B66" w:rsidRDefault="00410A8A" w:rsidP="00410A8A">
            <w:pPr>
              <w:pStyle w:val="a9"/>
              <w:spacing w:line="0" w:lineRule="atLeast"/>
              <w:contextualSpacing/>
              <w:rPr>
                <w:rFonts w:ascii="Times New Roman" w:hAnsi="Times New Roman" w:cs="Times New Roman"/>
                <w:sz w:val="24"/>
                <w:szCs w:val="24"/>
              </w:rPr>
            </w:pPr>
            <w:r w:rsidRPr="00295B66">
              <w:rPr>
                <w:rFonts w:ascii="Times New Roman" w:hAnsi="Times New Roman" w:cs="Times New Roman"/>
                <w:bCs/>
                <w:sz w:val="24"/>
                <w:szCs w:val="24"/>
              </w:rPr>
              <w:t>Уметь</w:t>
            </w:r>
            <w:r w:rsidRPr="00295B66">
              <w:rPr>
                <w:rFonts w:ascii="Times New Roman" w:hAnsi="Times New Roman" w:cs="Times New Roman"/>
                <w:sz w:val="24"/>
                <w:szCs w:val="24"/>
              </w:rPr>
              <w:t xml:space="preserve"> различать основные виды сложных предложений, объяснять постановку знаков препинания в них.</w:t>
            </w:r>
          </w:p>
          <w:p w:rsidR="003C4373" w:rsidRPr="00295B66" w:rsidRDefault="003C4373" w:rsidP="00BB073D">
            <w:pPr>
              <w:spacing w:after="0" w:line="0" w:lineRule="atLeast"/>
              <w:contextualSpacing/>
              <w:jc w:val="both"/>
              <w:rPr>
                <w:rFonts w:ascii="Times New Roman" w:eastAsia="Times New Roman" w:hAnsi="Times New Roman" w:cs="Times New Roman"/>
                <w:color w:val="000000"/>
                <w:sz w:val="24"/>
                <w:szCs w:val="24"/>
              </w:rPr>
            </w:pPr>
          </w:p>
        </w:tc>
        <w:tc>
          <w:tcPr>
            <w:tcW w:w="1417" w:type="dxa"/>
          </w:tcPr>
          <w:p w:rsidR="003C4373" w:rsidRPr="00295B66" w:rsidRDefault="003C4373" w:rsidP="00BB073D">
            <w:pPr>
              <w:spacing w:after="0" w:line="0" w:lineRule="atLeast"/>
              <w:contextualSpacing/>
              <w:jc w:val="center"/>
              <w:rPr>
                <w:rFonts w:ascii="Times New Roman" w:hAnsi="Times New Roman" w:cs="Times New Roman"/>
                <w:sz w:val="24"/>
                <w:szCs w:val="24"/>
              </w:rPr>
            </w:pPr>
          </w:p>
        </w:tc>
      </w:tr>
      <w:tr w:rsidR="003C4373" w:rsidRPr="00295B66" w:rsidTr="00BB073D">
        <w:trPr>
          <w:trHeight w:val="985"/>
        </w:trPr>
        <w:tc>
          <w:tcPr>
            <w:tcW w:w="567" w:type="dxa"/>
          </w:tcPr>
          <w:p w:rsidR="003C4373" w:rsidRPr="00295B66" w:rsidRDefault="00A33AF2" w:rsidP="003C4373">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59</w:t>
            </w:r>
          </w:p>
        </w:tc>
        <w:tc>
          <w:tcPr>
            <w:tcW w:w="1985" w:type="dxa"/>
          </w:tcPr>
          <w:p w:rsidR="003C4373" w:rsidRPr="00295B66" w:rsidRDefault="003C4373" w:rsidP="003C4373">
            <w:pPr>
              <w:rPr>
                <w:rFonts w:ascii="Times New Roman" w:hAnsi="Times New Roman" w:cs="Times New Roman"/>
                <w:sz w:val="24"/>
                <w:szCs w:val="24"/>
              </w:rPr>
            </w:pPr>
            <w:r w:rsidRPr="00295B66">
              <w:rPr>
                <w:rFonts w:ascii="Times New Roman" w:hAnsi="Times New Roman" w:cs="Times New Roman"/>
                <w:sz w:val="24"/>
                <w:szCs w:val="24"/>
              </w:rPr>
              <w:t xml:space="preserve">Сложное предложение как целостная синтаксическая структура, его виды. </w:t>
            </w:r>
          </w:p>
        </w:tc>
        <w:tc>
          <w:tcPr>
            <w:tcW w:w="709" w:type="dxa"/>
          </w:tcPr>
          <w:p w:rsidR="003C4373" w:rsidRPr="00295B66" w:rsidRDefault="003C4373" w:rsidP="00BB073D">
            <w:pPr>
              <w:spacing w:after="0" w:line="0" w:lineRule="atLeast"/>
              <w:contextualSpacing/>
              <w:jc w:val="center"/>
              <w:rPr>
                <w:rFonts w:ascii="Times New Roman" w:hAnsi="Times New Roman" w:cs="Times New Roman"/>
                <w:sz w:val="24"/>
                <w:szCs w:val="24"/>
              </w:rPr>
            </w:pPr>
          </w:p>
        </w:tc>
        <w:tc>
          <w:tcPr>
            <w:tcW w:w="2409" w:type="dxa"/>
          </w:tcPr>
          <w:p w:rsidR="003C4373" w:rsidRPr="00295B66" w:rsidRDefault="00E74B3E" w:rsidP="00E74B3E">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eastAsia="Times New Roman" w:hAnsi="Times New Roman" w:cs="Times New Roman"/>
                <w:color w:val="000000"/>
                <w:sz w:val="24"/>
                <w:szCs w:val="24"/>
              </w:rPr>
              <w:t xml:space="preserve">Выполнение тренировочных упражнений. Комментированное письмо. </w:t>
            </w:r>
          </w:p>
        </w:tc>
        <w:tc>
          <w:tcPr>
            <w:tcW w:w="3119" w:type="dxa"/>
          </w:tcPr>
          <w:p w:rsidR="003C4373" w:rsidRPr="00295B66" w:rsidRDefault="00410A8A" w:rsidP="00E74B3E">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hAnsi="Times New Roman" w:cs="Times New Roman"/>
                <w:sz w:val="24"/>
                <w:szCs w:val="24"/>
              </w:rPr>
              <w:t xml:space="preserve">Знать: понятие о сложном предложении. Сложное предложение. Средства связи частей сложного предложения. </w:t>
            </w:r>
            <w:r w:rsidR="00E74B3E" w:rsidRPr="00295B66">
              <w:rPr>
                <w:rFonts w:ascii="Times New Roman" w:hAnsi="Times New Roman" w:cs="Times New Roman"/>
                <w:sz w:val="24"/>
                <w:szCs w:val="24"/>
              </w:rPr>
              <w:t xml:space="preserve">Виды сложных предложений. </w:t>
            </w:r>
          </w:p>
        </w:tc>
        <w:tc>
          <w:tcPr>
            <w:tcW w:w="1417" w:type="dxa"/>
          </w:tcPr>
          <w:p w:rsidR="003C4373" w:rsidRPr="00295B66" w:rsidRDefault="003C4373" w:rsidP="00BB073D">
            <w:pPr>
              <w:spacing w:after="0" w:line="0" w:lineRule="atLeast"/>
              <w:contextualSpacing/>
              <w:jc w:val="center"/>
              <w:rPr>
                <w:rFonts w:ascii="Times New Roman" w:hAnsi="Times New Roman" w:cs="Times New Roman"/>
                <w:sz w:val="24"/>
                <w:szCs w:val="24"/>
              </w:rPr>
            </w:pPr>
          </w:p>
        </w:tc>
      </w:tr>
      <w:tr w:rsidR="003C4373" w:rsidRPr="00295B66" w:rsidTr="00BB073D">
        <w:trPr>
          <w:trHeight w:val="985"/>
        </w:trPr>
        <w:tc>
          <w:tcPr>
            <w:tcW w:w="567" w:type="dxa"/>
          </w:tcPr>
          <w:p w:rsidR="003C4373" w:rsidRPr="00295B66" w:rsidRDefault="00A33AF2" w:rsidP="003C4373">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60</w:t>
            </w:r>
          </w:p>
        </w:tc>
        <w:tc>
          <w:tcPr>
            <w:tcW w:w="1985" w:type="dxa"/>
          </w:tcPr>
          <w:p w:rsidR="003C4373" w:rsidRPr="00295B66" w:rsidRDefault="003C4373" w:rsidP="003C4373">
            <w:pPr>
              <w:rPr>
                <w:rFonts w:ascii="Times New Roman" w:hAnsi="Times New Roman" w:cs="Times New Roman"/>
                <w:sz w:val="24"/>
                <w:szCs w:val="24"/>
              </w:rPr>
            </w:pPr>
            <w:r w:rsidRPr="00295B66">
              <w:rPr>
                <w:rFonts w:ascii="Times New Roman" w:hAnsi="Times New Roman" w:cs="Times New Roman"/>
                <w:sz w:val="24"/>
                <w:szCs w:val="24"/>
              </w:rPr>
              <w:t xml:space="preserve">Сложносочинённые предложения. </w:t>
            </w:r>
          </w:p>
        </w:tc>
        <w:tc>
          <w:tcPr>
            <w:tcW w:w="709" w:type="dxa"/>
          </w:tcPr>
          <w:p w:rsidR="003C4373" w:rsidRPr="00295B66" w:rsidRDefault="00F86E04" w:rsidP="00BB073D">
            <w:pPr>
              <w:spacing w:after="0" w:line="0" w:lineRule="atLeast"/>
              <w:contextualSpacing/>
              <w:jc w:val="center"/>
              <w:rPr>
                <w:rFonts w:ascii="Times New Roman" w:hAnsi="Times New Roman" w:cs="Times New Roman"/>
                <w:sz w:val="24"/>
                <w:szCs w:val="24"/>
              </w:rPr>
            </w:pPr>
            <w:r>
              <w:rPr>
                <w:rFonts w:ascii="Times New Roman" w:hAnsi="Times New Roman" w:cs="Times New Roman"/>
                <w:sz w:val="24"/>
                <w:szCs w:val="24"/>
              </w:rPr>
              <w:t>Повторения</w:t>
            </w:r>
          </w:p>
        </w:tc>
        <w:tc>
          <w:tcPr>
            <w:tcW w:w="2409" w:type="dxa"/>
          </w:tcPr>
          <w:p w:rsidR="00E74B3E" w:rsidRPr="00295B66" w:rsidRDefault="00E74B3E" w:rsidP="00E74B3E">
            <w:pPr>
              <w:pStyle w:val="a9"/>
              <w:spacing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Сообщение учащихся об основных группах сложносочиненных предложений.</w:t>
            </w:r>
          </w:p>
          <w:p w:rsidR="003C4373" w:rsidRPr="00295B66" w:rsidRDefault="00E74B3E" w:rsidP="00E74B3E">
            <w:pPr>
              <w:spacing w:after="0" w:line="0" w:lineRule="atLeast"/>
              <w:contextualSpacing/>
              <w:rPr>
                <w:rFonts w:ascii="Times New Roman" w:eastAsia="Times New Roman" w:hAnsi="Times New Roman" w:cs="Times New Roman"/>
                <w:color w:val="000000"/>
                <w:sz w:val="24"/>
                <w:szCs w:val="24"/>
              </w:rPr>
            </w:pPr>
            <w:r w:rsidRPr="00295B66">
              <w:rPr>
                <w:rFonts w:ascii="Times New Roman" w:hAnsi="Times New Roman" w:cs="Times New Roman"/>
                <w:sz w:val="24"/>
                <w:szCs w:val="24"/>
              </w:rPr>
              <w:t>Выполнение тренировочных упражнений.</w:t>
            </w:r>
          </w:p>
        </w:tc>
        <w:tc>
          <w:tcPr>
            <w:tcW w:w="3119" w:type="dxa"/>
          </w:tcPr>
          <w:p w:rsidR="00E74B3E" w:rsidRPr="00295B66" w:rsidRDefault="00E74B3E" w:rsidP="00E74B3E">
            <w:pPr>
              <w:autoSpaceDE w:val="0"/>
              <w:autoSpaceDN w:val="0"/>
              <w:adjustRightInd w:val="0"/>
              <w:spacing w:after="0" w:line="0" w:lineRule="atLeast"/>
              <w:ind w:left="30" w:right="30"/>
              <w:contextualSpacing/>
              <w:rPr>
                <w:rFonts w:ascii="Times New Roman" w:hAnsi="Times New Roman" w:cs="Times New Roman"/>
                <w:bCs/>
                <w:sz w:val="24"/>
                <w:szCs w:val="24"/>
              </w:rPr>
            </w:pPr>
            <w:r w:rsidRPr="00295B66">
              <w:rPr>
                <w:rFonts w:ascii="Times New Roman" w:hAnsi="Times New Roman" w:cs="Times New Roman"/>
                <w:bCs/>
                <w:sz w:val="24"/>
                <w:szCs w:val="24"/>
              </w:rPr>
              <w:t>Знать основные группы ССП по значению и союзам.</w:t>
            </w:r>
          </w:p>
          <w:p w:rsidR="00E74B3E" w:rsidRPr="00295B66" w:rsidRDefault="00E74B3E" w:rsidP="00E74B3E">
            <w:pPr>
              <w:pStyle w:val="a9"/>
              <w:spacing w:line="0" w:lineRule="atLeast"/>
              <w:contextualSpacing/>
              <w:rPr>
                <w:rFonts w:ascii="Times New Roman" w:hAnsi="Times New Roman" w:cs="Times New Roman"/>
                <w:color w:val="000000"/>
                <w:sz w:val="24"/>
                <w:szCs w:val="24"/>
              </w:rPr>
            </w:pPr>
            <w:r w:rsidRPr="00295B66">
              <w:rPr>
                <w:rFonts w:ascii="Times New Roman" w:hAnsi="Times New Roman" w:cs="Times New Roman"/>
                <w:bCs/>
                <w:sz w:val="24"/>
                <w:szCs w:val="24"/>
              </w:rPr>
              <w:t>Уметь объяснять постановку знаков препинания, находить в тексте ССП и производить их пунктуационный разбор.</w:t>
            </w:r>
            <w:r w:rsidRPr="00295B66">
              <w:rPr>
                <w:rFonts w:ascii="Times New Roman" w:hAnsi="Times New Roman" w:cs="Times New Roman"/>
                <w:sz w:val="24"/>
                <w:szCs w:val="24"/>
              </w:rPr>
              <w:t xml:space="preserve"> </w:t>
            </w:r>
          </w:p>
          <w:p w:rsidR="003C4373" w:rsidRPr="00295B66" w:rsidRDefault="003C4373" w:rsidP="00E74B3E">
            <w:pPr>
              <w:spacing w:after="0" w:line="0" w:lineRule="atLeast"/>
              <w:contextualSpacing/>
              <w:jc w:val="both"/>
              <w:rPr>
                <w:rFonts w:ascii="Times New Roman" w:eastAsia="Times New Roman" w:hAnsi="Times New Roman" w:cs="Times New Roman"/>
                <w:color w:val="000000"/>
                <w:sz w:val="24"/>
                <w:szCs w:val="24"/>
              </w:rPr>
            </w:pPr>
          </w:p>
        </w:tc>
        <w:tc>
          <w:tcPr>
            <w:tcW w:w="1417" w:type="dxa"/>
          </w:tcPr>
          <w:p w:rsidR="003C4373" w:rsidRPr="00295B66" w:rsidRDefault="003C4373" w:rsidP="00BB073D">
            <w:pPr>
              <w:spacing w:after="0" w:line="0" w:lineRule="atLeast"/>
              <w:contextualSpacing/>
              <w:jc w:val="center"/>
              <w:rPr>
                <w:rFonts w:ascii="Times New Roman" w:hAnsi="Times New Roman" w:cs="Times New Roman"/>
                <w:sz w:val="24"/>
                <w:szCs w:val="24"/>
              </w:rPr>
            </w:pPr>
          </w:p>
        </w:tc>
      </w:tr>
      <w:tr w:rsidR="003C4373" w:rsidRPr="00295B66" w:rsidTr="00BB073D">
        <w:trPr>
          <w:trHeight w:val="985"/>
        </w:trPr>
        <w:tc>
          <w:tcPr>
            <w:tcW w:w="567" w:type="dxa"/>
          </w:tcPr>
          <w:p w:rsidR="003C4373" w:rsidRPr="00295B66" w:rsidRDefault="00A33AF2" w:rsidP="003C4373">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61</w:t>
            </w:r>
          </w:p>
        </w:tc>
        <w:tc>
          <w:tcPr>
            <w:tcW w:w="1985" w:type="dxa"/>
          </w:tcPr>
          <w:p w:rsidR="003C4373" w:rsidRPr="00295B66" w:rsidRDefault="003C4373" w:rsidP="003C4373">
            <w:pPr>
              <w:rPr>
                <w:rFonts w:ascii="Times New Roman" w:hAnsi="Times New Roman" w:cs="Times New Roman"/>
                <w:sz w:val="24"/>
                <w:szCs w:val="24"/>
              </w:rPr>
            </w:pPr>
            <w:r w:rsidRPr="00295B66">
              <w:rPr>
                <w:rFonts w:ascii="Times New Roman" w:hAnsi="Times New Roman" w:cs="Times New Roman"/>
                <w:sz w:val="24"/>
                <w:szCs w:val="24"/>
              </w:rPr>
              <w:t xml:space="preserve">Бессоюзное сложное предложение. Виды </w:t>
            </w:r>
            <w:r w:rsidRPr="00295B66">
              <w:rPr>
                <w:rFonts w:ascii="Times New Roman" w:hAnsi="Times New Roman" w:cs="Times New Roman"/>
                <w:sz w:val="24"/>
                <w:szCs w:val="24"/>
              </w:rPr>
              <w:lastRenderedPageBreak/>
              <w:t>бессоюзных предложений.</w:t>
            </w:r>
          </w:p>
        </w:tc>
        <w:tc>
          <w:tcPr>
            <w:tcW w:w="709" w:type="dxa"/>
          </w:tcPr>
          <w:p w:rsidR="003C4373" w:rsidRPr="00295B66" w:rsidRDefault="00F86E04" w:rsidP="00BB073D">
            <w:pPr>
              <w:spacing w:after="0" w:line="0" w:lineRule="atLeast"/>
              <w:contextualSpacing/>
              <w:jc w:val="center"/>
              <w:rPr>
                <w:rFonts w:ascii="Times New Roman" w:hAnsi="Times New Roman" w:cs="Times New Roman"/>
                <w:sz w:val="24"/>
                <w:szCs w:val="24"/>
              </w:rPr>
            </w:pPr>
            <w:r>
              <w:rPr>
                <w:rFonts w:ascii="Times New Roman" w:hAnsi="Times New Roman" w:cs="Times New Roman"/>
                <w:sz w:val="24"/>
                <w:szCs w:val="24"/>
              </w:rPr>
              <w:lastRenderedPageBreak/>
              <w:t>Повторения</w:t>
            </w:r>
          </w:p>
        </w:tc>
        <w:tc>
          <w:tcPr>
            <w:tcW w:w="2409" w:type="dxa"/>
          </w:tcPr>
          <w:p w:rsidR="00031C14" w:rsidRPr="00295B66" w:rsidRDefault="00031C14" w:rsidP="00031C14">
            <w:pPr>
              <w:pStyle w:val="a9"/>
              <w:spacing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Самостоятельная работа с теоретическим материалом</w:t>
            </w:r>
          </w:p>
          <w:p w:rsidR="003C4373" w:rsidRPr="00295B66" w:rsidRDefault="00031C14" w:rsidP="00031C14">
            <w:pPr>
              <w:pStyle w:val="a9"/>
              <w:spacing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lastRenderedPageBreak/>
              <w:t>Выполнение тренировочных упражнений: объяснительное письмо; работа с материалом для наблюдения; дифференцированное задание.</w:t>
            </w:r>
          </w:p>
        </w:tc>
        <w:tc>
          <w:tcPr>
            <w:tcW w:w="3119" w:type="dxa"/>
          </w:tcPr>
          <w:p w:rsidR="00031C14" w:rsidRPr="00295B66" w:rsidRDefault="00031C14" w:rsidP="00031C14">
            <w:pPr>
              <w:autoSpaceDE w:val="0"/>
              <w:autoSpaceDN w:val="0"/>
              <w:adjustRightInd w:val="0"/>
              <w:spacing w:after="0" w:line="0" w:lineRule="atLeast"/>
              <w:ind w:left="30" w:right="30"/>
              <w:contextualSpacing/>
              <w:rPr>
                <w:rFonts w:ascii="Times New Roman" w:hAnsi="Times New Roman" w:cs="Times New Roman"/>
                <w:bCs/>
                <w:sz w:val="24"/>
                <w:szCs w:val="24"/>
              </w:rPr>
            </w:pPr>
            <w:r w:rsidRPr="00295B66">
              <w:rPr>
                <w:rFonts w:ascii="Times New Roman" w:hAnsi="Times New Roman" w:cs="Times New Roman"/>
                <w:bCs/>
                <w:sz w:val="24"/>
                <w:szCs w:val="24"/>
              </w:rPr>
              <w:lastRenderedPageBreak/>
              <w:t xml:space="preserve">Знать основные признаки БСП, правила постановки запятой и точки с запятой, выразительные </w:t>
            </w:r>
            <w:r w:rsidRPr="00295B66">
              <w:rPr>
                <w:rFonts w:ascii="Times New Roman" w:hAnsi="Times New Roman" w:cs="Times New Roman"/>
                <w:bCs/>
                <w:sz w:val="24"/>
                <w:szCs w:val="24"/>
              </w:rPr>
              <w:lastRenderedPageBreak/>
              <w:t>возможности БСП.</w:t>
            </w:r>
          </w:p>
          <w:p w:rsidR="00031C14" w:rsidRPr="00295B66" w:rsidRDefault="00031C14" w:rsidP="00031C14">
            <w:pPr>
              <w:pStyle w:val="a9"/>
              <w:spacing w:line="0" w:lineRule="atLeast"/>
              <w:contextualSpacing/>
              <w:rPr>
                <w:rFonts w:ascii="Times New Roman" w:hAnsi="Times New Roman" w:cs="Times New Roman"/>
                <w:color w:val="000000"/>
                <w:sz w:val="24"/>
                <w:szCs w:val="24"/>
              </w:rPr>
            </w:pPr>
            <w:r w:rsidRPr="00295B66">
              <w:rPr>
                <w:rFonts w:ascii="Times New Roman" w:hAnsi="Times New Roman" w:cs="Times New Roman"/>
                <w:bCs/>
                <w:sz w:val="24"/>
                <w:szCs w:val="24"/>
              </w:rPr>
              <w:t>Уметь соблюдать в практике письма основные правила пунктуации, нормы построения БСП, употребления в речи.</w:t>
            </w:r>
            <w:r w:rsidRPr="00295B66">
              <w:rPr>
                <w:rFonts w:ascii="Times New Roman" w:hAnsi="Times New Roman" w:cs="Times New Roman"/>
                <w:sz w:val="24"/>
                <w:szCs w:val="24"/>
              </w:rPr>
              <w:t xml:space="preserve"> — </w:t>
            </w:r>
          </w:p>
          <w:p w:rsidR="003C4373" w:rsidRPr="00295B66" w:rsidRDefault="003C4373" w:rsidP="00031C14">
            <w:pPr>
              <w:spacing w:after="0" w:line="0" w:lineRule="atLeast"/>
              <w:contextualSpacing/>
              <w:jc w:val="both"/>
              <w:rPr>
                <w:rFonts w:ascii="Times New Roman" w:eastAsia="Times New Roman" w:hAnsi="Times New Roman" w:cs="Times New Roman"/>
                <w:color w:val="000000"/>
                <w:sz w:val="24"/>
                <w:szCs w:val="24"/>
              </w:rPr>
            </w:pPr>
          </w:p>
        </w:tc>
        <w:tc>
          <w:tcPr>
            <w:tcW w:w="1417" w:type="dxa"/>
          </w:tcPr>
          <w:p w:rsidR="003C4373" w:rsidRPr="00295B66" w:rsidRDefault="003C4373" w:rsidP="00BB073D">
            <w:pPr>
              <w:spacing w:after="0" w:line="0" w:lineRule="atLeast"/>
              <w:contextualSpacing/>
              <w:jc w:val="center"/>
              <w:rPr>
                <w:rFonts w:ascii="Times New Roman" w:hAnsi="Times New Roman" w:cs="Times New Roman"/>
                <w:sz w:val="24"/>
                <w:szCs w:val="24"/>
              </w:rPr>
            </w:pPr>
          </w:p>
        </w:tc>
      </w:tr>
      <w:tr w:rsidR="003C4373" w:rsidRPr="00295B66" w:rsidTr="00BB073D">
        <w:trPr>
          <w:trHeight w:val="985"/>
        </w:trPr>
        <w:tc>
          <w:tcPr>
            <w:tcW w:w="567" w:type="dxa"/>
          </w:tcPr>
          <w:p w:rsidR="003C4373" w:rsidRPr="00295B66" w:rsidRDefault="00A33AF2" w:rsidP="003C4373">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lastRenderedPageBreak/>
              <w:t>62</w:t>
            </w:r>
          </w:p>
        </w:tc>
        <w:tc>
          <w:tcPr>
            <w:tcW w:w="1985" w:type="dxa"/>
          </w:tcPr>
          <w:p w:rsidR="003C4373" w:rsidRPr="00295B66" w:rsidRDefault="003C4373" w:rsidP="003C4373">
            <w:pPr>
              <w:rPr>
                <w:rFonts w:ascii="Times New Roman" w:hAnsi="Times New Roman" w:cs="Times New Roman"/>
                <w:sz w:val="24"/>
                <w:szCs w:val="24"/>
              </w:rPr>
            </w:pPr>
            <w:r w:rsidRPr="00295B66">
              <w:rPr>
                <w:rFonts w:ascii="Times New Roman" w:hAnsi="Times New Roman" w:cs="Times New Roman"/>
                <w:sz w:val="24"/>
                <w:szCs w:val="24"/>
              </w:rPr>
              <w:t>Сложноподчинённые предложения.</w:t>
            </w:r>
          </w:p>
        </w:tc>
        <w:tc>
          <w:tcPr>
            <w:tcW w:w="709" w:type="dxa"/>
          </w:tcPr>
          <w:p w:rsidR="003C4373" w:rsidRPr="00295B66" w:rsidRDefault="00F86E04" w:rsidP="00BB073D">
            <w:pPr>
              <w:spacing w:after="0" w:line="0" w:lineRule="atLeast"/>
              <w:contextualSpacing/>
              <w:jc w:val="center"/>
              <w:rPr>
                <w:rFonts w:ascii="Times New Roman" w:hAnsi="Times New Roman" w:cs="Times New Roman"/>
                <w:sz w:val="24"/>
                <w:szCs w:val="24"/>
              </w:rPr>
            </w:pPr>
            <w:r>
              <w:rPr>
                <w:rFonts w:ascii="Times New Roman" w:hAnsi="Times New Roman" w:cs="Times New Roman"/>
                <w:sz w:val="24"/>
                <w:szCs w:val="24"/>
              </w:rPr>
              <w:t>Повторения</w:t>
            </w:r>
          </w:p>
        </w:tc>
        <w:tc>
          <w:tcPr>
            <w:tcW w:w="2409" w:type="dxa"/>
          </w:tcPr>
          <w:p w:rsidR="00031C14" w:rsidRPr="00295B66" w:rsidRDefault="00031C14" w:rsidP="00031C14">
            <w:pPr>
              <w:pStyle w:val="a9"/>
              <w:spacing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Актуализация знаний, имеющихся у учащихся (структурированная беседа-опрос).</w:t>
            </w:r>
          </w:p>
          <w:p w:rsidR="003C4373" w:rsidRPr="00295B66" w:rsidRDefault="00031C14" w:rsidP="00031C14">
            <w:pPr>
              <w:spacing w:after="0" w:line="0" w:lineRule="atLeast"/>
              <w:contextualSpacing/>
              <w:rPr>
                <w:rFonts w:ascii="Times New Roman" w:eastAsia="Times New Roman" w:hAnsi="Times New Roman" w:cs="Times New Roman"/>
                <w:color w:val="000000"/>
                <w:sz w:val="24"/>
                <w:szCs w:val="24"/>
              </w:rPr>
            </w:pPr>
            <w:r w:rsidRPr="00295B66">
              <w:rPr>
                <w:rFonts w:ascii="Times New Roman" w:hAnsi="Times New Roman" w:cs="Times New Roman"/>
                <w:sz w:val="24"/>
                <w:szCs w:val="24"/>
              </w:rPr>
              <w:t>Самостоятельная работа с учебником</w:t>
            </w:r>
          </w:p>
        </w:tc>
        <w:tc>
          <w:tcPr>
            <w:tcW w:w="3119" w:type="dxa"/>
          </w:tcPr>
          <w:p w:rsidR="00031C14" w:rsidRPr="00295B66" w:rsidRDefault="00031C14" w:rsidP="00031C14">
            <w:pPr>
              <w:autoSpaceDE w:val="0"/>
              <w:autoSpaceDN w:val="0"/>
              <w:adjustRightInd w:val="0"/>
              <w:spacing w:after="0" w:line="0" w:lineRule="atLeast"/>
              <w:ind w:left="30" w:right="30"/>
              <w:contextualSpacing/>
              <w:rPr>
                <w:rFonts w:ascii="Times New Roman" w:hAnsi="Times New Roman" w:cs="Times New Roman"/>
                <w:bCs/>
                <w:sz w:val="24"/>
                <w:szCs w:val="24"/>
              </w:rPr>
            </w:pPr>
            <w:r w:rsidRPr="00295B66">
              <w:rPr>
                <w:rFonts w:ascii="Times New Roman" w:hAnsi="Times New Roman" w:cs="Times New Roman"/>
                <w:bCs/>
                <w:sz w:val="24"/>
                <w:szCs w:val="24"/>
              </w:rPr>
              <w:t>Знать отличительные признаки союзов и союзных слов в СПП.</w:t>
            </w:r>
            <w:r w:rsidR="00510DF1" w:rsidRPr="00295B66">
              <w:rPr>
                <w:rFonts w:ascii="Times New Roman" w:hAnsi="Times New Roman" w:cs="Times New Roman"/>
                <w:bCs/>
                <w:sz w:val="24"/>
                <w:szCs w:val="24"/>
              </w:rPr>
              <w:t xml:space="preserve"> </w:t>
            </w:r>
            <w:r w:rsidRPr="00295B66">
              <w:rPr>
                <w:rFonts w:ascii="Times New Roman" w:hAnsi="Times New Roman" w:cs="Times New Roman"/>
                <w:bCs/>
                <w:sz w:val="24"/>
                <w:szCs w:val="24"/>
              </w:rPr>
              <w:t>Уметь производить пунктуационный и синтаксический разборы СПП, правильно использовать их в речи.</w:t>
            </w:r>
          </w:p>
          <w:p w:rsidR="003C4373" w:rsidRPr="00295B66" w:rsidRDefault="00031C14" w:rsidP="00031C14">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hAnsi="Times New Roman" w:cs="Times New Roman"/>
                <w:bCs/>
                <w:sz w:val="24"/>
                <w:szCs w:val="24"/>
              </w:rPr>
              <w:t>Уметь различать СПП с однородным, параллельным и последовательным подчинением, составлять схемы, производить синтаксический разбор.</w:t>
            </w:r>
          </w:p>
        </w:tc>
        <w:tc>
          <w:tcPr>
            <w:tcW w:w="1417" w:type="dxa"/>
          </w:tcPr>
          <w:p w:rsidR="003C4373" w:rsidRPr="00295B66" w:rsidRDefault="003C4373" w:rsidP="00BB073D">
            <w:pPr>
              <w:spacing w:after="0" w:line="0" w:lineRule="atLeast"/>
              <w:contextualSpacing/>
              <w:jc w:val="center"/>
              <w:rPr>
                <w:rFonts w:ascii="Times New Roman" w:hAnsi="Times New Roman" w:cs="Times New Roman"/>
                <w:sz w:val="24"/>
                <w:szCs w:val="24"/>
              </w:rPr>
            </w:pPr>
          </w:p>
        </w:tc>
      </w:tr>
      <w:tr w:rsidR="003C4373" w:rsidRPr="00295B66" w:rsidTr="00BB073D">
        <w:trPr>
          <w:trHeight w:val="985"/>
        </w:trPr>
        <w:tc>
          <w:tcPr>
            <w:tcW w:w="567" w:type="dxa"/>
          </w:tcPr>
          <w:p w:rsidR="003C4373" w:rsidRPr="00295B66" w:rsidRDefault="00A33AF2" w:rsidP="003C4373">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63</w:t>
            </w:r>
          </w:p>
        </w:tc>
        <w:tc>
          <w:tcPr>
            <w:tcW w:w="1985" w:type="dxa"/>
          </w:tcPr>
          <w:p w:rsidR="003C4373" w:rsidRPr="00295B66" w:rsidRDefault="003C4373" w:rsidP="003C4373">
            <w:pPr>
              <w:rPr>
                <w:rFonts w:ascii="Times New Roman" w:hAnsi="Times New Roman" w:cs="Times New Roman"/>
                <w:sz w:val="24"/>
                <w:szCs w:val="24"/>
              </w:rPr>
            </w:pPr>
            <w:r w:rsidRPr="00295B66">
              <w:rPr>
                <w:rFonts w:ascii="Times New Roman" w:hAnsi="Times New Roman" w:cs="Times New Roman"/>
                <w:sz w:val="24"/>
                <w:szCs w:val="24"/>
              </w:rPr>
              <w:t xml:space="preserve">Текст как речевое произведение. Синтаксис текста, целостность и связность. </w:t>
            </w:r>
          </w:p>
        </w:tc>
        <w:tc>
          <w:tcPr>
            <w:tcW w:w="709" w:type="dxa"/>
          </w:tcPr>
          <w:p w:rsidR="003C4373" w:rsidRPr="00295B66" w:rsidRDefault="00F86E04" w:rsidP="00BB073D">
            <w:pPr>
              <w:spacing w:after="0" w:line="0" w:lineRule="atLeast"/>
              <w:contextualSpacing/>
              <w:jc w:val="center"/>
              <w:rPr>
                <w:rFonts w:ascii="Times New Roman" w:hAnsi="Times New Roman" w:cs="Times New Roman"/>
                <w:sz w:val="24"/>
                <w:szCs w:val="24"/>
              </w:rPr>
            </w:pPr>
            <w:r>
              <w:rPr>
                <w:rFonts w:ascii="Times New Roman" w:hAnsi="Times New Roman" w:cs="Times New Roman"/>
                <w:sz w:val="24"/>
                <w:szCs w:val="24"/>
              </w:rPr>
              <w:t>Повторения</w:t>
            </w:r>
          </w:p>
        </w:tc>
        <w:tc>
          <w:tcPr>
            <w:tcW w:w="2409" w:type="dxa"/>
          </w:tcPr>
          <w:p w:rsidR="00510DF1" w:rsidRPr="00295B66" w:rsidRDefault="00510DF1" w:rsidP="00510DF1">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Самостоятельная работа с теоретическим материалом;</w:t>
            </w:r>
          </w:p>
          <w:p w:rsidR="003C4373" w:rsidRPr="00295B66" w:rsidRDefault="00510DF1" w:rsidP="00510DF1">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hAnsi="Times New Roman" w:cs="Times New Roman"/>
                <w:sz w:val="24"/>
                <w:szCs w:val="24"/>
              </w:rPr>
              <w:t>Выполнение тренировочных упражнений.</w:t>
            </w:r>
          </w:p>
        </w:tc>
        <w:tc>
          <w:tcPr>
            <w:tcW w:w="3119" w:type="dxa"/>
          </w:tcPr>
          <w:p w:rsidR="00510DF1" w:rsidRPr="00295B66" w:rsidRDefault="00510DF1" w:rsidP="00510DF1">
            <w:pPr>
              <w:shd w:val="clear" w:color="auto" w:fill="FFFFFF"/>
              <w:spacing w:after="0" w:line="0" w:lineRule="atLeast"/>
              <w:ind w:left="30" w:right="30"/>
              <w:contextualSpacing/>
              <w:rPr>
                <w:rFonts w:ascii="Times New Roman" w:hAnsi="Times New Roman" w:cs="Times New Roman"/>
                <w:color w:val="000000"/>
                <w:sz w:val="24"/>
                <w:szCs w:val="24"/>
              </w:rPr>
            </w:pPr>
            <w:r w:rsidRPr="00295B66">
              <w:rPr>
                <w:rStyle w:val="c4"/>
                <w:rFonts w:ascii="Times New Roman" w:hAnsi="Times New Roman" w:cs="Times New Roman"/>
                <w:bCs/>
                <w:color w:val="000000"/>
                <w:sz w:val="24"/>
                <w:szCs w:val="24"/>
              </w:rPr>
              <w:t>Знать</w:t>
            </w:r>
            <w:r w:rsidRPr="00295B66">
              <w:rPr>
                <w:rStyle w:val="c10"/>
                <w:rFonts w:ascii="Times New Roman" w:hAnsi="Times New Roman" w:cs="Times New Roman"/>
                <w:color w:val="000000"/>
                <w:sz w:val="24"/>
                <w:szCs w:val="24"/>
              </w:rPr>
              <w:t xml:space="preserve"> текст, его строение, микротему и микротекст. </w:t>
            </w:r>
          </w:p>
          <w:p w:rsidR="003C4373" w:rsidRPr="00295B66" w:rsidRDefault="00510DF1" w:rsidP="00510DF1">
            <w:pPr>
              <w:spacing w:after="0" w:line="0" w:lineRule="atLeast"/>
              <w:contextualSpacing/>
              <w:jc w:val="both"/>
              <w:rPr>
                <w:rFonts w:ascii="Times New Roman" w:eastAsia="Times New Roman" w:hAnsi="Times New Roman" w:cs="Times New Roman"/>
                <w:color w:val="000000"/>
                <w:sz w:val="24"/>
                <w:szCs w:val="24"/>
              </w:rPr>
            </w:pPr>
            <w:r w:rsidRPr="00295B66">
              <w:rPr>
                <w:rStyle w:val="c4"/>
                <w:rFonts w:ascii="Times New Roman" w:hAnsi="Times New Roman" w:cs="Times New Roman"/>
                <w:bCs/>
                <w:color w:val="000000"/>
                <w:sz w:val="24"/>
                <w:szCs w:val="24"/>
              </w:rPr>
              <w:t>Уметь</w:t>
            </w:r>
            <w:r w:rsidRPr="00295B66">
              <w:rPr>
                <w:rStyle w:val="c10"/>
                <w:rFonts w:ascii="Times New Roman" w:hAnsi="Times New Roman" w:cs="Times New Roman"/>
                <w:color w:val="000000"/>
                <w:sz w:val="24"/>
                <w:szCs w:val="24"/>
              </w:rPr>
              <w:t> производить речеведческий анализ художественного и научно-популярного текстов.</w:t>
            </w:r>
          </w:p>
        </w:tc>
        <w:tc>
          <w:tcPr>
            <w:tcW w:w="1417" w:type="dxa"/>
          </w:tcPr>
          <w:p w:rsidR="003C4373" w:rsidRPr="00295B66" w:rsidRDefault="003C4373" w:rsidP="00BB073D">
            <w:pPr>
              <w:spacing w:after="0" w:line="0" w:lineRule="atLeast"/>
              <w:contextualSpacing/>
              <w:jc w:val="center"/>
              <w:rPr>
                <w:rFonts w:ascii="Times New Roman" w:hAnsi="Times New Roman" w:cs="Times New Roman"/>
                <w:sz w:val="24"/>
                <w:szCs w:val="24"/>
              </w:rPr>
            </w:pPr>
          </w:p>
        </w:tc>
      </w:tr>
      <w:tr w:rsidR="003C4373" w:rsidRPr="00295B66" w:rsidTr="00BB073D">
        <w:trPr>
          <w:trHeight w:val="985"/>
        </w:trPr>
        <w:tc>
          <w:tcPr>
            <w:tcW w:w="567" w:type="dxa"/>
          </w:tcPr>
          <w:p w:rsidR="003C4373" w:rsidRPr="00295B66" w:rsidRDefault="00A33AF2" w:rsidP="003C4373">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64</w:t>
            </w:r>
          </w:p>
        </w:tc>
        <w:tc>
          <w:tcPr>
            <w:tcW w:w="1985" w:type="dxa"/>
          </w:tcPr>
          <w:p w:rsidR="003C4373" w:rsidRPr="00295B66" w:rsidRDefault="003C4373" w:rsidP="003C4373">
            <w:pPr>
              <w:rPr>
                <w:rFonts w:ascii="Times New Roman" w:hAnsi="Times New Roman" w:cs="Times New Roman"/>
                <w:sz w:val="24"/>
                <w:szCs w:val="24"/>
              </w:rPr>
            </w:pPr>
            <w:r w:rsidRPr="00295B66">
              <w:rPr>
                <w:rFonts w:ascii="Times New Roman" w:hAnsi="Times New Roman" w:cs="Times New Roman"/>
                <w:sz w:val="24"/>
                <w:szCs w:val="24"/>
              </w:rPr>
              <w:t>Синтаксическая стилистика и художественные возможности синтаксиса. Пунктуация как система правил постановки знаков препинания.</w:t>
            </w:r>
          </w:p>
        </w:tc>
        <w:tc>
          <w:tcPr>
            <w:tcW w:w="709" w:type="dxa"/>
          </w:tcPr>
          <w:p w:rsidR="003C4373" w:rsidRPr="00295B66" w:rsidRDefault="00F86E04" w:rsidP="00BB073D">
            <w:pPr>
              <w:spacing w:after="0" w:line="0" w:lineRule="atLeast"/>
              <w:contextualSpacing/>
              <w:jc w:val="center"/>
              <w:rPr>
                <w:rFonts w:ascii="Times New Roman" w:hAnsi="Times New Roman" w:cs="Times New Roman"/>
                <w:sz w:val="24"/>
                <w:szCs w:val="24"/>
              </w:rPr>
            </w:pPr>
            <w:r>
              <w:rPr>
                <w:rFonts w:ascii="Times New Roman" w:hAnsi="Times New Roman" w:cs="Times New Roman"/>
                <w:sz w:val="24"/>
                <w:szCs w:val="24"/>
              </w:rPr>
              <w:t>Повторения</w:t>
            </w:r>
          </w:p>
        </w:tc>
        <w:tc>
          <w:tcPr>
            <w:tcW w:w="2409" w:type="dxa"/>
          </w:tcPr>
          <w:p w:rsidR="003C4373" w:rsidRPr="00295B66" w:rsidRDefault="000C0BCA" w:rsidP="00A33AF2">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eastAsia="Times New Roman" w:hAnsi="Times New Roman" w:cs="Times New Roman"/>
                <w:color w:val="000000"/>
                <w:sz w:val="24"/>
                <w:szCs w:val="24"/>
              </w:rPr>
              <w:t xml:space="preserve">Работа с художественным текстом. </w:t>
            </w:r>
          </w:p>
        </w:tc>
        <w:tc>
          <w:tcPr>
            <w:tcW w:w="3119" w:type="dxa"/>
          </w:tcPr>
          <w:p w:rsidR="000C0BCA" w:rsidRPr="00295B66" w:rsidRDefault="000C0BCA" w:rsidP="000C0BCA">
            <w:pPr>
              <w:rPr>
                <w:rFonts w:ascii="Times New Roman" w:hAnsi="Times New Roman" w:cs="Times New Roman"/>
                <w:sz w:val="24"/>
                <w:szCs w:val="24"/>
              </w:rPr>
            </w:pPr>
            <w:r w:rsidRPr="00295B66">
              <w:rPr>
                <w:rFonts w:ascii="Times New Roman" w:hAnsi="Times New Roman" w:cs="Times New Roman"/>
                <w:sz w:val="24"/>
                <w:szCs w:val="24"/>
              </w:rPr>
              <w:t>Систематизация знания по теме «Синтаксис». Знать значение вклада русских лингвистов в развитие синтаксиса при изучении школьного курса русского языка.</w:t>
            </w:r>
          </w:p>
          <w:p w:rsidR="003C4373" w:rsidRPr="00295B66" w:rsidRDefault="003C4373" w:rsidP="00BB073D">
            <w:pPr>
              <w:spacing w:after="0" w:line="0" w:lineRule="atLeast"/>
              <w:contextualSpacing/>
              <w:jc w:val="both"/>
              <w:rPr>
                <w:rFonts w:ascii="Times New Roman" w:eastAsia="Times New Roman" w:hAnsi="Times New Roman" w:cs="Times New Roman"/>
                <w:color w:val="000000"/>
                <w:sz w:val="24"/>
                <w:szCs w:val="24"/>
              </w:rPr>
            </w:pPr>
          </w:p>
        </w:tc>
        <w:tc>
          <w:tcPr>
            <w:tcW w:w="1417" w:type="dxa"/>
          </w:tcPr>
          <w:p w:rsidR="003C4373" w:rsidRPr="00295B66" w:rsidRDefault="003C4373" w:rsidP="00BB073D">
            <w:pPr>
              <w:spacing w:after="0" w:line="0" w:lineRule="atLeast"/>
              <w:contextualSpacing/>
              <w:jc w:val="center"/>
              <w:rPr>
                <w:rFonts w:ascii="Times New Roman" w:hAnsi="Times New Roman" w:cs="Times New Roman"/>
                <w:sz w:val="24"/>
                <w:szCs w:val="24"/>
              </w:rPr>
            </w:pPr>
          </w:p>
        </w:tc>
      </w:tr>
      <w:tr w:rsidR="003C4373" w:rsidRPr="00295B66" w:rsidTr="00BB073D">
        <w:trPr>
          <w:trHeight w:val="985"/>
        </w:trPr>
        <w:tc>
          <w:tcPr>
            <w:tcW w:w="567" w:type="dxa"/>
          </w:tcPr>
          <w:p w:rsidR="003C4373" w:rsidRPr="00295B66" w:rsidRDefault="00A33AF2" w:rsidP="003C4373">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65</w:t>
            </w:r>
          </w:p>
        </w:tc>
        <w:tc>
          <w:tcPr>
            <w:tcW w:w="1985" w:type="dxa"/>
          </w:tcPr>
          <w:p w:rsidR="003C4373" w:rsidRPr="00295B66" w:rsidRDefault="003C4373" w:rsidP="003C4373">
            <w:pPr>
              <w:rPr>
                <w:rFonts w:ascii="Times New Roman" w:hAnsi="Times New Roman" w:cs="Times New Roman"/>
                <w:sz w:val="24"/>
                <w:szCs w:val="24"/>
              </w:rPr>
            </w:pPr>
            <w:r w:rsidRPr="00295B66">
              <w:rPr>
                <w:rFonts w:ascii="Times New Roman" w:hAnsi="Times New Roman" w:cs="Times New Roman"/>
                <w:sz w:val="24"/>
                <w:szCs w:val="24"/>
              </w:rPr>
              <w:t>Практикум по пунктуации в простом предложении. Трудные случаи пунктуации.</w:t>
            </w:r>
          </w:p>
        </w:tc>
        <w:tc>
          <w:tcPr>
            <w:tcW w:w="709" w:type="dxa"/>
          </w:tcPr>
          <w:p w:rsidR="003C4373" w:rsidRPr="00295B66" w:rsidRDefault="00A33AF2" w:rsidP="00BB073D">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 xml:space="preserve">Практикум </w:t>
            </w:r>
          </w:p>
        </w:tc>
        <w:tc>
          <w:tcPr>
            <w:tcW w:w="2409" w:type="dxa"/>
          </w:tcPr>
          <w:p w:rsidR="003C4373" w:rsidRPr="00295B66" w:rsidRDefault="00A33AF2" w:rsidP="00BB073D">
            <w:pPr>
              <w:spacing w:after="0" w:line="0" w:lineRule="atLeast"/>
              <w:contextualSpacing/>
              <w:jc w:val="center"/>
              <w:rPr>
                <w:rFonts w:ascii="Times New Roman" w:eastAsia="Times New Roman" w:hAnsi="Times New Roman" w:cs="Times New Roman"/>
                <w:color w:val="000000"/>
                <w:sz w:val="24"/>
                <w:szCs w:val="24"/>
              </w:rPr>
            </w:pPr>
            <w:r w:rsidRPr="00295B66">
              <w:rPr>
                <w:rFonts w:ascii="Times New Roman" w:hAnsi="Times New Roman" w:cs="Times New Roman"/>
                <w:sz w:val="24"/>
                <w:szCs w:val="24"/>
              </w:rPr>
              <w:t>Выполнение тренировочных упражнений.</w:t>
            </w:r>
          </w:p>
        </w:tc>
        <w:tc>
          <w:tcPr>
            <w:tcW w:w="3119" w:type="dxa"/>
          </w:tcPr>
          <w:p w:rsidR="00A33AF2" w:rsidRPr="00295B66" w:rsidRDefault="00A33AF2" w:rsidP="00A33AF2">
            <w:pPr>
              <w:spacing w:after="0" w:line="0" w:lineRule="atLeast"/>
              <w:rPr>
                <w:rFonts w:ascii="Times New Roman" w:hAnsi="Times New Roman" w:cs="Times New Roman"/>
                <w:sz w:val="24"/>
                <w:szCs w:val="24"/>
              </w:rPr>
            </w:pPr>
            <w:r w:rsidRPr="00295B66">
              <w:rPr>
                <w:rFonts w:ascii="Times New Roman" w:hAnsi="Times New Roman" w:cs="Times New Roman"/>
                <w:sz w:val="24"/>
                <w:szCs w:val="24"/>
              </w:rPr>
              <w:t xml:space="preserve">Знать: специфику принципов пунктуации; основные положения трудных случаев пунктуационных норм; отдельные примечания к правилам и исключения из них. Уметь: опознавать </w:t>
            </w:r>
            <w:r w:rsidRPr="00295B66">
              <w:rPr>
                <w:rFonts w:ascii="Times New Roman" w:hAnsi="Times New Roman" w:cs="Times New Roman"/>
                <w:sz w:val="24"/>
                <w:szCs w:val="24"/>
              </w:rPr>
              <w:lastRenderedPageBreak/>
              <w:t>трудные случаи написания пунктограмм; работать со справочной литературой, с тестами ЕГЭ.</w:t>
            </w:r>
          </w:p>
          <w:p w:rsidR="003C4373" w:rsidRPr="00295B66" w:rsidRDefault="003C4373" w:rsidP="00BB073D">
            <w:pPr>
              <w:spacing w:after="0" w:line="0" w:lineRule="atLeast"/>
              <w:contextualSpacing/>
              <w:jc w:val="both"/>
              <w:rPr>
                <w:rFonts w:ascii="Times New Roman" w:eastAsia="Times New Roman" w:hAnsi="Times New Roman" w:cs="Times New Roman"/>
                <w:color w:val="000000"/>
                <w:sz w:val="24"/>
                <w:szCs w:val="24"/>
              </w:rPr>
            </w:pPr>
          </w:p>
        </w:tc>
        <w:tc>
          <w:tcPr>
            <w:tcW w:w="1417" w:type="dxa"/>
          </w:tcPr>
          <w:p w:rsidR="003C4373" w:rsidRPr="00295B66" w:rsidRDefault="003C4373" w:rsidP="00BB073D">
            <w:pPr>
              <w:spacing w:after="0" w:line="0" w:lineRule="atLeast"/>
              <w:contextualSpacing/>
              <w:jc w:val="center"/>
              <w:rPr>
                <w:rFonts w:ascii="Times New Roman" w:hAnsi="Times New Roman" w:cs="Times New Roman"/>
                <w:sz w:val="24"/>
                <w:szCs w:val="24"/>
              </w:rPr>
            </w:pPr>
          </w:p>
        </w:tc>
      </w:tr>
      <w:tr w:rsidR="009746B9" w:rsidRPr="00295B66" w:rsidTr="00BB073D">
        <w:trPr>
          <w:trHeight w:val="985"/>
        </w:trPr>
        <w:tc>
          <w:tcPr>
            <w:tcW w:w="567" w:type="dxa"/>
          </w:tcPr>
          <w:p w:rsidR="009746B9" w:rsidRPr="00295B66" w:rsidRDefault="009746B9" w:rsidP="003C4373">
            <w:pPr>
              <w:spacing w:after="0" w:line="0" w:lineRule="atLeast"/>
              <w:contextualSpacing/>
              <w:rPr>
                <w:rFonts w:ascii="Times New Roman" w:hAnsi="Times New Roman" w:cs="Times New Roman"/>
                <w:sz w:val="24"/>
                <w:szCs w:val="24"/>
              </w:rPr>
            </w:pPr>
          </w:p>
        </w:tc>
        <w:tc>
          <w:tcPr>
            <w:tcW w:w="1985" w:type="dxa"/>
          </w:tcPr>
          <w:p w:rsidR="009746B9" w:rsidRPr="00295B66" w:rsidRDefault="009746B9" w:rsidP="003C4373">
            <w:pPr>
              <w:rPr>
                <w:rFonts w:ascii="Times New Roman" w:hAnsi="Times New Roman" w:cs="Times New Roman"/>
                <w:sz w:val="24"/>
                <w:szCs w:val="24"/>
              </w:rPr>
            </w:pPr>
            <w:r w:rsidRPr="009746B9">
              <w:rPr>
                <w:rFonts w:ascii="Times New Roman" w:hAnsi="Times New Roman" w:cs="Times New Roman"/>
                <w:b/>
                <w:sz w:val="24"/>
                <w:szCs w:val="24"/>
              </w:rPr>
              <w:t>Зачет №4.</w:t>
            </w:r>
            <w:r>
              <w:rPr>
                <w:rFonts w:ascii="Times New Roman" w:hAnsi="Times New Roman" w:cs="Times New Roman"/>
                <w:sz w:val="24"/>
                <w:szCs w:val="24"/>
              </w:rPr>
              <w:t xml:space="preserve"> Синтаксис. </w:t>
            </w:r>
          </w:p>
        </w:tc>
        <w:tc>
          <w:tcPr>
            <w:tcW w:w="709" w:type="dxa"/>
          </w:tcPr>
          <w:p w:rsidR="009746B9" w:rsidRPr="00295B66" w:rsidRDefault="009746B9" w:rsidP="00BB073D">
            <w:pPr>
              <w:spacing w:after="0" w:line="0" w:lineRule="atLeast"/>
              <w:contextualSpacing/>
              <w:jc w:val="center"/>
              <w:rPr>
                <w:rFonts w:ascii="Times New Roman" w:hAnsi="Times New Roman" w:cs="Times New Roman"/>
                <w:sz w:val="24"/>
                <w:szCs w:val="24"/>
              </w:rPr>
            </w:pPr>
          </w:p>
        </w:tc>
        <w:tc>
          <w:tcPr>
            <w:tcW w:w="2409" w:type="dxa"/>
          </w:tcPr>
          <w:p w:rsidR="009746B9" w:rsidRPr="00295B66" w:rsidRDefault="009746B9" w:rsidP="00BB073D">
            <w:pPr>
              <w:spacing w:after="0" w:line="0" w:lineRule="atLeast"/>
              <w:contextualSpacing/>
              <w:jc w:val="center"/>
              <w:rPr>
                <w:rFonts w:ascii="Times New Roman" w:hAnsi="Times New Roman" w:cs="Times New Roman"/>
                <w:sz w:val="24"/>
                <w:szCs w:val="24"/>
              </w:rPr>
            </w:pPr>
          </w:p>
        </w:tc>
        <w:tc>
          <w:tcPr>
            <w:tcW w:w="3119" w:type="dxa"/>
          </w:tcPr>
          <w:p w:rsidR="009746B9" w:rsidRPr="00295B66" w:rsidRDefault="009746B9" w:rsidP="00A33AF2">
            <w:pPr>
              <w:spacing w:after="0" w:line="0" w:lineRule="atLeast"/>
              <w:rPr>
                <w:rFonts w:ascii="Times New Roman" w:hAnsi="Times New Roman" w:cs="Times New Roman"/>
                <w:sz w:val="24"/>
                <w:szCs w:val="24"/>
              </w:rPr>
            </w:pPr>
          </w:p>
        </w:tc>
        <w:tc>
          <w:tcPr>
            <w:tcW w:w="1417" w:type="dxa"/>
          </w:tcPr>
          <w:p w:rsidR="009746B9" w:rsidRPr="00295B66" w:rsidRDefault="009746B9" w:rsidP="00BB073D">
            <w:pPr>
              <w:spacing w:after="0" w:line="0" w:lineRule="atLeast"/>
              <w:contextualSpacing/>
              <w:jc w:val="center"/>
              <w:rPr>
                <w:rFonts w:ascii="Times New Roman" w:hAnsi="Times New Roman" w:cs="Times New Roman"/>
                <w:sz w:val="24"/>
                <w:szCs w:val="24"/>
              </w:rPr>
            </w:pPr>
          </w:p>
        </w:tc>
      </w:tr>
    </w:tbl>
    <w:p w:rsidR="003C4373" w:rsidRPr="00295B66" w:rsidRDefault="004D7760" w:rsidP="004D7760">
      <w:pPr>
        <w:pStyle w:val="c0"/>
        <w:tabs>
          <w:tab w:val="left" w:pos="426"/>
        </w:tabs>
        <w:spacing w:before="0" w:beforeAutospacing="0" w:after="0" w:afterAutospacing="0" w:line="0" w:lineRule="atLeast"/>
        <w:ind w:firstLine="709"/>
        <w:contextualSpacing/>
        <w:jc w:val="center"/>
        <w:rPr>
          <w:rStyle w:val="c2"/>
          <w:b/>
          <w:color w:val="000000"/>
        </w:rPr>
      </w:pPr>
      <w:r w:rsidRPr="00295B66">
        <w:rPr>
          <w:rStyle w:val="c2"/>
          <w:b/>
          <w:color w:val="000000"/>
        </w:rPr>
        <w:t>ПОДГОТОВКА К ЕГЭ (5Ч)</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09"/>
        <w:gridCol w:w="2409"/>
        <w:gridCol w:w="3119"/>
        <w:gridCol w:w="1417"/>
      </w:tblGrid>
      <w:tr w:rsidR="004D7760" w:rsidRPr="00295B66" w:rsidTr="00BB073D">
        <w:trPr>
          <w:trHeight w:val="985"/>
        </w:trPr>
        <w:tc>
          <w:tcPr>
            <w:tcW w:w="567" w:type="dxa"/>
          </w:tcPr>
          <w:p w:rsidR="004D7760" w:rsidRPr="00295B66" w:rsidRDefault="00A33AF2" w:rsidP="00BB073D">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66-67</w:t>
            </w:r>
          </w:p>
        </w:tc>
        <w:tc>
          <w:tcPr>
            <w:tcW w:w="1985" w:type="dxa"/>
          </w:tcPr>
          <w:p w:rsidR="004D7760" w:rsidRPr="00295B66" w:rsidRDefault="004D7760" w:rsidP="00BB073D">
            <w:pPr>
              <w:rPr>
                <w:rFonts w:ascii="Times New Roman" w:hAnsi="Times New Roman" w:cs="Times New Roman"/>
                <w:sz w:val="24"/>
                <w:szCs w:val="24"/>
              </w:rPr>
            </w:pPr>
            <w:r w:rsidRPr="00295B66">
              <w:rPr>
                <w:rFonts w:ascii="Times New Roman" w:hAnsi="Times New Roman" w:cs="Times New Roman"/>
                <w:sz w:val="24"/>
                <w:szCs w:val="24"/>
              </w:rPr>
              <w:t xml:space="preserve">Итоговая контрольная работа </w:t>
            </w:r>
          </w:p>
        </w:tc>
        <w:tc>
          <w:tcPr>
            <w:tcW w:w="709" w:type="dxa"/>
          </w:tcPr>
          <w:p w:rsidR="004D7760" w:rsidRPr="00295B66" w:rsidRDefault="004D7760" w:rsidP="00BB073D">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Контроля знаний</w:t>
            </w:r>
          </w:p>
        </w:tc>
        <w:tc>
          <w:tcPr>
            <w:tcW w:w="2409" w:type="dxa"/>
          </w:tcPr>
          <w:p w:rsidR="004D7760" w:rsidRPr="00295B66" w:rsidRDefault="00362423" w:rsidP="00BB073D">
            <w:pPr>
              <w:spacing w:after="0" w:line="0" w:lineRule="atLeast"/>
              <w:contextualSpacing/>
              <w:jc w:val="center"/>
              <w:rPr>
                <w:rFonts w:ascii="Times New Roman" w:eastAsia="Times New Roman" w:hAnsi="Times New Roman" w:cs="Times New Roman"/>
                <w:color w:val="000000"/>
                <w:sz w:val="24"/>
                <w:szCs w:val="24"/>
              </w:rPr>
            </w:pPr>
            <w:r w:rsidRPr="00295B66">
              <w:rPr>
                <w:rFonts w:ascii="Times New Roman" w:eastAsia="Times New Roman" w:hAnsi="Times New Roman" w:cs="Times New Roman"/>
                <w:color w:val="000000"/>
                <w:sz w:val="24"/>
                <w:szCs w:val="24"/>
              </w:rPr>
              <w:t>Практическая проверочная работа, выполнение заданий КИМов</w:t>
            </w:r>
          </w:p>
        </w:tc>
        <w:tc>
          <w:tcPr>
            <w:tcW w:w="3119" w:type="dxa"/>
          </w:tcPr>
          <w:p w:rsidR="009F6BDE" w:rsidRPr="00295B66" w:rsidRDefault="00362423" w:rsidP="00BB073D">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eastAsia="Times New Roman" w:hAnsi="Times New Roman" w:cs="Times New Roman"/>
                <w:color w:val="000000"/>
                <w:sz w:val="24"/>
                <w:szCs w:val="24"/>
              </w:rPr>
              <w:t>Итоговая проверка знаний учащихся.</w:t>
            </w:r>
          </w:p>
        </w:tc>
        <w:tc>
          <w:tcPr>
            <w:tcW w:w="1417" w:type="dxa"/>
          </w:tcPr>
          <w:p w:rsidR="004D7760" w:rsidRPr="00295B66" w:rsidRDefault="004D7760" w:rsidP="00BB073D">
            <w:pPr>
              <w:spacing w:after="0" w:line="0" w:lineRule="atLeast"/>
              <w:contextualSpacing/>
              <w:jc w:val="center"/>
              <w:rPr>
                <w:rFonts w:ascii="Times New Roman" w:hAnsi="Times New Roman" w:cs="Times New Roman"/>
                <w:sz w:val="24"/>
                <w:szCs w:val="24"/>
              </w:rPr>
            </w:pPr>
          </w:p>
        </w:tc>
      </w:tr>
      <w:tr w:rsidR="004D7760" w:rsidRPr="00295B66" w:rsidTr="00BB073D">
        <w:trPr>
          <w:trHeight w:val="985"/>
        </w:trPr>
        <w:tc>
          <w:tcPr>
            <w:tcW w:w="567" w:type="dxa"/>
          </w:tcPr>
          <w:p w:rsidR="004D7760" w:rsidRPr="00295B66" w:rsidRDefault="00A33AF2" w:rsidP="00BB073D">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68</w:t>
            </w:r>
          </w:p>
        </w:tc>
        <w:tc>
          <w:tcPr>
            <w:tcW w:w="1985" w:type="dxa"/>
          </w:tcPr>
          <w:p w:rsidR="004D7760" w:rsidRPr="00295B66" w:rsidRDefault="00A33AF2" w:rsidP="00A33AF2">
            <w:pPr>
              <w:rPr>
                <w:rFonts w:ascii="Times New Roman" w:hAnsi="Times New Roman" w:cs="Times New Roman"/>
                <w:sz w:val="24"/>
                <w:szCs w:val="24"/>
              </w:rPr>
            </w:pPr>
            <w:r w:rsidRPr="00295B66">
              <w:rPr>
                <w:rFonts w:ascii="Times New Roman" w:hAnsi="Times New Roman" w:cs="Times New Roman"/>
                <w:sz w:val="24"/>
                <w:szCs w:val="24"/>
              </w:rPr>
              <w:t xml:space="preserve">Решение заданий ЕГЭ. </w:t>
            </w:r>
          </w:p>
        </w:tc>
        <w:tc>
          <w:tcPr>
            <w:tcW w:w="709" w:type="dxa"/>
          </w:tcPr>
          <w:p w:rsidR="004D7760" w:rsidRPr="00295B66" w:rsidRDefault="00A33AF2" w:rsidP="00BB073D">
            <w:pPr>
              <w:spacing w:after="0" w:line="0" w:lineRule="atLeast"/>
              <w:contextualSpacing/>
              <w:jc w:val="center"/>
              <w:rPr>
                <w:rFonts w:ascii="Times New Roman" w:hAnsi="Times New Roman" w:cs="Times New Roman"/>
                <w:sz w:val="24"/>
                <w:szCs w:val="24"/>
              </w:rPr>
            </w:pPr>
            <w:r w:rsidRPr="00295B66">
              <w:rPr>
                <w:rFonts w:ascii="Times New Roman" w:hAnsi="Times New Roman" w:cs="Times New Roman"/>
                <w:sz w:val="24"/>
                <w:szCs w:val="24"/>
              </w:rPr>
              <w:t xml:space="preserve"> </w:t>
            </w:r>
          </w:p>
        </w:tc>
        <w:tc>
          <w:tcPr>
            <w:tcW w:w="2409" w:type="dxa"/>
          </w:tcPr>
          <w:p w:rsidR="004D7760" w:rsidRPr="00295B66" w:rsidRDefault="00A33AF2" w:rsidP="00BB073D">
            <w:pPr>
              <w:spacing w:after="0" w:line="0" w:lineRule="atLeast"/>
              <w:contextualSpacing/>
              <w:jc w:val="center"/>
              <w:rPr>
                <w:rFonts w:ascii="Times New Roman" w:eastAsia="Times New Roman" w:hAnsi="Times New Roman" w:cs="Times New Roman"/>
                <w:color w:val="000000"/>
                <w:sz w:val="24"/>
                <w:szCs w:val="24"/>
              </w:rPr>
            </w:pPr>
            <w:r w:rsidRPr="00295B66">
              <w:rPr>
                <w:rFonts w:ascii="Times New Roman" w:eastAsia="Times New Roman" w:hAnsi="Times New Roman" w:cs="Times New Roman"/>
                <w:color w:val="000000"/>
                <w:sz w:val="24"/>
                <w:szCs w:val="24"/>
              </w:rPr>
              <w:t>Индивидуальная работа по карточкам, выполнение заданий ЕГЭ</w:t>
            </w:r>
          </w:p>
        </w:tc>
        <w:tc>
          <w:tcPr>
            <w:tcW w:w="3119" w:type="dxa"/>
          </w:tcPr>
          <w:p w:rsidR="004D7760" w:rsidRPr="00295B66" w:rsidRDefault="0040516E" w:rsidP="00BB073D">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eastAsia="Times New Roman" w:hAnsi="Times New Roman" w:cs="Times New Roman"/>
                <w:color w:val="000000"/>
                <w:sz w:val="24"/>
                <w:szCs w:val="24"/>
              </w:rPr>
              <w:t>Систематизация знаний, умений по разделу «Фонетика. Графика. Орфоэпия»</w:t>
            </w:r>
          </w:p>
        </w:tc>
        <w:tc>
          <w:tcPr>
            <w:tcW w:w="1417" w:type="dxa"/>
          </w:tcPr>
          <w:p w:rsidR="004D7760" w:rsidRPr="00295B66" w:rsidRDefault="004D7760" w:rsidP="00BB073D">
            <w:pPr>
              <w:spacing w:after="0" w:line="0" w:lineRule="atLeast"/>
              <w:contextualSpacing/>
              <w:jc w:val="center"/>
              <w:rPr>
                <w:rFonts w:ascii="Times New Roman" w:hAnsi="Times New Roman" w:cs="Times New Roman"/>
                <w:sz w:val="24"/>
                <w:szCs w:val="24"/>
              </w:rPr>
            </w:pPr>
          </w:p>
        </w:tc>
      </w:tr>
      <w:tr w:rsidR="004D7760" w:rsidRPr="00295B66" w:rsidTr="00BB073D">
        <w:trPr>
          <w:trHeight w:val="985"/>
        </w:trPr>
        <w:tc>
          <w:tcPr>
            <w:tcW w:w="567" w:type="dxa"/>
          </w:tcPr>
          <w:p w:rsidR="004D7760" w:rsidRPr="00295B66" w:rsidRDefault="00A33AF2" w:rsidP="00BB073D">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69</w:t>
            </w:r>
          </w:p>
        </w:tc>
        <w:tc>
          <w:tcPr>
            <w:tcW w:w="1985" w:type="dxa"/>
          </w:tcPr>
          <w:p w:rsidR="004D7760" w:rsidRPr="00295B66" w:rsidRDefault="00A33AF2" w:rsidP="00BB073D">
            <w:pPr>
              <w:rPr>
                <w:rFonts w:ascii="Times New Roman" w:hAnsi="Times New Roman" w:cs="Times New Roman"/>
                <w:sz w:val="24"/>
                <w:szCs w:val="24"/>
              </w:rPr>
            </w:pPr>
            <w:r w:rsidRPr="00295B66">
              <w:rPr>
                <w:rFonts w:ascii="Times New Roman" w:hAnsi="Times New Roman" w:cs="Times New Roman"/>
                <w:sz w:val="24"/>
                <w:szCs w:val="24"/>
              </w:rPr>
              <w:t>Решение заданий ЕГЭ.</w:t>
            </w:r>
          </w:p>
        </w:tc>
        <w:tc>
          <w:tcPr>
            <w:tcW w:w="709" w:type="dxa"/>
          </w:tcPr>
          <w:p w:rsidR="004D7760" w:rsidRPr="00295B66" w:rsidRDefault="004D7760" w:rsidP="00BB073D">
            <w:pPr>
              <w:spacing w:after="0" w:line="0" w:lineRule="atLeast"/>
              <w:contextualSpacing/>
              <w:jc w:val="center"/>
              <w:rPr>
                <w:rFonts w:ascii="Times New Roman" w:hAnsi="Times New Roman" w:cs="Times New Roman"/>
                <w:sz w:val="24"/>
                <w:szCs w:val="24"/>
              </w:rPr>
            </w:pPr>
          </w:p>
        </w:tc>
        <w:tc>
          <w:tcPr>
            <w:tcW w:w="2409" w:type="dxa"/>
          </w:tcPr>
          <w:p w:rsidR="004D7760" w:rsidRPr="00295B66" w:rsidRDefault="00A33AF2" w:rsidP="00BB073D">
            <w:pPr>
              <w:spacing w:after="0" w:line="0" w:lineRule="atLeast"/>
              <w:contextualSpacing/>
              <w:jc w:val="center"/>
              <w:rPr>
                <w:rFonts w:ascii="Times New Roman" w:eastAsia="Times New Roman" w:hAnsi="Times New Roman" w:cs="Times New Roman"/>
                <w:color w:val="000000"/>
                <w:sz w:val="24"/>
                <w:szCs w:val="24"/>
              </w:rPr>
            </w:pPr>
            <w:r w:rsidRPr="00295B66">
              <w:rPr>
                <w:rFonts w:ascii="Times New Roman" w:eastAsia="Times New Roman" w:hAnsi="Times New Roman" w:cs="Times New Roman"/>
                <w:color w:val="000000"/>
                <w:sz w:val="24"/>
                <w:szCs w:val="24"/>
              </w:rPr>
              <w:t>Индивидуальная работа по карточкам, выполнение заданий ЕГЭ</w:t>
            </w:r>
          </w:p>
        </w:tc>
        <w:tc>
          <w:tcPr>
            <w:tcW w:w="3119" w:type="dxa"/>
          </w:tcPr>
          <w:p w:rsidR="004D7760" w:rsidRPr="00295B66" w:rsidRDefault="0040516E" w:rsidP="0040516E">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eastAsia="Times New Roman" w:hAnsi="Times New Roman" w:cs="Times New Roman"/>
                <w:color w:val="000000"/>
                <w:sz w:val="24"/>
                <w:szCs w:val="24"/>
              </w:rPr>
              <w:t>Повторение. Морфология и орфография. Словообразование.</w:t>
            </w:r>
          </w:p>
        </w:tc>
        <w:tc>
          <w:tcPr>
            <w:tcW w:w="1417" w:type="dxa"/>
          </w:tcPr>
          <w:p w:rsidR="004D7760" w:rsidRPr="00295B66" w:rsidRDefault="004D7760" w:rsidP="00BB073D">
            <w:pPr>
              <w:spacing w:after="0" w:line="0" w:lineRule="atLeast"/>
              <w:contextualSpacing/>
              <w:jc w:val="center"/>
              <w:rPr>
                <w:rFonts w:ascii="Times New Roman" w:hAnsi="Times New Roman" w:cs="Times New Roman"/>
                <w:sz w:val="24"/>
                <w:szCs w:val="24"/>
              </w:rPr>
            </w:pPr>
          </w:p>
        </w:tc>
      </w:tr>
      <w:tr w:rsidR="00362423" w:rsidRPr="00295B66" w:rsidTr="00BB073D">
        <w:trPr>
          <w:trHeight w:val="985"/>
        </w:trPr>
        <w:tc>
          <w:tcPr>
            <w:tcW w:w="567" w:type="dxa"/>
          </w:tcPr>
          <w:p w:rsidR="00362423" w:rsidRPr="00295B66" w:rsidRDefault="00A33AF2" w:rsidP="00BB073D">
            <w:pPr>
              <w:spacing w:after="0" w:line="0" w:lineRule="atLeast"/>
              <w:contextualSpacing/>
              <w:rPr>
                <w:rFonts w:ascii="Times New Roman" w:hAnsi="Times New Roman" w:cs="Times New Roman"/>
                <w:sz w:val="24"/>
                <w:szCs w:val="24"/>
              </w:rPr>
            </w:pPr>
            <w:r w:rsidRPr="00295B66">
              <w:rPr>
                <w:rFonts w:ascii="Times New Roman" w:hAnsi="Times New Roman" w:cs="Times New Roman"/>
                <w:sz w:val="24"/>
                <w:szCs w:val="24"/>
              </w:rPr>
              <w:t>70</w:t>
            </w:r>
          </w:p>
        </w:tc>
        <w:tc>
          <w:tcPr>
            <w:tcW w:w="1985" w:type="dxa"/>
          </w:tcPr>
          <w:p w:rsidR="00362423" w:rsidRPr="00295B66" w:rsidRDefault="00A33AF2" w:rsidP="00BB073D">
            <w:pPr>
              <w:rPr>
                <w:rFonts w:ascii="Times New Roman" w:hAnsi="Times New Roman" w:cs="Times New Roman"/>
                <w:sz w:val="24"/>
                <w:szCs w:val="24"/>
              </w:rPr>
            </w:pPr>
            <w:r w:rsidRPr="00295B66">
              <w:rPr>
                <w:rFonts w:ascii="Times New Roman" w:hAnsi="Times New Roman" w:cs="Times New Roman"/>
                <w:sz w:val="24"/>
                <w:szCs w:val="24"/>
              </w:rPr>
              <w:t>Решение заданий ЕГЭ.</w:t>
            </w:r>
          </w:p>
        </w:tc>
        <w:tc>
          <w:tcPr>
            <w:tcW w:w="709" w:type="dxa"/>
          </w:tcPr>
          <w:p w:rsidR="00362423" w:rsidRPr="00295B66" w:rsidRDefault="00362423" w:rsidP="00BB073D">
            <w:pPr>
              <w:spacing w:after="0" w:line="0" w:lineRule="atLeast"/>
              <w:contextualSpacing/>
              <w:jc w:val="center"/>
              <w:rPr>
                <w:rFonts w:ascii="Times New Roman" w:hAnsi="Times New Roman" w:cs="Times New Roman"/>
                <w:sz w:val="24"/>
                <w:szCs w:val="24"/>
              </w:rPr>
            </w:pPr>
          </w:p>
        </w:tc>
        <w:tc>
          <w:tcPr>
            <w:tcW w:w="2409" w:type="dxa"/>
          </w:tcPr>
          <w:p w:rsidR="00362423" w:rsidRPr="00295B66" w:rsidRDefault="00A33AF2" w:rsidP="00BB073D">
            <w:pPr>
              <w:spacing w:after="0" w:line="0" w:lineRule="atLeast"/>
              <w:contextualSpacing/>
              <w:jc w:val="center"/>
              <w:rPr>
                <w:rFonts w:ascii="Times New Roman" w:eastAsia="Times New Roman" w:hAnsi="Times New Roman" w:cs="Times New Roman"/>
                <w:color w:val="000000"/>
                <w:sz w:val="24"/>
                <w:szCs w:val="24"/>
              </w:rPr>
            </w:pPr>
            <w:r w:rsidRPr="00295B66">
              <w:rPr>
                <w:rFonts w:ascii="Times New Roman" w:eastAsia="Times New Roman" w:hAnsi="Times New Roman" w:cs="Times New Roman"/>
                <w:color w:val="000000"/>
                <w:sz w:val="24"/>
                <w:szCs w:val="24"/>
              </w:rPr>
              <w:t>Индивидуальная работа по карточкам, выполнение заданий ЕГЭ</w:t>
            </w:r>
          </w:p>
        </w:tc>
        <w:tc>
          <w:tcPr>
            <w:tcW w:w="3119" w:type="dxa"/>
          </w:tcPr>
          <w:p w:rsidR="00362423" w:rsidRPr="00295B66" w:rsidRDefault="0040516E" w:rsidP="00BB073D">
            <w:pPr>
              <w:spacing w:after="0" w:line="0" w:lineRule="atLeast"/>
              <w:contextualSpacing/>
              <w:jc w:val="both"/>
              <w:rPr>
                <w:rFonts w:ascii="Times New Roman" w:eastAsia="Times New Roman" w:hAnsi="Times New Roman" w:cs="Times New Roman"/>
                <w:color w:val="000000"/>
                <w:sz w:val="24"/>
                <w:szCs w:val="24"/>
              </w:rPr>
            </w:pPr>
            <w:r w:rsidRPr="00295B66">
              <w:rPr>
                <w:rFonts w:ascii="Times New Roman" w:eastAsia="Times New Roman" w:hAnsi="Times New Roman" w:cs="Times New Roman"/>
                <w:color w:val="000000"/>
                <w:sz w:val="24"/>
                <w:szCs w:val="24"/>
              </w:rPr>
              <w:t xml:space="preserve">Повторение. Синтаксис и пунктуация. </w:t>
            </w:r>
          </w:p>
        </w:tc>
        <w:tc>
          <w:tcPr>
            <w:tcW w:w="1417" w:type="dxa"/>
          </w:tcPr>
          <w:p w:rsidR="00362423" w:rsidRPr="00295B66" w:rsidRDefault="00362423" w:rsidP="00BB073D">
            <w:pPr>
              <w:spacing w:after="0" w:line="0" w:lineRule="atLeast"/>
              <w:contextualSpacing/>
              <w:jc w:val="center"/>
              <w:rPr>
                <w:rFonts w:ascii="Times New Roman" w:hAnsi="Times New Roman" w:cs="Times New Roman"/>
                <w:sz w:val="24"/>
                <w:szCs w:val="24"/>
              </w:rPr>
            </w:pPr>
          </w:p>
        </w:tc>
      </w:tr>
    </w:tbl>
    <w:p w:rsidR="0015713C" w:rsidRDefault="0015713C" w:rsidP="0015713C">
      <w:pPr>
        <w:pStyle w:val="c0"/>
        <w:tabs>
          <w:tab w:val="left" w:pos="426"/>
        </w:tabs>
        <w:spacing w:before="0" w:beforeAutospacing="0" w:after="0" w:afterAutospacing="0" w:line="0" w:lineRule="atLeast"/>
        <w:ind w:firstLine="709"/>
        <w:contextualSpacing/>
        <w:jc w:val="both"/>
        <w:rPr>
          <w:color w:val="000000"/>
          <w:sz w:val="28"/>
          <w:szCs w:val="28"/>
        </w:rPr>
      </w:pPr>
    </w:p>
    <w:p w:rsidR="00934292" w:rsidRDefault="00934292" w:rsidP="0015713C">
      <w:pPr>
        <w:pStyle w:val="c0"/>
        <w:tabs>
          <w:tab w:val="left" w:pos="426"/>
        </w:tabs>
        <w:spacing w:before="0" w:beforeAutospacing="0" w:after="0" w:afterAutospacing="0" w:line="0" w:lineRule="atLeast"/>
        <w:ind w:firstLine="709"/>
        <w:contextualSpacing/>
        <w:jc w:val="both"/>
        <w:rPr>
          <w:color w:val="000000"/>
          <w:sz w:val="28"/>
          <w:szCs w:val="28"/>
        </w:rPr>
      </w:pPr>
    </w:p>
    <w:p w:rsidR="00934292" w:rsidRDefault="00934292" w:rsidP="0015713C">
      <w:pPr>
        <w:pStyle w:val="c0"/>
        <w:tabs>
          <w:tab w:val="left" w:pos="426"/>
        </w:tabs>
        <w:spacing w:before="0" w:beforeAutospacing="0" w:after="0" w:afterAutospacing="0" w:line="0" w:lineRule="atLeast"/>
        <w:ind w:firstLine="709"/>
        <w:contextualSpacing/>
        <w:jc w:val="both"/>
        <w:rPr>
          <w:color w:val="000000"/>
          <w:sz w:val="28"/>
          <w:szCs w:val="28"/>
        </w:rPr>
      </w:pPr>
    </w:p>
    <w:p w:rsidR="00934292" w:rsidRDefault="00934292" w:rsidP="0015713C">
      <w:pPr>
        <w:pStyle w:val="c0"/>
        <w:tabs>
          <w:tab w:val="left" w:pos="426"/>
        </w:tabs>
        <w:spacing w:before="0" w:beforeAutospacing="0" w:after="0" w:afterAutospacing="0" w:line="0" w:lineRule="atLeast"/>
        <w:ind w:firstLine="709"/>
        <w:contextualSpacing/>
        <w:jc w:val="both"/>
        <w:rPr>
          <w:color w:val="000000"/>
          <w:sz w:val="28"/>
          <w:szCs w:val="28"/>
        </w:rPr>
      </w:pPr>
    </w:p>
    <w:p w:rsidR="00934292" w:rsidRDefault="00934292" w:rsidP="0015713C">
      <w:pPr>
        <w:pStyle w:val="c0"/>
        <w:tabs>
          <w:tab w:val="left" w:pos="426"/>
        </w:tabs>
        <w:spacing w:before="0" w:beforeAutospacing="0" w:after="0" w:afterAutospacing="0" w:line="0" w:lineRule="atLeast"/>
        <w:ind w:firstLine="709"/>
        <w:contextualSpacing/>
        <w:jc w:val="both"/>
        <w:rPr>
          <w:color w:val="000000"/>
          <w:sz w:val="28"/>
          <w:szCs w:val="28"/>
        </w:rPr>
      </w:pPr>
    </w:p>
    <w:p w:rsidR="00934292" w:rsidRDefault="00934292" w:rsidP="0015713C">
      <w:pPr>
        <w:pStyle w:val="c0"/>
        <w:tabs>
          <w:tab w:val="left" w:pos="426"/>
        </w:tabs>
        <w:spacing w:before="0" w:beforeAutospacing="0" w:after="0" w:afterAutospacing="0" w:line="0" w:lineRule="atLeast"/>
        <w:ind w:firstLine="709"/>
        <w:contextualSpacing/>
        <w:jc w:val="both"/>
        <w:rPr>
          <w:color w:val="000000"/>
          <w:sz w:val="28"/>
          <w:szCs w:val="28"/>
        </w:rPr>
      </w:pPr>
    </w:p>
    <w:p w:rsidR="00934292" w:rsidRDefault="00934292" w:rsidP="0015713C">
      <w:pPr>
        <w:pStyle w:val="c0"/>
        <w:tabs>
          <w:tab w:val="left" w:pos="426"/>
        </w:tabs>
        <w:spacing w:before="0" w:beforeAutospacing="0" w:after="0" w:afterAutospacing="0" w:line="0" w:lineRule="atLeast"/>
        <w:ind w:firstLine="709"/>
        <w:contextualSpacing/>
        <w:jc w:val="both"/>
        <w:rPr>
          <w:color w:val="000000"/>
          <w:sz w:val="28"/>
          <w:szCs w:val="28"/>
        </w:rPr>
      </w:pPr>
    </w:p>
    <w:p w:rsidR="00934292" w:rsidRDefault="00934292" w:rsidP="0015713C">
      <w:pPr>
        <w:pStyle w:val="c0"/>
        <w:tabs>
          <w:tab w:val="left" w:pos="426"/>
        </w:tabs>
        <w:spacing w:before="0" w:beforeAutospacing="0" w:after="0" w:afterAutospacing="0" w:line="0" w:lineRule="atLeast"/>
        <w:ind w:firstLine="709"/>
        <w:contextualSpacing/>
        <w:jc w:val="both"/>
        <w:rPr>
          <w:color w:val="000000"/>
          <w:sz w:val="28"/>
          <w:szCs w:val="28"/>
        </w:rPr>
      </w:pPr>
    </w:p>
    <w:p w:rsidR="00934292" w:rsidRDefault="00934292" w:rsidP="0015713C">
      <w:pPr>
        <w:pStyle w:val="c0"/>
        <w:tabs>
          <w:tab w:val="left" w:pos="426"/>
        </w:tabs>
        <w:spacing w:before="0" w:beforeAutospacing="0" w:after="0" w:afterAutospacing="0" w:line="0" w:lineRule="atLeast"/>
        <w:ind w:firstLine="709"/>
        <w:contextualSpacing/>
        <w:jc w:val="both"/>
        <w:rPr>
          <w:color w:val="000000"/>
          <w:sz w:val="28"/>
          <w:szCs w:val="28"/>
        </w:rPr>
      </w:pPr>
    </w:p>
    <w:p w:rsidR="00934292" w:rsidRDefault="00934292" w:rsidP="0015713C">
      <w:pPr>
        <w:pStyle w:val="c0"/>
        <w:tabs>
          <w:tab w:val="left" w:pos="426"/>
        </w:tabs>
        <w:spacing w:before="0" w:beforeAutospacing="0" w:after="0" w:afterAutospacing="0" w:line="0" w:lineRule="atLeast"/>
        <w:ind w:firstLine="709"/>
        <w:contextualSpacing/>
        <w:jc w:val="both"/>
        <w:rPr>
          <w:color w:val="000000"/>
          <w:sz w:val="28"/>
          <w:szCs w:val="28"/>
        </w:rPr>
      </w:pPr>
    </w:p>
    <w:p w:rsidR="00934292" w:rsidRDefault="00934292" w:rsidP="0015713C">
      <w:pPr>
        <w:pStyle w:val="c0"/>
        <w:tabs>
          <w:tab w:val="left" w:pos="426"/>
        </w:tabs>
        <w:spacing w:before="0" w:beforeAutospacing="0" w:after="0" w:afterAutospacing="0" w:line="0" w:lineRule="atLeast"/>
        <w:ind w:firstLine="709"/>
        <w:contextualSpacing/>
        <w:jc w:val="both"/>
        <w:rPr>
          <w:color w:val="000000"/>
          <w:sz w:val="28"/>
          <w:szCs w:val="28"/>
        </w:rPr>
      </w:pPr>
    </w:p>
    <w:p w:rsidR="00934292" w:rsidRDefault="00934292" w:rsidP="0015713C">
      <w:pPr>
        <w:pStyle w:val="c0"/>
        <w:tabs>
          <w:tab w:val="left" w:pos="426"/>
        </w:tabs>
        <w:spacing w:before="0" w:beforeAutospacing="0" w:after="0" w:afterAutospacing="0" w:line="0" w:lineRule="atLeast"/>
        <w:ind w:firstLine="709"/>
        <w:contextualSpacing/>
        <w:jc w:val="both"/>
        <w:rPr>
          <w:color w:val="000000"/>
          <w:sz w:val="28"/>
          <w:szCs w:val="28"/>
        </w:rPr>
      </w:pPr>
    </w:p>
    <w:p w:rsidR="00934292" w:rsidRDefault="00934292" w:rsidP="0015713C">
      <w:pPr>
        <w:pStyle w:val="c0"/>
        <w:tabs>
          <w:tab w:val="left" w:pos="426"/>
        </w:tabs>
        <w:spacing w:before="0" w:beforeAutospacing="0" w:after="0" w:afterAutospacing="0" w:line="0" w:lineRule="atLeast"/>
        <w:ind w:firstLine="709"/>
        <w:contextualSpacing/>
        <w:jc w:val="both"/>
        <w:rPr>
          <w:color w:val="000000"/>
          <w:sz w:val="28"/>
          <w:szCs w:val="28"/>
        </w:rPr>
      </w:pPr>
    </w:p>
    <w:p w:rsidR="00934292" w:rsidRDefault="00934292" w:rsidP="0015713C">
      <w:pPr>
        <w:pStyle w:val="c0"/>
        <w:tabs>
          <w:tab w:val="left" w:pos="426"/>
        </w:tabs>
        <w:spacing w:before="0" w:beforeAutospacing="0" w:after="0" w:afterAutospacing="0" w:line="0" w:lineRule="atLeast"/>
        <w:ind w:firstLine="709"/>
        <w:contextualSpacing/>
        <w:jc w:val="both"/>
        <w:rPr>
          <w:color w:val="000000"/>
          <w:sz w:val="28"/>
          <w:szCs w:val="28"/>
        </w:rPr>
      </w:pPr>
    </w:p>
    <w:p w:rsidR="00934292" w:rsidRDefault="00934292" w:rsidP="0015713C">
      <w:pPr>
        <w:pStyle w:val="c0"/>
        <w:tabs>
          <w:tab w:val="left" w:pos="426"/>
        </w:tabs>
        <w:spacing w:before="0" w:beforeAutospacing="0" w:after="0" w:afterAutospacing="0" w:line="0" w:lineRule="atLeast"/>
        <w:ind w:firstLine="709"/>
        <w:contextualSpacing/>
        <w:jc w:val="both"/>
        <w:rPr>
          <w:color w:val="000000"/>
          <w:sz w:val="28"/>
          <w:szCs w:val="28"/>
        </w:rPr>
      </w:pPr>
    </w:p>
    <w:p w:rsidR="00934292" w:rsidRDefault="00934292" w:rsidP="0015713C">
      <w:pPr>
        <w:pStyle w:val="c0"/>
        <w:tabs>
          <w:tab w:val="left" w:pos="426"/>
        </w:tabs>
        <w:spacing w:before="0" w:beforeAutospacing="0" w:after="0" w:afterAutospacing="0" w:line="0" w:lineRule="atLeast"/>
        <w:ind w:firstLine="709"/>
        <w:contextualSpacing/>
        <w:jc w:val="both"/>
        <w:rPr>
          <w:color w:val="000000"/>
          <w:sz w:val="28"/>
          <w:szCs w:val="28"/>
        </w:rPr>
      </w:pPr>
    </w:p>
    <w:p w:rsidR="00934292" w:rsidRDefault="00934292" w:rsidP="0015713C">
      <w:pPr>
        <w:pStyle w:val="c0"/>
        <w:tabs>
          <w:tab w:val="left" w:pos="426"/>
        </w:tabs>
        <w:spacing w:before="0" w:beforeAutospacing="0" w:after="0" w:afterAutospacing="0" w:line="0" w:lineRule="atLeast"/>
        <w:ind w:firstLine="709"/>
        <w:contextualSpacing/>
        <w:jc w:val="both"/>
        <w:rPr>
          <w:color w:val="000000"/>
          <w:sz w:val="28"/>
          <w:szCs w:val="28"/>
        </w:rPr>
      </w:pPr>
    </w:p>
    <w:p w:rsidR="00934292" w:rsidRDefault="00934292" w:rsidP="0015713C">
      <w:pPr>
        <w:pStyle w:val="c0"/>
        <w:tabs>
          <w:tab w:val="left" w:pos="426"/>
        </w:tabs>
        <w:spacing w:before="0" w:beforeAutospacing="0" w:after="0" w:afterAutospacing="0" w:line="0" w:lineRule="atLeast"/>
        <w:ind w:firstLine="709"/>
        <w:contextualSpacing/>
        <w:jc w:val="both"/>
        <w:rPr>
          <w:color w:val="000000"/>
          <w:sz w:val="28"/>
          <w:szCs w:val="28"/>
        </w:rPr>
      </w:pPr>
    </w:p>
    <w:p w:rsidR="00934292" w:rsidRDefault="00934292" w:rsidP="0015713C">
      <w:pPr>
        <w:pStyle w:val="c0"/>
        <w:tabs>
          <w:tab w:val="left" w:pos="426"/>
        </w:tabs>
        <w:spacing w:before="0" w:beforeAutospacing="0" w:after="0" w:afterAutospacing="0" w:line="0" w:lineRule="atLeast"/>
        <w:ind w:firstLine="709"/>
        <w:contextualSpacing/>
        <w:jc w:val="both"/>
        <w:rPr>
          <w:color w:val="000000"/>
          <w:sz w:val="28"/>
          <w:szCs w:val="28"/>
        </w:rPr>
      </w:pPr>
    </w:p>
    <w:p w:rsidR="00934292" w:rsidRDefault="00934292" w:rsidP="0015713C">
      <w:pPr>
        <w:pStyle w:val="c0"/>
        <w:tabs>
          <w:tab w:val="left" w:pos="426"/>
        </w:tabs>
        <w:spacing w:before="0" w:beforeAutospacing="0" w:after="0" w:afterAutospacing="0" w:line="0" w:lineRule="atLeast"/>
        <w:ind w:firstLine="709"/>
        <w:contextualSpacing/>
        <w:jc w:val="both"/>
        <w:rPr>
          <w:color w:val="000000"/>
          <w:sz w:val="28"/>
          <w:szCs w:val="28"/>
        </w:rPr>
      </w:pPr>
    </w:p>
    <w:p w:rsidR="00934292" w:rsidRPr="00FE1408" w:rsidRDefault="00934292" w:rsidP="00934292">
      <w:pPr>
        <w:autoSpaceDE w:val="0"/>
        <w:autoSpaceDN w:val="0"/>
        <w:adjustRightInd w:val="0"/>
        <w:spacing w:after="0" w:line="240" w:lineRule="auto"/>
        <w:jc w:val="center"/>
        <w:rPr>
          <w:rFonts w:ascii="Times New Roman" w:eastAsia="Times New Roman" w:hAnsi="Times New Roman" w:cs="Times New Roman"/>
          <w:b/>
          <w:sz w:val="28"/>
          <w:szCs w:val="28"/>
        </w:rPr>
      </w:pPr>
      <w:r w:rsidRPr="00FE1408">
        <w:rPr>
          <w:rFonts w:ascii="Times New Roman" w:eastAsia="Times New Roman" w:hAnsi="Times New Roman" w:cs="Times New Roman"/>
          <w:b/>
          <w:sz w:val="28"/>
          <w:szCs w:val="28"/>
        </w:rPr>
        <w:t>ФОРМЫ И СРЕДСТВА КОНТРОЛЯ, КРИТЕРИИ И НОРМЫ ОЦЕНКИ ЗНАНИЙ, УМЕНИЙ, НАВЫКОВ</w:t>
      </w:r>
    </w:p>
    <w:p w:rsidR="00934292" w:rsidRDefault="00934292" w:rsidP="00934292">
      <w:pPr>
        <w:autoSpaceDE w:val="0"/>
        <w:autoSpaceDN w:val="0"/>
        <w:adjustRightInd w:val="0"/>
        <w:spacing w:after="0" w:line="240" w:lineRule="auto"/>
        <w:jc w:val="both"/>
        <w:rPr>
          <w:rFonts w:ascii="Times New Roman" w:hAnsi="Times New Roman"/>
          <w:iCs/>
          <w:sz w:val="18"/>
          <w:szCs w:val="18"/>
        </w:rPr>
      </w:pPr>
    </w:p>
    <w:p w:rsidR="00934292" w:rsidRPr="007737C8" w:rsidRDefault="00934292" w:rsidP="00934292">
      <w:pPr>
        <w:pStyle w:val="a6"/>
        <w:shd w:val="clear" w:color="auto" w:fill="FFFFFF"/>
        <w:spacing w:before="0" w:after="0" w:line="0" w:lineRule="atLeast"/>
        <w:contextualSpacing/>
        <w:jc w:val="center"/>
        <w:textAlignment w:val="baseline"/>
        <w:rPr>
          <w:color w:val="000000"/>
          <w:sz w:val="28"/>
          <w:szCs w:val="28"/>
        </w:rPr>
      </w:pPr>
      <w:r w:rsidRPr="007737C8">
        <w:rPr>
          <w:b/>
          <w:bCs/>
          <w:color w:val="000000"/>
          <w:sz w:val="28"/>
          <w:szCs w:val="28"/>
          <w:bdr w:val="none" w:sz="0" w:space="0" w:color="auto" w:frame="1"/>
        </w:rPr>
        <w:t>Оценка устных ответов учащихся</w:t>
      </w:r>
    </w:p>
    <w:p w:rsidR="00934292" w:rsidRPr="007737C8" w:rsidRDefault="00934292" w:rsidP="00934292">
      <w:pPr>
        <w:pStyle w:val="a6"/>
        <w:shd w:val="clear" w:color="auto" w:fill="FFFFFF"/>
        <w:spacing w:before="0" w:after="0" w:line="0" w:lineRule="atLeast"/>
        <w:ind w:firstLine="709"/>
        <w:contextualSpacing/>
        <w:jc w:val="both"/>
        <w:textAlignment w:val="baseline"/>
        <w:rPr>
          <w:color w:val="000000"/>
          <w:sz w:val="28"/>
          <w:szCs w:val="28"/>
        </w:rPr>
      </w:pPr>
      <w:r w:rsidRPr="007737C8">
        <w:rPr>
          <w:color w:val="000000"/>
          <w:sz w:val="28"/>
          <w:szCs w:val="28"/>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w:t>
      </w:r>
      <w:r w:rsidRPr="007737C8">
        <w:rPr>
          <w:color w:val="000000"/>
          <w:sz w:val="28"/>
          <w:szCs w:val="28"/>
        </w:rPr>
        <w:softHyphen/>
        <w:t>менять определения, правила в конкретных случаях.</w:t>
      </w:r>
    </w:p>
    <w:p w:rsidR="00934292" w:rsidRPr="007737C8" w:rsidRDefault="00934292" w:rsidP="00934292">
      <w:pPr>
        <w:pStyle w:val="a6"/>
        <w:shd w:val="clear" w:color="auto" w:fill="FFFFFF"/>
        <w:spacing w:before="0" w:after="0" w:line="0" w:lineRule="atLeast"/>
        <w:ind w:firstLine="709"/>
        <w:contextualSpacing/>
        <w:jc w:val="both"/>
        <w:textAlignment w:val="baseline"/>
        <w:rPr>
          <w:color w:val="000000"/>
          <w:sz w:val="28"/>
          <w:szCs w:val="28"/>
        </w:rPr>
      </w:pPr>
      <w:r w:rsidRPr="007737C8">
        <w:rPr>
          <w:color w:val="000000"/>
          <w:sz w:val="28"/>
          <w:szCs w:val="28"/>
        </w:rPr>
        <w:t>При оценке ответа ученика надо руководствоваться следую</w:t>
      </w:r>
      <w:r w:rsidRPr="007737C8">
        <w:rPr>
          <w:color w:val="000000"/>
          <w:sz w:val="28"/>
          <w:szCs w:val="28"/>
        </w:rPr>
        <w:softHyphen/>
        <w:t>щими критериями:</w:t>
      </w:r>
    </w:p>
    <w:p w:rsidR="00934292" w:rsidRPr="007737C8" w:rsidRDefault="00934292" w:rsidP="00934292">
      <w:pPr>
        <w:pStyle w:val="a6"/>
        <w:shd w:val="clear" w:color="auto" w:fill="FFFFFF"/>
        <w:spacing w:before="0" w:after="0" w:line="0" w:lineRule="atLeast"/>
        <w:ind w:firstLine="709"/>
        <w:contextualSpacing/>
        <w:jc w:val="both"/>
        <w:textAlignment w:val="baseline"/>
        <w:rPr>
          <w:color w:val="000000"/>
          <w:sz w:val="28"/>
          <w:szCs w:val="28"/>
        </w:rPr>
      </w:pPr>
      <w:r w:rsidRPr="007737C8">
        <w:rPr>
          <w:color w:val="000000"/>
          <w:sz w:val="28"/>
          <w:szCs w:val="28"/>
        </w:rPr>
        <w:t>1) полнота и правильность ответа;</w:t>
      </w:r>
    </w:p>
    <w:p w:rsidR="00934292" w:rsidRPr="007737C8" w:rsidRDefault="00934292" w:rsidP="00934292">
      <w:pPr>
        <w:pStyle w:val="a6"/>
        <w:shd w:val="clear" w:color="auto" w:fill="FFFFFF"/>
        <w:spacing w:before="0" w:after="0" w:line="0" w:lineRule="atLeast"/>
        <w:ind w:firstLine="709"/>
        <w:contextualSpacing/>
        <w:jc w:val="both"/>
        <w:textAlignment w:val="baseline"/>
        <w:rPr>
          <w:color w:val="000000"/>
          <w:sz w:val="28"/>
          <w:szCs w:val="28"/>
        </w:rPr>
      </w:pPr>
      <w:r w:rsidRPr="007737C8">
        <w:rPr>
          <w:color w:val="000000"/>
          <w:sz w:val="28"/>
          <w:szCs w:val="28"/>
        </w:rPr>
        <w:t>2) степень осознанности, понимания изученного;</w:t>
      </w:r>
    </w:p>
    <w:p w:rsidR="00934292" w:rsidRPr="007737C8" w:rsidRDefault="00934292" w:rsidP="00934292">
      <w:pPr>
        <w:pStyle w:val="a6"/>
        <w:shd w:val="clear" w:color="auto" w:fill="FFFFFF"/>
        <w:spacing w:before="0" w:after="0" w:line="0" w:lineRule="atLeast"/>
        <w:ind w:firstLine="709"/>
        <w:contextualSpacing/>
        <w:jc w:val="both"/>
        <w:textAlignment w:val="baseline"/>
        <w:rPr>
          <w:color w:val="000000"/>
          <w:sz w:val="28"/>
          <w:szCs w:val="28"/>
        </w:rPr>
      </w:pPr>
      <w:r w:rsidRPr="007737C8">
        <w:rPr>
          <w:color w:val="000000"/>
          <w:sz w:val="28"/>
          <w:szCs w:val="28"/>
        </w:rPr>
        <w:t>3) языковое оформление ответа.</w:t>
      </w:r>
    </w:p>
    <w:p w:rsidR="00934292" w:rsidRPr="007737C8" w:rsidRDefault="00934292" w:rsidP="00934292">
      <w:pPr>
        <w:pStyle w:val="a6"/>
        <w:shd w:val="clear" w:color="auto" w:fill="FFFFFF"/>
        <w:spacing w:before="0" w:after="0" w:line="0" w:lineRule="atLeast"/>
        <w:ind w:firstLine="709"/>
        <w:contextualSpacing/>
        <w:jc w:val="both"/>
        <w:textAlignment w:val="baseline"/>
        <w:rPr>
          <w:color w:val="000000"/>
          <w:sz w:val="28"/>
          <w:szCs w:val="28"/>
        </w:rPr>
      </w:pPr>
      <w:r w:rsidRPr="007737C8">
        <w:rPr>
          <w:b/>
          <w:bCs/>
          <w:color w:val="000000"/>
          <w:sz w:val="28"/>
          <w:szCs w:val="28"/>
          <w:bdr w:val="none" w:sz="0" w:space="0" w:color="auto" w:frame="1"/>
        </w:rPr>
        <w:t>Оценка «5»</w:t>
      </w:r>
      <w:r w:rsidRPr="007737C8">
        <w:rPr>
          <w:rStyle w:val="apple-converted-space"/>
          <w:color w:val="000000"/>
          <w:sz w:val="28"/>
          <w:szCs w:val="28"/>
        </w:rPr>
        <w:t> </w:t>
      </w:r>
      <w:r w:rsidRPr="007737C8">
        <w:rPr>
          <w:color w:val="000000"/>
          <w:sz w:val="28"/>
          <w:szCs w:val="28"/>
        </w:rPr>
        <w:t>ставится, если ученик: 1) полно излагает изучен</w:t>
      </w:r>
      <w:r w:rsidRPr="007737C8">
        <w:rPr>
          <w:color w:val="000000"/>
          <w:sz w:val="28"/>
          <w:szCs w:val="28"/>
        </w:rPr>
        <w:softHyphen/>
        <w:t>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w:t>
      </w:r>
      <w:r w:rsidRPr="007737C8">
        <w:rPr>
          <w:color w:val="000000"/>
          <w:sz w:val="28"/>
          <w:szCs w:val="28"/>
        </w:rPr>
        <w:softHyphen/>
        <w:t>мые примеры не только по учебнику, но и самостоятельно со</w:t>
      </w:r>
      <w:r w:rsidRPr="007737C8">
        <w:rPr>
          <w:color w:val="000000"/>
          <w:sz w:val="28"/>
          <w:szCs w:val="28"/>
        </w:rPr>
        <w:softHyphen/>
        <w:t>ставленные; 3) излагает материал последовательно и правильно с точки зрения норм литературного языка.</w:t>
      </w:r>
    </w:p>
    <w:p w:rsidR="00934292" w:rsidRPr="007737C8" w:rsidRDefault="00934292" w:rsidP="00934292">
      <w:pPr>
        <w:pStyle w:val="a6"/>
        <w:shd w:val="clear" w:color="auto" w:fill="FFFFFF"/>
        <w:spacing w:before="0" w:after="0" w:line="0" w:lineRule="atLeast"/>
        <w:ind w:firstLine="709"/>
        <w:contextualSpacing/>
        <w:jc w:val="both"/>
        <w:textAlignment w:val="baseline"/>
        <w:rPr>
          <w:color w:val="000000"/>
          <w:sz w:val="28"/>
          <w:szCs w:val="28"/>
        </w:rPr>
      </w:pPr>
      <w:r w:rsidRPr="007737C8">
        <w:rPr>
          <w:b/>
          <w:bCs/>
          <w:color w:val="000000"/>
          <w:sz w:val="28"/>
          <w:szCs w:val="28"/>
          <w:bdr w:val="none" w:sz="0" w:space="0" w:color="auto" w:frame="1"/>
        </w:rPr>
        <w:t>Оценка «4»</w:t>
      </w:r>
      <w:r w:rsidRPr="007737C8">
        <w:rPr>
          <w:rStyle w:val="apple-converted-space"/>
          <w:b/>
          <w:bCs/>
          <w:color w:val="000000"/>
          <w:sz w:val="28"/>
          <w:szCs w:val="28"/>
          <w:bdr w:val="none" w:sz="0" w:space="0" w:color="auto" w:frame="1"/>
        </w:rPr>
        <w:t> </w:t>
      </w:r>
      <w:r w:rsidRPr="007737C8">
        <w:rPr>
          <w:color w:val="000000"/>
          <w:sz w:val="28"/>
          <w:szCs w:val="28"/>
        </w:rPr>
        <w:t>ставится, если ученик дает ответ, удовлетворяю</w:t>
      </w:r>
      <w:r w:rsidRPr="007737C8">
        <w:rPr>
          <w:color w:val="000000"/>
          <w:sz w:val="28"/>
          <w:szCs w:val="28"/>
        </w:rPr>
        <w:softHyphen/>
        <w:t>щий тем же требованиям, что и для оценки «5», но допускает 1—2 ошибки, которые сам же исправляет, и 1 — 2 недочета в пос</w:t>
      </w:r>
      <w:r w:rsidRPr="007737C8">
        <w:rPr>
          <w:color w:val="000000"/>
          <w:sz w:val="28"/>
          <w:szCs w:val="28"/>
        </w:rPr>
        <w:softHyphen/>
        <w:t>ледовательности и языковом оформлении излагаемого.</w:t>
      </w:r>
    </w:p>
    <w:p w:rsidR="00934292" w:rsidRPr="007737C8" w:rsidRDefault="00934292" w:rsidP="00934292">
      <w:pPr>
        <w:pStyle w:val="a6"/>
        <w:shd w:val="clear" w:color="auto" w:fill="FFFFFF"/>
        <w:spacing w:before="0" w:after="0" w:line="0" w:lineRule="atLeast"/>
        <w:ind w:firstLine="709"/>
        <w:contextualSpacing/>
        <w:jc w:val="both"/>
        <w:textAlignment w:val="baseline"/>
        <w:rPr>
          <w:color w:val="000000"/>
          <w:sz w:val="28"/>
          <w:szCs w:val="28"/>
        </w:rPr>
      </w:pPr>
      <w:r w:rsidRPr="007737C8">
        <w:rPr>
          <w:b/>
          <w:bCs/>
          <w:color w:val="000000"/>
          <w:sz w:val="28"/>
          <w:szCs w:val="28"/>
          <w:bdr w:val="none" w:sz="0" w:space="0" w:color="auto" w:frame="1"/>
        </w:rPr>
        <w:t>Оценка «3»</w:t>
      </w:r>
      <w:r w:rsidRPr="007737C8">
        <w:rPr>
          <w:rStyle w:val="apple-converted-space"/>
          <w:color w:val="000000"/>
          <w:sz w:val="28"/>
          <w:szCs w:val="28"/>
        </w:rPr>
        <w:t> </w:t>
      </w:r>
      <w:r w:rsidRPr="007737C8">
        <w:rPr>
          <w:color w:val="000000"/>
          <w:sz w:val="28"/>
          <w:szCs w:val="28"/>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w:t>
      </w:r>
      <w:r w:rsidRPr="007737C8">
        <w:rPr>
          <w:color w:val="000000"/>
          <w:sz w:val="28"/>
          <w:szCs w:val="28"/>
        </w:rPr>
        <w:softHyphen/>
        <w:t>тий или формулировке правил; 2) не умеет достаточно глубоко и доказательно обосновать свои суждения и привести свои приме</w:t>
      </w:r>
      <w:r w:rsidRPr="007737C8">
        <w:rPr>
          <w:color w:val="000000"/>
          <w:sz w:val="28"/>
          <w:szCs w:val="28"/>
        </w:rPr>
        <w:softHyphen/>
        <w:t>ры; 3) излагает материал непоследовательно и допускает ошибки в языковом оформлении излагаемого.</w:t>
      </w:r>
    </w:p>
    <w:p w:rsidR="00934292" w:rsidRPr="007737C8" w:rsidRDefault="00934292" w:rsidP="00934292">
      <w:pPr>
        <w:pStyle w:val="a6"/>
        <w:shd w:val="clear" w:color="auto" w:fill="FFFFFF"/>
        <w:spacing w:before="0" w:after="0" w:line="0" w:lineRule="atLeast"/>
        <w:ind w:firstLine="709"/>
        <w:contextualSpacing/>
        <w:jc w:val="both"/>
        <w:textAlignment w:val="baseline"/>
        <w:rPr>
          <w:color w:val="000000"/>
          <w:sz w:val="28"/>
          <w:szCs w:val="28"/>
        </w:rPr>
      </w:pPr>
      <w:r w:rsidRPr="007737C8">
        <w:rPr>
          <w:b/>
          <w:bCs/>
          <w:color w:val="000000"/>
          <w:sz w:val="28"/>
          <w:szCs w:val="28"/>
          <w:bdr w:val="none" w:sz="0" w:space="0" w:color="auto" w:frame="1"/>
        </w:rPr>
        <w:t>Оценка «2»</w:t>
      </w:r>
      <w:r w:rsidRPr="007737C8">
        <w:rPr>
          <w:rStyle w:val="apple-converted-space"/>
          <w:b/>
          <w:bCs/>
          <w:color w:val="000000"/>
          <w:sz w:val="28"/>
          <w:szCs w:val="28"/>
          <w:bdr w:val="none" w:sz="0" w:space="0" w:color="auto" w:frame="1"/>
        </w:rPr>
        <w:t> </w:t>
      </w:r>
      <w:r w:rsidRPr="007737C8">
        <w:rPr>
          <w:color w:val="000000"/>
          <w:sz w:val="28"/>
          <w:szCs w:val="28"/>
        </w:rPr>
        <w:t>ставится, если ученик обнаруживает незнание боль</w:t>
      </w:r>
      <w:r w:rsidRPr="007737C8">
        <w:rPr>
          <w:color w:val="000000"/>
          <w:sz w:val="28"/>
          <w:szCs w:val="28"/>
        </w:rPr>
        <w:softHyphen/>
        <w:t>шей части соответствующего раздела изучаемого материала, до</w:t>
      </w:r>
      <w:r w:rsidRPr="007737C8">
        <w:rPr>
          <w:color w:val="000000"/>
          <w:sz w:val="28"/>
          <w:szCs w:val="28"/>
        </w:rPr>
        <w:softHyphen/>
        <w:t>пускает ошибки в формулировке определений и правил, искажа</w:t>
      </w:r>
      <w:r w:rsidRPr="007737C8">
        <w:rPr>
          <w:color w:val="000000"/>
          <w:sz w:val="28"/>
          <w:szCs w:val="28"/>
        </w:rPr>
        <w:softHyphen/>
        <w:t>ющие их смысл, беспорядочно и неуверенно излагает материал.</w:t>
      </w:r>
    </w:p>
    <w:p w:rsidR="00934292" w:rsidRPr="007737C8" w:rsidRDefault="00934292" w:rsidP="00934292">
      <w:pPr>
        <w:pStyle w:val="a6"/>
        <w:shd w:val="clear" w:color="auto" w:fill="FFFFFF"/>
        <w:spacing w:before="0" w:after="0" w:line="0" w:lineRule="atLeast"/>
        <w:ind w:firstLine="709"/>
        <w:contextualSpacing/>
        <w:jc w:val="both"/>
        <w:textAlignment w:val="baseline"/>
        <w:rPr>
          <w:color w:val="000000"/>
          <w:sz w:val="28"/>
          <w:szCs w:val="28"/>
        </w:rPr>
      </w:pPr>
      <w:r w:rsidRPr="007737C8">
        <w:rPr>
          <w:color w:val="000000"/>
          <w:sz w:val="28"/>
          <w:szCs w:val="28"/>
        </w:rPr>
        <w:t>Оценка «2» отмечает такие недостатки в подготовке ученика, которые являются серьезным препятствием к успешному овладе</w:t>
      </w:r>
      <w:r w:rsidRPr="007737C8">
        <w:rPr>
          <w:color w:val="000000"/>
          <w:sz w:val="28"/>
          <w:szCs w:val="28"/>
        </w:rPr>
        <w:softHyphen/>
        <w:t>нию последующим материалом.</w:t>
      </w:r>
    </w:p>
    <w:p w:rsidR="00934292" w:rsidRPr="007737C8" w:rsidRDefault="00934292" w:rsidP="00934292">
      <w:pPr>
        <w:pStyle w:val="a6"/>
        <w:shd w:val="clear" w:color="auto" w:fill="FFFFFF"/>
        <w:spacing w:before="0" w:after="0" w:line="0" w:lineRule="atLeast"/>
        <w:ind w:firstLine="709"/>
        <w:contextualSpacing/>
        <w:jc w:val="both"/>
        <w:textAlignment w:val="baseline"/>
        <w:rPr>
          <w:color w:val="000000"/>
          <w:sz w:val="28"/>
          <w:szCs w:val="28"/>
        </w:rPr>
      </w:pPr>
      <w:r w:rsidRPr="007737C8">
        <w:rPr>
          <w:b/>
          <w:bCs/>
          <w:color w:val="000000"/>
          <w:sz w:val="28"/>
          <w:szCs w:val="28"/>
          <w:bdr w:val="none" w:sz="0" w:space="0" w:color="auto" w:frame="1"/>
        </w:rPr>
        <w:t>Оценка «1»</w:t>
      </w:r>
      <w:r w:rsidRPr="007737C8">
        <w:rPr>
          <w:rStyle w:val="apple-converted-space"/>
          <w:color w:val="000000"/>
          <w:sz w:val="28"/>
          <w:szCs w:val="28"/>
        </w:rPr>
        <w:t> </w:t>
      </w:r>
      <w:r w:rsidRPr="007737C8">
        <w:rPr>
          <w:color w:val="000000"/>
          <w:sz w:val="28"/>
          <w:szCs w:val="28"/>
        </w:rPr>
        <w:t>ставится, если ученик обнаруживает полное не</w:t>
      </w:r>
      <w:r w:rsidRPr="007737C8">
        <w:rPr>
          <w:color w:val="000000"/>
          <w:sz w:val="28"/>
          <w:szCs w:val="28"/>
        </w:rPr>
        <w:softHyphen/>
        <w:t>знание или непонимание материала.</w:t>
      </w:r>
    </w:p>
    <w:p w:rsidR="00934292" w:rsidRPr="007737C8" w:rsidRDefault="00934292" w:rsidP="00934292">
      <w:pPr>
        <w:pStyle w:val="a6"/>
        <w:shd w:val="clear" w:color="auto" w:fill="FFFFFF"/>
        <w:spacing w:before="0" w:after="0" w:line="0" w:lineRule="atLeast"/>
        <w:ind w:firstLine="709"/>
        <w:contextualSpacing/>
        <w:jc w:val="both"/>
        <w:textAlignment w:val="baseline"/>
        <w:rPr>
          <w:color w:val="000000"/>
          <w:sz w:val="28"/>
          <w:szCs w:val="28"/>
        </w:rPr>
      </w:pPr>
      <w:r w:rsidRPr="007737C8">
        <w:rPr>
          <w:color w:val="000000"/>
          <w:sz w:val="28"/>
          <w:szCs w:val="28"/>
        </w:rPr>
        <w:t>Оценка («5», «4», «3») может ставиться не только за единовре</w:t>
      </w:r>
      <w:r w:rsidRPr="007737C8">
        <w:rPr>
          <w:color w:val="000000"/>
          <w:sz w:val="28"/>
          <w:szCs w:val="28"/>
        </w:rPr>
        <w:softHyphen/>
        <w:t>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w:t>
      </w:r>
      <w:r w:rsidRPr="007737C8">
        <w:rPr>
          <w:color w:val="000000"/>
          <w:sz w:val="28"/>
          <w:szCs w:val="28"/>
        </w:rPr>
        <w:softHyphen/>
        <w:t>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934292" w:rsidRPr="007737C8" w:rsidRDefault="00934292" w:rsidP="00934292">
      <w:pPr>
        <w:pStyle w:val="a6"/>
        <w:shd w:val="clear" w:color="auto" w:fill="FFFFFF"/>
        <w:spacing w:before="0" w:after="0" w:line="0" w:lineRule="atLeast"/>
        <w:ind w:firstLine="709"/>
        <w:contextualSpacing/>
        <w:jc w:val="center"/>
        <w:textAlignment w:val="baseline"/>
        <w:rPr>
          <w:color w:val="000000"/>
          <w:sz w:val="28"/>
          <w:szCs w:val="28"/>
        </w:rPr>
      </w:pPr>
      <w:r w:rsidRPr="007737C8">
        <w:rPr>
          <w:b/>
          <w:bCs/>
          <w:color w:val="000000"/>
          <w:sz w:val="28"/>
          <w:szCs w:val="28"/>
          <w:bdr w:val="none" w:sz="0" w:space="0" w:color="auto" w:frame="1"/>
        </w:rPr>
        <w:t>Оценка диктантов</w:t>
      </w:r>
    </w:p>
    <w:p w:rsidR="00934292" w:rsidRPr="00523495" w:rsidRDefault="00934292" w:rsidP="00934292">
      <w:pPr>
        <w:pStyle w:val="a6"/>
        <w:shd w:val="clear" w:color="auto" w:fill="FFFFFF"/>
        <w:spacing w:before="0" w:after="0" w:line="0" w:lineRule="atLeast"/>
        <w:ind w:firstLine="709"/>
        <w:contextualSpacing/>
        <w:jc w:val="both"/>
        <w:textAlignment w:val="baseline"/>
        <w:rPr>
          <w:sz w:val="28"/>
          <w:szCs w:val="28"/>
        </w:rPr>
      </w:pPr>
      <w:r w:rsidRPr="007737C8">
        <w:rPr>
          <w:color w:val="000000"/>
          <w:sz w:val="28"/>
          <w:szCs w:val="28"/>
        </w:rPr>
        <w:lastRenderedPageBreak/>
        <w:t>Объем диктанта устанавливается: для</w:t>
      </w:r>
      <w:r w:rsidRPr="007737C8">
        <w:rPr>
          <w:rStyle w:val="apple-converted-space"/>
          <w:color w:val="000000"/>
          <w:sz w:val="28"/>
          <w:szCs w:val="28"/>
        </w:rPr>
        <w:t> </w:t>
      </w:r>
      <w:r>
        <w:rPr>
          <w:b/>
          <w:bCs/>
          <w:color w:val="000000"/>
          <w:sz w:val="28"/>
          <w:szCs w:val="28"/>
          <w:bdr w:val="none" w:sz="0" w:space="0" w:color="auto" w:frame="1"/>
        </w:rPr>
        <w:t>5</w:t>
      </w:r>
      <w:r w:rsidRPr="007737C8">
        <w:rPr>
          <w:b/>
          <w:bCs/>
          <w:color w:val="000000"/>
          <w:sz w:val="28"/>
          <w:szCs w:val="28"/>
          <w:bdr w:val="none" w:sz="0" w:space="0" w:color="auto" w:frame="1"/>
        </w:rPr>
        <w:t xml:space="preserve"> класса — 90— 100 слов</w:t>
      </w:r>
      <w:r w:rsidRPr="007737C8">
        <w:rPr>
          <w:color w:val="000000"/>
          <w:sz w:val="28"/>
          <w:szCs w:val="28"/>
        </w:rPr>
        <w:t>, для</w:t>
      </w:r>
      <w:r w:rsidRPr="007737C8">
        <w:rPr>
          <w:rStyle w:val="apple-converted-space"/>
          <w:color w:val="000000"/>
          <w:sz w:val="28"/>
          <w:szCs w:val="28"/>
        </w:rPr>
        <w:t> </w:t>
      </w:r>
      <w:r>
        <w:rPr>
          <w:b/>
          <w:bCs/>
          <w:color w:val="000000"/>
          <w:sz w:val="28"/>
          <w:szCs w:val="28"/>
          <w:bdr w:val="none" w:sz="0" w:space="0" w:color="auto" w:frame="1"/>
        </w:rPr>
        <w:t>6</w:t>
      </w:r>
      <w:r w:rsidRPr="007737C8">
        <w:rPr>
          <w:b/>
          <w:bCs/>
          <w:color w:val="000000"/>
          <w:sz w:val="28"/>
          <w:szCs w:val="28"/>
          <w:bdr w:val="none" w:sz="0" w:space="0" w:color="auto" w:frame="1"/>
        </w:rPr>
        <w:t xml:space="preserve"> класса - 100-110,</w:t>
      </w:r>
      <w:r w:rsidRPr="007737C8">
        <w:rPr>
          <w:rStyle w:val="apple-converted-space"/>
          <w:b/>
          <w:bCs/>
          <w:color w:val="000000"/>
          <w:sz w:val="28"/>
          <w:szCs w:val="28"/>
          <w:bdr w:val="none" w:sz="0" w:space="0" w:color="auto" w:frame="1"/>
        </w:rPr>
        <w:t> </w:t>
      </w:r>
      <w:r w:rsidRPr="007737C8">
        <w:rPr>
          <w:color w:val="000000"/>
          <w:sz w:val="28"/>
          <w:szCs w:val="28"/>
        </w:rPr>
        <w:t>для</w:t>
      </w:r>
      <w:r w:rsidRPr="007737C8">
        <w:rPr>
          <w:rStyle w:val="apple-converted-space"/>
          <w:color w:val="000000"/>
          <w:sz w:val="28"/>
          <w:szCs w:val="28"/>
        </w:rPr>
        <w:t> </w:t>
      </w:r>
      <w:r>
        <w:rPr>
          <w:b/>
          <w:bCs/>
          <w:color w:val="000000"/>
          <w:sz w:val="28"/>
          <w:szCs w:val="28"/>
          <w:bdr w:val="none" w:sz="0" w:space="0" w:color="auto" w:frame="1"/>
        </w:rPr>
        <w:t>7</w:t>
      </w:r>
      <w:r w:rsidRPr="007737C8">
        <w:rPr>
          <w:b/>
          <w:bCs/>
          <w:color w:val="000000"/>
          <w:sz w:val="28"/>
          <w:szCs w:val="28"/>
          <w:bdr w:val="none" w:sz="0" w:space="0" w:color="auto" w:frame="1"/>
        </w:rPr>
        <w:t xml:space="preserve"> - 110-120</w:t>
      </w:r>
      <w:r w:rsidRPr="007737C8">
        <w:rPr>
          <w:color w:val="000000"/>
          <w:sz w:val="28"/>
          <w:szCs w:val="28"/>
        </w:rPr>
        <w:t>, для</w:t>
      </w:r>
      <w:r w:rsidRPr="007737C8">
        <w:rPr>
          <w:rStyle w:val="apple-converted-space"/>
          <w:color w:val="000000"/>
          <w:sz w:val="28"/>
          <w:szCs w:val="28"/>
        </w:rPr>
        <w:t> </w:t>
      </w:r>
      <w:r>
        <w:rPr>
          <w:b/>
          <w:bCs/>
          <w:color w:val="000000"/>
          <w:sz w:val="28"/>
          <w:szCs w:val="28"/>
          <w:bdr w:val="none" w:sz="0" w:space="0" w:color="auto" w:frame="1"/>
        </w:rPr>
        <w:t>8 - 120-150, для 9</w:t>
      </w:r>
      <w:r w:rsidRPr="007737C8">
        <w:rPr>
          <w:b/>
          <w:bCs/>
          <w:color w:val="000000"/>
          <w:sz w:val="28"/>
          <w:szCs w:val="28"/>
          <w:bdr w:val="none" w:sz="0" w:space="0" w:color="auto" w:frame="1"/>
        </w:rPr>
        <w:t xml:space="preserve"> класса — 150—170 слов, для 10-11 – до 200 слов.</w:t>
      </w:r>
      <w:r w:rsidRPr="007737C8">
        <w:rPr>
          <w:rStyle w:val="apple-converted-space"/>
          <w:color w:val="000000"/>
          <w:sz w:val="28"/>
          <w:szCs w:val="28"/>
        </w:rPr>
        <w:t> </w:t>
      </w:r>
      <w:r w:rsidRPr="007737C8">
        <w:rPr>
          <w:color w:val="000000"/>
          <w:sz w:val="28"/>
          <w:szCs w:val="28"/>
        </w:rPr>
        <w:t>(При подсчете слов учитыва</w:t>
      </w:r>
      <w:r w:rsidRPr="007737C8">
        <w:rPr>
          <w:color w:val="000000"/>
          <w:sz w:val="28"/>
          <w:szCs w:val="28"/>
        </w:rPr>
        <w:softHyphen/>
        <w:t xml:space="preserve">ются как </w:t>
      </w:r>
      <w:r w:rsidRPr="00523495">
        <w:rPr>
          <w:sz w:val="28"/>
          <w:szCs w:val="28"/>
        </w:rPr>
        <w:t>самостоятельные, так и служебные слова.)</w:t>
      </w:r>
    </w:p>
    <w:p w:rsidR="00934292" w:rsidRPr="00523495" w:rsidRDefault="00934292" w:rsidP="00934292">
      <w:pPr>
        <w:pStyle w:val="a6"/>
        <w:shd w:val="clear" w:color="auto" w:fill="FFFFFF"/>
        <w:spacing w:before="0" w:after="0" w:line="0" w:lineRule="atLeast"/>
        <w:ind w:firstLine="709"/>
        <w:contextualSpacing/>
        <w:jc w:val="both"/>
        <w:textAlignment w:val="baseline"/>
        <w:rPr>
          <w:sz w:val="28"/>
          <w:szCs w:val="28"/>
        </w:rPr>
      </w:pPr>
      <w:r w:rsidRPr="00523495">
        <w:rPr>
          <w:b/>
          <w:bCs/>
          <w:sz w:val="28"/>
          <w:szCs w:val="28"/>
          <w:bdr w:val="none" w:sz="0" w:space="0" w:color="auto" w:frame="1"/>
        </w:rPr>
        <w:t>Контрольный словарный диктант</w:t>
      </w:r>
      <w:r w:rsidRPr="00523495">
        <w:rPr>
          <w:rStyle w:val="apple-converted-space"/>
          <w:sz w:val="28"/>
          <w:szCs w:val="28"/>
        </w:rPr>
        <w:t> </w:t>
      </w:r>
      <w:r w:rsidRPr="00523495">
        <w:rPr>
          <w:sz w:val="28"/>
          <w:szCs w:val="28"/>
        </w:rPr>
        <w:t>проверяет усвоение слов с непроверяемыми и труднопроверяемыми орфограммами. Он мо</w:t>
      </w:r>
      <w:r w:rsidRPr="00523495">
        <w:rPr>
          <w:sz w:val="28"/>
          <w:szCs w:val="28"/>
        </w:rPr>
        <w:softHyphen/>
        <w:t>жет состоять из следующего количества слов:</w:t>
      </w:r>
      <w:r w:rsidRPr="00523495">
        <w:rPr>
          <w:rStyle w:val="apple-converted-space"/>
          <w:sz w:val="28"/>
          <w:szCs w:val="28"/>
        </w:rPr>
        <w:t> </w:t>
      </w:r>
      <w:r w:rsidRPr="00523495">
        <w:rPr>
          <w:b/>
          <w:bCs/>
          <w:sz w:val="28"/>
          <w:szCs w:val="28"/>
          <w:bdr w:val="none" w:sz="0" w:space="0" w:color="auto" w:frame="1"/>
        </w:rPr>
        <w:t>для 5 класса — 15-20, для 6 класса - 20-25, для 7 класса - 25-30, для 8 класса -30-35, для 9 -11 классов – 40-45.</w:t>
      </w:r>
    </w:p>
    <w:p w:rsidR="00934292" w:rsidRPr="00523495" w:rsidRDefault="00934292" w:rsidP="00934292">
      <w:pPr>
        <w:pStyle w:val="a6"/>
        <w:shd w:val="clear" w:color="auto" w:fill="FFFFFF"/>
        <w:spacing w:before="0" w:after="0" w:line="0" w:lineRule="atLeast"/>
        <w:ind w:firstLine="709"/>
        <w:contextualSpacing/>
        <w:jc w:val="both"/>
        <w:textAlignment w:val="baseline"/>
        <w:rPr>
          <w:sz w:val="28"/>
          <w:szCs w:val="28"/>
        </w:rPr>
      </w:pPr>
      <w:r w:rsidRPr="00523495">
        <w:rPr>
          <w:sz w:val="28"/>
          <w:szCs w:val="28"/>
        </w:rPr>
        <w:t>Диктант, имеющий целью проверку подготовки учащихся по определенной теме, должен включать в себя основные орфограм</w:t>
      </w:r>
      <w:r w:rsidRPr="00523495">
        <w:rPr>
          <w:sz w:val="28"/>
          <w:szCs w:val="28"/>
        </w:rPr>
        <w:softHyphen/>
        <w:t>мы или пунктограммы этой темы, а также обеспечивать выявле</w:t>
      </w:r>
      <w:r w:rsidRPr="00523495">
        <w:rPr>
          <w:sz w:val="28"/>
          <w:szCs w:val="28"/>
        </w:rPr>
        <w:softHyphen/>
        <w:t>ние прочности ранее приобретенных навыков. Итоговые диктан</w:t>
      </w:r>
      <w:r w:rsidRPr="00523495">
        <w:rPr>
          <w:sz w:val="28"/>
          <w:szCs w:val="28"/>
        </w:rPr>
        <w:softHyphen/>
        <w:t>ты, проводимые в конце четверти и года, проверяют подготовку учащихся, как правило, по всем изученным темам.</w:t>
      </w:r>
    </w:p>
    <w:p w:rsidR="00934292" w:rsidRPr="00523495" w:rsidRDefault="00934292" w:rsidP="00934292">
      <w:pPr>
        <w:pStyle w:val="a6"/>
        <w:shd w:val="clear" w:color="auto" w:fill="FFFFFF"/>
        <w:spacing w:before="0" w:after="0" w:line="0" w:lineRule="atLeast"/>
        <w:ind w:firstLine="709"/>
        <w:contextualSpacing/>
        <w:jc w:val="both"/>
        <w:textAlignment w:val="baseline"/>
        <w:rPr>
          <w:sz w:val="28"/>
          <w:szCs w:val="28"/>
        </w:rPr>
      </w:pPr>
      <w:r w:rsidRPr="00523495">
        <w:rPr>
          <w:sz w:val="28"/>
          <w:szCs w:val="28"/>
        </w:rPr>
        <w:t>Для контрольных диктантов следует подбирать такие тексты, в которых изучаемые в данной теме орфограммы и пунктограм</w:t>
      </w:r>
      <w:r w:rsidRPr="00523495">
        <w:rPr>
          <w:sz w:val="28"/>
          <w:szCs w:val="28"/>
        </w:rPr>
        <w:softHyphen/>
        <w:t>мы были бы представлены не менее чем 2 — 3 случаями. Из изу</w:t>
      </w:r>
      <w:r w:rsidRPr="00523495">
        <w:rPr>
          <w:sz w:val="28"/>
          <w:szCs w:val="28"/>
        </w:rPr>
        <w:softHyphen/>
        <w:t>ченных ранее орфограмм и пунктограмм включаются основные; они должны быть представлены 1 — 3 случаями.</w:t>
      </w:r>
      <w:r w:rsidRPr="00523495">
        <w:rPr>
          <w:rStyle w:val="apple-converted-space"/>
          <w:sz w:val="28"/>
          <w:szCs w:val="28"/>
        </w:rPr>
        <w:t> </w:t>
      </w:r>
      <w:r w:rsidRPr="00523495">
        <w:rPr>
          <w:b/>
          <w:bCs/>
          <w:sz w:val="28"/>
          <w:szCs w:val="28"/>
          <w:bdr w:val="none" w:sz="0" w:space="0" w:color="auto" w:frame="1"/>
        </w:rPr>
        <w:t>В целом количе</w:t>
      </w:r>
      <w:r w:rsidRPr="00523495">
        <w:rPr>
          <w:b/>
          <w:bCs/>
          <w:sz w:val="28"/>
          <w:szCs w:val="28"/>
          <w:bdr w:val="none" w:sz="0" w:space="0" w:color="auto" w:frame="1"/>
        </w:rPr>
        <w:softHyphen/>
        <w:t>ство проверяемых орфограмм и пунктограмм не должно превы</w:t>
      </w:r>
      <w:r w:rsidRPr="00523495">
        <w:rPr>
          <w:b/>
          <w:bCs/>
          <w:sz w:val="28"/>
          <w:szCs w:val="28"/>
          <w:bdr w:val="none" w:sz="0" w:space="0" w:color="auto" w:frame="1"/>
        </w:rPr>
        <w:softHyphen/>
        <w:t>шать: в 5 классе — 12 различных орфограмм и 2 — 3 пунктограмм, в 6 классе — 16 различных орфограмм и 3 — 4 пунктограмм, в 7 классе -20 различных орфограммы и 4-5 пунктограмм, в 8 классе - 24 различных орфограмми 10 пунктограмм, в 9-</w:t>
      </w:r>
      <w:hyperlink r:id="rId7" w:tooltip="11 класс" w:history="1">
        <w:r w:rsidRPr="00523495">
          <w:rPr>
            <w:rStyle w:val="a5"/>
            <w:b/>
            <w:bCs/>
            <w:sz w:val="28"/>
            <w:szCs w:val="28"/>
            <w:bdr w:val="none" w:sz="0" w:space="0" w:color="auto" w:frame="1"/>
          </w:rPr>
          <w:t>11 классах</w:t>
        </w:r>
      </w:hyperlink>
      <w:r w:rsidRPr="00523495">
        <w:rPr>
          <w:rStyle w:val="apple-converted-space"/>
          <w:b/>
          <w:bCs/>
          <w:sz w:val="28"/>
          <w:szCs w:val="28"/>
          <w:bdr w:val="none" w:sz="0" w:space="0" w:color="auto" w:frame="1"/>
        </w:rPr>
        <w:t> </w:t>
      </w:r>
      <w:r w:rsidRPr="00523495">
        <w:rPr>
          <w:b/>
          <w:bCs/>
          <w:sz w:val="28"/>
          <w:szCs w:val="28"/>
          <w:bdr w:val="none" w:sz="0" w:space="0" w:color="auto" w:frame="1"/>
        </w:rPr>
        <w:t>— 24 различных орфограммы и 15 пунктограмм.</w:t>
      </w:r>
    </w:p>
    <w:p w:rsidR="00934292" w:rsidRPr="00523495" w:rsidRDefault="00934292" w:rsidP="00934292">
      <w:pPr>
        <w:pStyle w:val="a6"/>
        <w:shd w:val="clear" w:color="auto" w:fill="FFFFFF"/>
        <w:spacing w:before="0" w:after="0" w:line="0" w:lineRule="atLeast"/>
        <w:ind w:firstLine="709"/>
        <w:contextualSpacing/>
        <w:jc w:val="both"/>
        <w:textAlignment w:val="baseline"/>
        <w:rPr>
          <w:sz w:val="28"/>
          <w:szCs w:val="28"/>
        </w:rPr>
      </w:pPr>
      <w:r w:rsidRPr="00523495">
        <w:rPr>
          <w:sz w:val="28"/>
          <w:szCs w:val="28"/>
        </w:rPr>
        <w:t>В тексты контрольных диктантов могут включаться только те вновь изученные орфограммы, которые в достаточной мере зак</w:t>
      </w:r>
      <w:r w:rsidRPr="00523495">
        <w:rPr>
          <w:sz w:val="28"/>
          <w:szCs w:val="28"/>
        </w:rPr>
        <w:softHyphen/>
        <w:t>реплялись (не менее чем на двух-трех предыдущих уроках).</w:t>
      </w:r>
    </w:p>
    <w:p w:rsidR="00934292" w:rsidRPr="00523495" w:rsidRDefault="00934292" w:rsidP="00934292">
      <w:pPr>
        <w:pStyle w:val="a6"/>
        <w:shd w:val="clear" w:color="auto" w:fill="FFFFFF"/>
        <w:spacing w:before="0" w:after="0" w:line="0" w:lineRule="atLeast"/>
        <w:ind w:firstLine="709"/>
        <w:contextualSpacing/>
        <w:jc w:val="both"/>
        <w:textAlignment w:val="baseline"/>
        <w:rPr>
          <w:sz w:val="28"/>
          <w:szCs w:val="28"/>
        </w:rPr>
      </w:pPr>
      <w:r w:rsidRPr="00523495">
        <w:rPr>
          <w:b/>
          <w:bCs/>
          <w:sz w:val="28"/>
          <w:szCs w:val="28"/>
          <w:bdr w:val="none" w:sz="0" w:space="0" w:color="auto" w:frame="1"/>
        </w:rPr>
        <w:t>В диктантах должно быть: в 5 классе — не более 5 слов, в 6-7 классах - не более 7 слов, в 8-9 классах - не более 10</w:t>
      </w:r>
      <w:r w:rsidRPr="00523495">
        <w:rPr>
          <w:rStyle w:val="apple-converted-space"/>
          <w:sz w:val="28"/>
          <w:szCs w:val="28"/>
        </w:rPr>
        <w:t xml:space="preserve">, </w:t>
      </w:r>
      <w:r w:rsidRPr="00523495">
        <w:rPr>
          <w:rStyle w:val="apple-converted-space"/>
          <w:b/>
          <w:sz w:val="28"/>
          <w:szCs w:val="28"/>
        </w:rPr>
        <w:t>в 10-11классах – не более 20</w:t>
      </w:r>
      <w:r w:rsidRPr="00523495">
        <w:rPr>
          <w:rStyle w:val="apple-converted-space"/>
          <w:sz w:val="28"/>
          <w:szCs w:val="28"/>
        </w:rPr>
        <w:t xml:space="preserve"> </w:t>
      </w:r>
      <w:r w:rsidRPr="00523495">
        <w:rPr>
          <w:sz w:val="28"/>
          <w:szCs w:val="28"/>
        </w:rPr>
        <w:t>различных слов с непроверяемыми и труднопроверяемыми написаниями, правописанию которых ученики специ</w:t>
      </w:r>
      <w:r w:rsidRPr="00523495">
        <w:rPr>
          <w:sz w:val="28"/>
          <w:szCs w:val="28"/>
        </w:rPr>
        <w:softHyphen/>
        <w:t>ально обучались.</w:t>
      </w:r>
    </w:p>
    <w:p w:rsidR="00934292" w:rsidRPr="00523495" w:rsidRDefault="00934292" w:rsidP="00934292">
      <w:pPr>
        <w:pStyle w:val="a6"/>
        <w:shd w:val="clear" w:color="auto" w:fill="FFFFFF"/>
        <w:spacing w:before="0" w:after="0" w:line="0" w:lineRule="atLeast"/>
        <w:ind w:firstLine="709"/>
        <w:contextualSpacing/>
        <w:jc w:val="both"/>
        <w:textAlignment w:val="baseline"/>
        <w:rPr>
          <w:sz w:val="28"/>
          <w:szCs w:val="28"/>
        </w:rPr>
      </w:pPr>
      <w:r w:rsidRPr="00523495">
        <w:rPr>
          <w:sz w:val="28"/>
          <w:szCs w:val="28"/>
        </w:rPr>
        <w:t>До конца первой четверти (а в V классе — до конца первого полугодия) сохраняется объем текста, рекомендованный для пре</w:t>
      </w:r>
      <w:r w:rsidRPr="00523495">
        <w:rPr>
          <w:sz w:val="28"/>
          <w:szCs w:val="28"/>
        </w:rPr>
        <w:softHyphen/>
        <w:t>дыдущего класса.</w:t>
      </w:r>
    </w:p>
    <w:p w:rsidR="00934292" w:rsidRPr="00523495" w:rsidRDefault="00934292" w:rsidP="00934292">
      <w:pPr>
        <w:pStyle w:val="a6"/>
        <w:shd w:val="clear" w:color="auto" w:fill="FFFFFF"/>
        <w:spacing w:before="0" w:after="0" w:line="0" w:lineRule="atLeast"/>
        <w:ind w:firstLine="709"/>
        <w:contextualSpacing/>
        <w:jc w:val="both"/>
        <w:textAlignment w:val="baseline"/>
        <w:rPr>
          <w:sz w:val="28"/>
          <w:szCs w:val="28"/>
        </w:rPr>
      </w:pPr>
      <w:r w:rsidRPr="00523495">
        <w:rPr>
          <w:sz w:val="28"/>
          <w:szCs w:val="28"/>
        </w:rPr>
        <w:t>При оценке диктанта</w:t>
      </w:r>
      <w:r w:rsidRPr="00523495">
        <w:rPr>
          <w:rStyle w:val="apple-converted-space"/>
          <w:sz w:val="28"/>
          <w:szCs w:val="28"/>
        </w:rPr>
        <w:t> </w:t>
      </w:r>
      <w:r w:rsidRPr="00523495">
        <w:rPr>
          <w:b/>
          <w:bCs/>
          <w:sz w:val="28"/>
          <w:szCs w:val="28"/>
          <w:bdr w:val="none" w:sz="0" w:space="0" w:color="auto" w:frame="1"/>
        </w:rPr>
        <w:t>исправляются, но не учитываются ор</w:t>
      </w:r>
      <w:r w:rsidRPr="00523495">
        <w:rPr>
          <w:b/>
          <w:bCs/>
          <w:sz w:val="28"/>
          <w:szCs w:val="28"/>
          <w:bdr w:val="none" w:sz="0" w:space="0" w:color="auto" w:frame="1"/>
        </w:rPr>
        <w:softHyphen/>
        <w:t>фографические и пунктуационные ошибки:</w:t>
      </w:r>
    </w:p>
    <w:p w:rsidR="00934292" w:rsidRPr="00523495" w:rsidRDefault="00934292" w:rsidP="00934292">
      <w:pPr>
        <w:pStyle w:val="a6"/>
        <w:shd w:val="clear" w:color="auto" w:fill="FFFFFF"/>
        <w:spacing w:before="0" w:after="0" w:line="0" w:lineRule="atLeast"/>
        <w:contextualSpacing/>
        <w:jc w:val="both"/>
        <w:textAlignment w:val="baseline"/>
        <w:rPr>
          <w:sz w:val="28"/>
          <w:szCs w:val="28"/>
        </w:rPr>
      </w:pPr>
      <w:r w:rsidRPr="00523495">
        <w:rPr>
          <w:sz w:val="28"/>
          <w:szCs w:val="28"/>
        </w:rPr>
        <w:t>1) в переносе слов;</w:t>
      </w:r>
    </w:p>
    <w:p w:rsidR="00934292" w:rsidRPr="00523495" w:rsidRDefault="00934292" w:rsidP="00934292">
      <w:pPr>
        <w:pStyle w:val="a6"/>
        <w:shd w:val="clear" w:color="auto" w:fill="FFFFFF"/>
        <w:spacing w:before="0" w:after="0" w:line="0" w:lineRule="atLeast"/>
        <w:contextualSpacing/>
        <w:jc w:val="both"/>
        <w:textAlignment w:val="baseline"/>
        <w:rPr>
          <w:sz w:val="28"/>
          <w:szCs w:val="28"/>
        </w:rPr>
      </w:pPr>
      <w:r w:rsidRPr="00523495">
        <w:rPr>
          <w:sz w:val="28"/>
          <w:szCs w:val="28"/>
        </w:rPr>
        <w:t>2) на правила, которые не включены в школьную программу;</w:t>
      </w:r>
    </w:p>
    <w:p w:rsidR="00934292" w:rsidRPr="00523495" w:rsidRDefault="00934292" w:rsidP="00934292">
      <w:pPr>
        <w:pStyle w:val="a6"/>
        <w:shd w:val="clear" w:color="auto" w:fill="FFFFFF"/>
        <w:spacing w:before="0" w:after="0" w:line="0" w:lineRule="atLeast"/>
        <w:contextualSpacing/>
        <w:jc w:val="both"/>
        <w:textAlignment w:val="baseline"/>
        <w:rPr>
          <w:sz w:val="28"/>
          <w:szCs w:val="28"/>
        </w:rPr>
      </w:pPr>
      <w:r w:rsidRPr="00523495">
        <w:rPr>
          <w:sz w:val="28"/>
          <w:szCs w:val="28"/>
        </w:rPr>
        <w:t>3) на еще не изученные правила;</w:t>
      </w:r>
    </w:p>
    <w:p w:rsidR="00934292" w:rsidRPr="00523495" w:rsidRDefault="00934292" w:rsidP="00934292">
      <w:pPr>
        <w:pStyle w:val="a6"/>
        <w:shd w:val="clear" w:color="auto" w:fill="FFFFFF"/>
        <w:spacing w:before="0" w:after="0" w:line="0" w:lineRule="atLeast"/>
        <w:contextualSpacing/>
        <w:jc w:val="both"/>
        <w:textAlignment w:val="baseline"/>
        <w:rPr>
          <w:sz w:val="28"/>
          <w:szCs w:val="28"/>
        </w:rPr>
      </w:pPr>
      <w:r w:rsidRPr="00523495">
        <w:rPr>
          <w:sz w:val="28"/>
          <w:szCs w:val="28"/>
        </w:rPr>
        <w:t>4) в словах с непроверяемыми написаниями, над которыми не проводилась специальная работа;</w:t>
      </w:r>
    </w:p>
    <w:p w:rsidR="00934292" w:rsidRPr="00523495" w:rsidRDefault="00934292" w:rsidP="00934292">
      <w:pPr>
        <w:pStyle w:val="a6"/>
        <w:shd w:val="clear" w:color="auto" w:fill="FFFFFF"/>
        <w:spacing w:before="0" w:after="0" w:line="0" w:lineRule="atLeast"/>
        <w:contextualSpacing/>
        <w:jc w:val="both"/>
        <w:textAlignment w:val="baseline"/>
        <w:rPr>
          <w:sz w:val="28"/>
          <w:szCs w:val="28"/>
        </w:rPr>
      </w:pPr>
      <w:r w:rsidRPr="00523495">
        <w:rPr>
          <w:sz w:val="28"/>
          <w:szCs w:val="28"/>
        </w:rPr>
        <w:t>5) в передаче авторской пунктуации.</w:t>
      </w:r>
    </w:p>
    <w:p w:rsidR="00934292" w:rsidRPr="00523495" w:rsidRDefault="00934292" w:rsidP="00934292">
      <w:pPr>
        <w:pStyle w:val="a6"/>
        <w:shd w:val="clear" w:color="auto" w:fill="FFFFFF"/>
        <w:spacing w:before="0" w:after="0" w:line="0" w:lineRule="atLeast"/>
        <w:ind w:firstLine="709"/>
        <w:contextualSpacing/>
        <w:jc w:val="both"/>
        <w:textAlignment w:val="baseline"/>
        <w:rPr>
          <w:sz w:val="28"/>
          <w:szCs w:val="28"/>
        </w:rPr>
      </w:pPr>
      <w:r w:rsidRPr="00523495">
        <w:rPr>
          <w:sz w:val="28"/>
          <w:szCs w:val="28"/>
        </w:rPr>
        <w:t>Исправляются, но не учитываются описки, неправильные на</w:t>
      </w:r>
      <w:r w:rsidRPr="00523495">
        <w:rPr>
          <w:sz w:val="28"/>
          <w:szCs w:val="28"/>
        </w:rPr>
        <w:softHyphen/>
        <w:t>писания, искажающие звуковой облик слова, например: «ра-по-тает» (вместо работает), «дулпо» (вместо дупло), «мемля» (вме</w:t>
      </w:r>
      <w:r w:rsidRPr="00523495">
        <w:rPr>
          <w:sz w:val="28"/>
          <w:szCs w:val="28"/>
        </w:rPr>
        <w:softHyphen/>
        <w:t>сто земля).</w:t>
      </w:r>
    </w:p>
    <w:p w:rsidR="00934292" w:rsidRPr="00523495" w:rsidRDefault="00934292" w:rsidP="00934292">
      <w:pPr>
        <w:pStyle w:val="a6"/>
        <w:shd w:val="clear" w:color="auto" w:fill="FFFFFF"/>
        <w:spacing w:before="0" w:after="0" w:line="0" w:lineRule="atLeast"/>
        <w:ind w:firstLine="709"/>
        <w:contextualSpacing/>
        <w:jc w:val="both"/>
        <w:textAlignment w:val="baseline"/>
        <w:rPr>
          <w:sz w:val="28"/>
          <w:szCs w:val="28"/>
        </w:rPr>
      </w:pPr>
      <w:r w:rsidRPr="00523495">
        <w:rPr>
          <w:sz w:val="28"/>
          <w:szCs w:val="28"/>
        </w:rPr>
        <w:lastRenderedPageBreak/>
        <w:t>При оценке диктантов важно также учитывать характер ошиб</w:t>
      </w:r>
      <w:r w:rsidRPr="00523495">
        <w:rPr>
          <w:sz w:val="28"/>
          <w:szCs w:val="28"/>
        </w:rPr>
        <w:softHyphen/>
        <w:t>ки. Среди ошибок следует выделять негрубые, т. е. не имеющие</w:t>
      </w:r>
      <w:r w:rsidRPr="00523495">
        <w:rPr>
          <w:sz w:val="28"/>
          <w:szCs w:val="28"/>
        </w:rPr>
        <w:br/>
        <w:t>существенного значения для характеристики грамотности. При</w:t>
      </w:r>
      <w:r w:rsidRPr="00523495">
        <w:rPr>
          <w:sz w:val="28"/>
          <w:szCs w:val="28"/>
        </w:rPr>
        <w:br/>
        <w:t>подсчете ошибок две негрубые считаются за одну. К</w:t>
      </w:r>
      <w:r w:rsidRPr="00523495">
        <w:rPr>
          <w:rStyle w:val="apple-converted-space"/>
          <w:sz w:val="28"/>
          <w:szCs w:val="28"/>
        </w:rPr>
        <w:t> </w:t>
      </w:r>
      <w:r w:rsidRPr="00523495">
        <w:rPr>
          <w:b/>
          <w:bCs/>
          <w:sz w:val="28"/>
          <w:szCs w:val="28"/>
          <w:bdr w:val="none" w:sz="0" w:space="0" w:color="auto" w:frame="1"/>
        </w:rPr>
        <w:t>негрубым</w:t>
      </w:r>
      <w:r w:rsidRPr="00523495">
        <w:rPr>
          <w:b/>
          <w:bCs/>
          <w:sz w:val="28"/>
          <w:szCs w:val="28"/>
          <w:bdr w:val="none" w:sz="0" w:space="0" w:color="auto" w:frame="1"/>
        </w:rPr>
        <w:br/>
        <w:t>относятся ошибки:</w:t>
      </w:r>
    </w:p>
    <w:p w:rsidR="00934292" w:rsidRPr="00523495" w:rsidRDefault="00934292" w:rsidP="00934292">
      <w:pPr>
        <w:pStyle w:val="a6"/>
        <w:shd w:val="clear" w:color="auto" w:fill="FFFFFF"/>
        <w:spacing w:before="0" w:after="0" w:line="0" w:lineRule="atLeast"/>
        <w:ind w:firstLine="709"/>
        <w:contextualSpacing/>
        <w:jc w:val="both"/>
        <w:textAlignment w:val="baseline"/>
        <w:rPr>
          <w:sz w:val="28"/>
          <w:szCs w:val="28"/>
        </w:rPr>
      </w:pPr>
      <w:r w:rsidRPr="00523495">
        <w:rPr>
          <w:sz w:val="28"/>
          <w:szCs w:val="28"/>
        </w:rPr>
        <w:t>1) в исключениях из правил;</w:t>
      </w:r>
    </w:p>
    <w:p w:rsidR="00934292" w:rsidRPr="00523495" w:rsidRDefault="00934292" w:rsidP="00934292">
      <w:pPr>
        <w:pStyle w:val="a6"/>
        <w:shd w:val="clear" w:color="auto" w:fill="FFFFFF"/>
        <w:spacing w:before="0" w:after="0" w:line="0" w:lineRule="atLeast"/>
        <w:ind w:firstLine="709"/>
        <w:contextualSpacing/>
        <w:jc w:val="both"/>
        <w:textAlignment w:val="baseline"/>
        <w:rPr>
          <w:sz w:val="28"/>
          <w:szCs w:val="28"/>
        </w:rPr>
      </w:pPr>
      <w:r w:rsidRPr="00523495">
        <w:rPr>
          <w:sz w:val="28"/>
          <w:szCs w:val="28"/>
        </w:rPr>
        <w:t>2) в написании большой буквы в составных собственных наи</w:t>
      </w:r>
      <w:r w:rsidRPr="00523495">
        <w:rPr>
          <w:sz w:val="28"/>
          <w:szCs w:val="28"/>
        </w:rPr>
        <w:softHyphen/>
        <w:t>менованиях;</w:t>
      </w:r>
    </w:p>
    <w:p w:rsidR="00934292" w:rsidRPr="00523495" w:rsidRDefault="00934292" w:rsidP="00934292">
      <w:pPr>
        <w:pStyle w:val="a6"/>
        <w:shd w:val="clear" w:color="auto" w:fill="FFFFFF"/>
        <w:spacing w:before="0" w:after="0" w:line="0" w:lineRule="atLeast"/>
        <w:ind w:firstLine="709"/>
        <w:contextualSpacing/>
        <w:jc w:val="both"/>
        <w:textAlignment w:val="baseline"/>
        <w:rPr>
          <w:sz w:val="28"/>
          <w:szCs w:val="28"/>
        </w:rPr>
      </w:pPr>
      <w:r w:rsidRPr="00523495">
        <w:rPr>
          <w:sz w:val="28"/>
          <w:szCs w:val="28"/>
        </w:rPr>
        <w:t>3) в случаях слитного и раздельного написания приставок в наречиях, образованных от существительных с предлогами, пра</w:t>
      </w:r>
      <w:r w:rsidRPr="00523495">
        <w:rPr>
          <w:sz w:val="28"/>
          <w:szCs w:val="28"/>
        </w:rPr>
        <w:softHyphen/>
        <w:t>вописание которых не регулируется правилами;</w:t>
      </w:r>
    </w:p>
    <w:p w:rsidR="00934292" w:rsidRPr="00523495" w:rsidRDefault="00934292" w:rsidP="00934292">
      <w:pPr>
        <w:pStyle w:val="a6"/>
        <w:shd w:val="clear" w:color="auto" w:fill="FFFFFF"/>
        <w:spacing w:before="0" w:after="0" w:line="0" w:lineRule="atLeast"/>
        <w:ind w:firstLine="709"/>
        <w:contextualSpacing/>
        <w:jc w:val="both"/>
        <w:textAlignment w:val="baseline"/>
        <w:rPr>
          <w:sz w:val="28"/>
          <w:szCs w:val="28"/>
        </w:rPr>
      </w:pPr>
      <w:r w:rsidRPr="00523495">
        <w:rPr>
          <w:sz w:val="28"/>
          <w:szCs w:val="28"/>
        </w:rPr>
        <w:t>4) в случаях раздельного и слитного написания не с прилага</w:t>
      </w:r>
      <w:r w:rsidRPr="00523495">
        <w:rPr>
          <w:sz w:val="28"/>
          <w:szCs w:val="28"/>
        </w:rPr>
        <w:softHyphen/>
        <w:t>тельными и причастиями, выступающими в роли сказуемого;</w:t>
      </w:r>
    </w:p>
    <w:p w:rsidR="00934292" w:rsidRPr="00523495" w:rsidRDefault="00934292" w:rsidP="00934292">
      <w:pPr>
        <w:pStyle w:val="a6"/>
        <w:shd w:val="clear" w:color="auto" w:fill="FFFFFF"/>
        <w:spacing w:before="0" w:after="0" w:line="0" w:lineRule="atLeast"/>
        <w:ind w:firstLine="709"/>
        <w:contextualSpacing/>
        <w:jc w:val="both"/>
        <w:textAlignment w:val="baseline"/>
        <w:rPr>
          <w:sz w:val="28"/>
          <w:szCs w:val="28"/>
        </w:rPr>
      </w:pPr>
      <w:r w:rsidRPr="00523495">
        <w:rPr>
          <w:sz w:val="28"/>
          <w:szCs w:val="28"/>
        </w:rPr>
        <w:t>5) в написании ы и и после приставок;</w:t>
      </w:r>
    </w:p>
    <w:p w:rsidR="00934292" w:rsidRPr="00523495" w:rsidRDefault="00934292" w:rsidP="00934292">
      <w:pPr>
        <w:pStyle w:val="a6"/>
        <w:shd w:val="clear" w:color="auto" w:fill="FFFFFF"/>
        <w:spacing w:before="0" w:after="0" w:line="0" w:lineRule="atLeast"/>
        <w:ind w:firstLine="709"/>
        <w:contextualSpacing/>
        <w:jc w:val="both"/>
        <w:textAlignment w:val="baseline"/>
        <w:rPr>
          <w:sz w:val="28"/>
          <w:szCs w:val="28"/>
        </w:rPr>
      </w:pPr>
      <w:r w:rsidRPr="00523495">
        <w:rPr>
          <w:sz w:val="28"/>
          <w:szCs w:val="28"/>
        </w:rPr>
        <w:t>6) в случаях трудного различения не я ни (Куда он только не обращался! Куда он ни обращался, никто не мог дать ему ответ. Никто иной не...; не кто иной, как; ничто иное не...; не что иное, как и др.);</w:t>
      </w:r>
    </w:p>
    <w:p w:rsidR="00934292" w:rsidRPr="00523495" w:rsidRDefault="00934292" w:rsidP="00934292">
      <w:pPr>
        <w:pStyle w:val="a6"/>
        <w:shd w:val="clear" w:color="auto" w:fill="FFFFFF"/>
        <w:spacing w:before="0" w:after="0" w:line="0" w:lineRule="atLeast"/>
        <w:ind w:firstLine="709"/>
        <w:contextualSpacing/>
        <w:jc w:val="both"/>
        <w:textAlignment w:val="baseline"/>
        <w:rPr>
          <w:sz w:val="28"/>
          <w:szCs w:val="28"/>
        </w:rPr>
      </w:pPr>
      <w:r w:rsidRPr="00523495">
        <w:rPr>
          <w:sz w:val="28"/>
          <w:szCs w:val="28"/>
        </w:rPr>
        <w:t>7) в собственных именах нерусского происхождения;</w:t>
      </w:r>
    </w:p>
    <w:p w:rsidR="00934292" w:rsidRPr="00523495" w:rsidRDefault="00934292" w:rsidP="00934292">
      <w:pPr>
        <w:pStyle w:val="a6"/>
        <w:shd w:val="clear" w:color="auto" w:fill="FFFFFF"/>
        <w:spacing w:before="0" w:after="0" w:line="0" w:lineRule="atLeast"/>
        <w:ind w:firstLine="709"/>
        <w:contextualSpacing/>
        <w:jc w:val="both"/>
        <w:textAlignment w:val="baseline"/>
        <w:rPr>
          <w:sz w:val="28"/>
          <w:szCs w:val="28"/>
        </w:rPr>
      </w:pPr>
      <w:r w:rsidRPr="00523495">
        <w:rPr>
          <w:sz w:val="28"/>
          <w:szCs w:val="28"/>
        </w:rPr>
        <w:t>8) в случаях, когда вместо одного знака препинания поставлен другой;</w:t>
      </w:r>
    </w:p>
    <w:p w:rsidR="00934292" w:rsidRPr="00523495" w:rsidRDefault="00934292" w:rsidP="00934292">
      <w:pPr>
        <w:pStyle w:val="a6"/>
        <w:shd w:val="clear" w:color="auto" w:fill="FFFFFF"/>
        <w:spacing w:before="0" w:after="0" w:line="0" w:lineRule="atLeast"/>
        <w:ind w:firstLine="709"/>
        <w:contextualSpacing/>
        <w:jc w:val="both"/>
        <w:textAlignment w:val="baseline"/>
        <w:rPr>
          <w:sz w:val="28"/>
          <w:szCs w:val="28"/>
        </w:rPr>
      </w:pPr>
      <w:r w:rsidRPr="00523495">
        <w:rPr>
          <w:sz w:val="28"/>
          <w:szCs w:val="28"/>
        </w:rPr>
        <w:t>9) в пропуске одного из сочетающихся знаков препинания или в нарушении их последовательности.</w:t>
      </w:r>
    </w:p>
    <w:p w:rsidR="00934292" w:rsidRPr="00523495" w:rsidRDefault="00934292" w:rsidP="00934292">
      <w:pPr>
        <w:pStyle w:val="a6"/>
        <w:shd w:val="clear" w:color="auto" w:fill="FFFFFF"/>
        <w:spacing w:before="0" w:after="0" w:line="0" w:lineRule="atLeast"/>
        <w:ind w:firstLine="709"/>
        <w:contextualSpacing/>
        <w:jc w:val="both"/>
        <w:textAlignment w:val="baseline"/>
        <w:rPr>
          <w:sz w:val="28"/>
          <w:szCs w:val="28"/>
        </w:rPr>
      </w:pPr>
      <w:r w:rsidRPr="00523495">
        <w:rPr>
          <w:sz w:val="28"/>
          <w:szCs w:val="28"/>
        </w:rPr>
        <w:t>Необходимо учитывать также</w:t>
      </w:r>
      <w:r w:rsidRPr="00523495">
        <w:rPr>
          <w:rStyle w:val="apple-converted-space"/>
          <w:sz w:val="28"/>
          <w:szCs w:val="28"/>
        </w:rPr>
        <w:t> </w:t>
      </w:r>
      <w:r w:rsidRPr="00523495">
        <w:rPr>
          <w:b/>
          <w:bCs/>
          <w:sz w:val="28"/>
          <w:szCs w:val="28"/>
          <w:bdr w:val="none" w:sz="0" w:space="0" w:color="auto" w:frame="1"/>
        </w:rPr>
        <w:t>повторяемость и однотип</w:t>
      </w:r>
      <w:r w:rsidRPr="00523495">
        <w:rPr>
          <w:b/>
          <w:bCs/>
          <w:sz w:val="28"/>
          <w:szCs w:val="28"/>
          <w:bdr w:val="none" w:sz="0" w:space="0" w:color="auto" w:frame="1"/>
        </w:rPr>
        <w:softHyphen/>
        <w:t>ность ошибок</w:t>
      </w:r>
      <w:r w:rsidRPr="00523495">
        <w:rPr>
          <w:sz w:val="28"/>
          <w:szCs w:val="28"/>
        </w:rPr>
        <w:t>. Если ошибка повторяется в одном и том же сло</w:t>
      </w:r>
      <w:r w:rsidRPr="00523495">
        <w:rPr>
          <w:sz w:val="28"/>
          <w:szCs w:val="28"/>
        </w:rPr>
        <w:softHyphen/>
        <w:t>ве или в корне однокоренных слов, то она считается за одну ошибку.</w:t>
      </w:r>
    </w:p>
    <w:p w:rsidR="00934292" w:rsidRPr="009746B9" w:rsidRDefault="00934292" w:rsidP="00934292">
      <w:pPr>
        <w:pStyle w:val="a6"/>
        <w:shd w:val="clear" w:color="auto" w:fill="FFFFFF"/>
        <w:spacing w:before="0" w:after="0" w:line="0" w:lineRule="atLeast"/>
        <w:ind w:firstLine="709"/>
        <w:contextualSpacing/>
        <w:jc w:val="both"/>
        <w:textAlignment w:val="baseline"/>
        <w:rPr>
          <w:sz w:val="28"/>
          <w:szCs w:val="28"/>
        </w:rPr>
      </w:pPr>
      <w:r w:rsidRPr="00523495">
        <w:rPr>
          <w:sz w:val="28"/>
          <w:szCs w:val="28"/>
        </w:rPr>
        <w:t>Однотипными считаются ошибки на одно правило, если условия выбора правильного написания заключены в грамматичес</w:t>
      </w:r>
      <w:r w:rsidRPr="00523495">
        <w:rPr>
          <w:sz w:val="28"/>
          <w:szCs w:val="28"/>
        </w:rPr>
        <w:softHyphen/>
        <w:t>ких (в армии, вообще; колют, борются) и</w:t>
      </w:r>
      <w:r w:rsidRPr="00523495">
        <w:rPr>
          <w:rStyle w:val="apple-converted-space"/>
          <w:sz w:val="28"/>
          <w:szCs w:val="28"/>
        </w:rPr>
        <w:t> </w:t>
      </w:r>
      <w:hyperlink r:id="rId8" w:tooltip="Фонетика" w:history="1">
        <w:r w:rsidRPr="009746B9">
          <w:rPr>
            <w:rStyle w:val="a5"/>
            <w:color w:val="auto"/>
            <w:sz w:val="28"/>
            <w:szCs w:val="28"/>
            <w:bdr w:val="none" w:sz="0" w:space="0" w:color="auto" w:frame="1"/>
          </w:rPr>
          <w:t>фонетических</w:t>
        </w:r>
      </w:hyperlink>
      <w:r w:rsidRPr="009746B9">
        <w:rPr>
          <w:rStyle w:val="apple-converted-space"/>
          <w:sz w:val="28"/>
          <w:szCs w:val="28"/>
        </w:rPr>
        <w:t> </w:t>
      </w:r>
      <w:r w:rsidRPr="009746B9">
        <w:rPr>
          <w:sz w:val="28"/>
          <w:szCs w:val="28"/>
        </w:rPr>
        <w:t>(пиро</w:t>
      </w:r>
      <w:r w:rsidRPr="009746B9">
        <w:rPr>
          <w:sz w:val="28"/>
          <w:szCs w:val="28"/>
        </w:rPr>
        <w:softHyphen/>
        <w:t>жок, сверчок) особенностях данного слова.</w:t>
      </w:r>
    </w:p>
    <w:p w:rsidR="00934292" w:rsidRPr="009746B9" w:rsidRDefault="00934292" w:rsidP="00934292">
      <w:pPr>
        <w:pStyle w:val="a6"/>
        <w:shd w:val="clear" w:color="auto" w:fill="FFFFFF"/>
        <w:spacing w:before="0" w:after="0" w:line="0" w:lineRule="atLeast"/>
        <w:ind w:firstLine="709"/>
        <w:contextualSpacing/>
        <w:jc w:val="both"/>
        <w:textAlignment w:val="baseline"/>
        <w:rPr>
          <w:sz w:val="28"/>
          <w:szCs w:val="28"/>
        </w:rPr>
      </w:pPr>
      <w:r w:rsidRPr="009746B9">
        <w:rPr>
          <w:sz w:val="28"/>
          <w:szCs w:val="28"/>
        </w:rPr>
        <w:t>Не считаются однотипными ошибки на такое правило, в кото</w:t>
      </w:r>
      <w:r w:rsidRPr="009746B9">
        <w:rPr>
          <w:sz w:val="28"/>
          <w:szCs w:val="28"/>
        </w:rPr>
        <w:softHyphen/>
        <w:t>ром для выяснения правильного написания одного слова требует</w:t>
      </w:r>
      <w:r w:rsidRPr="009746B9">
        <w:rPr>
          <w:sz w:val="28"/>
          <w:szCs w:val="28"/>
        </w:rPr>
        <w:softHyphen/>
        <w:t>ся подобрать другое (опорное) слово или его форму (вода — воды, рот — ротик, грустный — грустить, резкий — резок).</w:t>
      </w:r>
    </w:p>
    <w:p w:rsidR="00934292" w:rsidRPr="009746B9" w:rsidRDefault="00934292" w:rsidP="00934292">
      <w:pPr>
        <w:pStyle w:val="a6"/>
        <w:shd w:val="clear" w:color="auto" w:fill="FFFFFF"/>
        <w:spacing w:before="0" w:after="0" w:line="0" w:lineRule="atLeast"/>
        <w:ind w:firstLine="709"/>
        <w:contextualSpacing/>
        <w:jc w:val="both"/>
        <w:textAlignment w:val="baseline"/>
        <w:rPr>
          <w:sz w:val="28"/>
          <w:szCs w:val="28"/>
        </w:rPr>
      </w:pPr>
      <w:r w:rsidRPr="009746B9">
        <w:rPr>
          <w:sz w:val="28"/>
          <w:szCs w:val="28"/>
        </w:rPr>
        <w:t>Первые</w:t>
      </w:r>
      <w:r w:rsidRPr="009746B9">
        <w:rPr>
          <w:rStyle w:val="apple-converted-space"/>
          <w:sz w:val="28"/>
          <w:szCs w:val="28"/>
        </w:rPr>
        <w:t> </w:t>
      </w:r>
      <w:r w:rsidRPr="009746B9">
        <w:rPr>
          <w:b/>
          <w:bCs/>
          <w:sz w:val="28"/>
          <w:szCs w:val="28"/>
          <w:bdr w:val="none" w:sz="0" w:space="0" w:color="auto" w:frame="1"/>
        </w:rPr>
        <w:t>три однотипные ошибки</w:t>
      </w:r>
      <w:r w:rsidRPr="009746B9">
        <w:rPr>
          <w:rStyle w:val="apple-converted-space"/>
          <w:sz w:val="28"/>
          <w:szCs w:val="28"/>
        </w:rPr>
        <w:t> </w:t>
      </w:r>
      <w:r w:rsidRPr="009746B9">
        <w:rPr>
          <w:sz w:val="28"/>
          <w:szCs w:val="28"/>
        </w:rPr>
        <w:t>считаются</w:t>
      </w:r>
      <w:r w:rsidRPr="009746B9">
        <w:rPr>
          <w:rStyle w:val="apple-converted-space"/>
          <w:sz w:val="28"/>
          <w:szCs w:val="28"/>
        </w:rPr>
        <w:t> </w:t>
      </w:r>
      <w:r w:rsidRPr="009746B9">
        <w:rPr>
          <w:b/>
          <w:bCs/>
          <w:sz w:val="28"/>
          <w:szCs w:val="28"/>
          <w:bdr w:val="none" w:sz="0" w:space="0" w:color="auto" w:frame="1"/>
        </w:rPr>
        <w:t>за одну ошибку</w:t>
      </w:r>
      <w:r w:rsidRPr="009746B9">
        <w:rPr>
          <w:sz w:val="28"/>
          <w:szCs w:val="28"/>
        </w:rPr>
        <w:t>, каждая следующая подобная ошибка учитывается самостоятельно.</w:t>
      </w:r>
    </w:p>
    <w:p w:rsidR="00934292" w:rsidRPr="009746B9" w:rsidRDefault="00934292" w:rsidP="00934292">
      <w:pPr>
        <w:pStyle w:val="a6"/>
        <w:shd w:val="clear" w:color="auto" w:fill="FFFFFF"/>
        <w:spacing w:before="0" w:after="0" w:line="0" w:lineRule="atLeast"/>
        <w:contextualSpacing/>
        <w:jc w:val="both"/>
        <w:textAlignment w:val="baseline"/>
        <w:rPr>
          <w:sz w:val="28"/>
          <w:szCs w:val="28"/>
        </w:rPr>
      </w:pPr>
      <w:r w:rsidRPr="009746B9">
        <w:rPr>
          <w:b/>
          <w:bCs/>
          <w:i/>
          <w:iCs/>
          <w:sz w:val="28"/>
          <w:szCs w:val="28"/>
          <w:bdr w:val="none" w:sz="0" w:space="0" w:color="auto" w:frame="1"/>
        </w:rPr>
        <w:t>Примечание.</w:t>
      </w:r>
      <w:r w:rsidRPr="009746B9">
        <w:rPr>
          <w:rStyle w:val="apple-converted-space"/>
          <w:sz w:val="28"/>
          <w:szCs w:val="28"/>
        </w:rPr>
        <w:t> </w:t>
      </w:r>
      <w:r w:rsidRPr="009746B9">
        <w:rPr>
          <w:sz w:val="28"/>
          <w:szCs w:val="28"/>
        </w:rPr>
        <w:t>Если в одном непроверяемом слове допущены 2 и более ошибок, то все они считаются за одну ошибку.</w:t>
      </w:r>
    </w:p>
    <w:p w:rsidR="00934292" w:rsidRPr="009746B9" w:rsidRDefault="00934292" w:rsidP="00934292">
      <w:pPr>
        <w:pStyle w:val="a6"/>
        <w:shd w:val="clear" w:color="auto" w:fill="FFFFFF"/>
        <w:spacing w:before="0" w:after="0" w:line="0" w:lineRule="atLeast"/>
        <w:contextualSpacing/>
        <w:jc w:val="both"/>
        <w:textAlignment w:val="baseline"/>
        <w:rPr>
          <w:sz w:val="28"/>
          <w:szCs w:val="28"/>
        </w:rPr>
      </w:pPr>
      <w:r w:rsidRPr="009746B9">
        <w:rPr>
          <w:sz w:val="28"/>
          <w:szCs w:val="28"/>
        </w:rPr>
        <w:t>При наличии в контрольном диктанте более 5 поправок</w:t>
      </w:r>
    </w:p>
    <w:p w:rsidR="00934292" w:rsidRPr="009746B9" w:rsidRDefault="00934292" w:rsidP="00934292">
      <w:pPr>
        <w:pStyle w:val="a6"/>
        <w:shd w:val="clear" w:color="auto" w:fill="FFFFFF"/>
        <w:spacing w:before="0" w:after="0" w:line="0" w:lineRule="atLeast"/>
        <w:contextualSpacing/>
        <w:jc w:val="both"/>
        <w:textAlignment w:val="baseline"/>
        <w:rPr>
          <w:sz w:val="28"/>
          <w:szCs w:val="28"/>
        </w:rPr>
      </w:pPr>
      <w:r w:rsidRPr="009746B9">
        <w:rPr>
          <w:sz w:val="28"/>
          <w:szCs w:val="28"/>
        </w:rPr>
        <w:t>(ис</w:t>
      </w:r>
      <w:r w:rsidRPr="009746B9">
        <w:rPr>
          <w:sz w:val="28"/>
          <w:szCs w:val="28"/>
        </w:rPr>
        <w:softHyphen/>
        <w:t xml:space="preserve">правление неверного написания на верное) оценка снижается на один балл. Отличная оценка не выставляется при наличии трех и более исправлений. </w:t>
      </w:r>
    </w:p>
    <w:p w:rsidR="00934292" w:rsidRPr="009746B9" w:rsidRDefault="00934292" w:rsidP="00934292">
      <w:pPr>
        <w:pStyle w:val="a6"/>
        <w:shd w:val="clear" w:color="auto" w:fill="FFFFFF"/>
        <w:spacing w:before="0" w:after="0" w:line="0" w:lineRule="atLeast"/>
        <w:contextualSpacing/>
        <w:jc w:val="both"/>
        <w:textAlignment w:val="baseline"/>
        <w:rPr>
          <w:sz w:val="28"/>
          <w:szCs w:val="28"/>
        </w:rPr>
      </w:pPr>
      <w:r w:rsidRPr="009746B9">
        <w:rPr>
          <w:b/>
          <w:bCs/>
          <w:sz w:val="28"/>
          <w:szCs w:val="28"/>
          <w:bdr w:val="none" w:sz="0" w:space="0" w:color="auto" w:frame="1"/>
        </w:rPr>
        <w:t>Диктант</w:t>
      </w:r>
      <w:r w:rsidRPr="009746B9">
        <w:rPr>
          <w:rStyle w:val="apple-converted-space"/>
          <w:b/>
          <w:bCs/>
          <w:sz w:val="28"/>
          <w:szCs w:val="28"/>
          <w:bdr w:val="none" w:sz="0" w:space="0" w:color="auto" w:frame="1"/>
        </w:rPr>
        <w:t> </w:t>
      </w:r>
      <w:r w:rsidRPr="009746B9">
        <w:rPr>
          <w:sz w:val="28"/>
          <w:szCs w:val="28"/>
        </w:rPr>
        <w:t>оценивается одной отметкой.</w:t>
      </w:r>
    </w:p>
    <w:p w:rsidR="00934292" w:rsidRPr="009746B9" w:rsidRDefault="00934292" w:rsidP="00934292">
      <w:pPr>
        <w:pStyle w:val="a6"/>
        <w:shd w:val="clear" w:color="auto" w:fill="FFFFFF"/>
        <w:spacing w:before="0" w:after="0" w:line="0" w:lineRule="atLeast"/>
        <w:ind w:firstLine="709"/>
        <w:contextualSpacing/>
        <w:jc w:val="both"/>
        <w:textAlignment w:val="baseline"/>
        <w:rPr>
          <w:sz w:val="28"/>
          <w:szCs w:val="28"/>
        </w:rPr>
      </w:pPr>
      <w:r w:rsidRPr="009746B9">
        <w:rPr>
          <w:b/>
          <w:bCs/>
          <w:sz w:val="28"/>
          <w:szCs w:val="28"/>
          <w:bdr w:val="none" w:sz="0" w:space="0" w:color="auto" w:frame="1"/>
        </w:rPr>
        <w:t>Оценка «5»</w:t>
      </w:r>
      <w:r w:rsidRPr="009746B9">
        <w:rPr>
          <w:rStyle w:val="apple-converted-space"/>
          <w:sz w:val="28"/>
          <w:szCs w:val="28"/>
        </w:rPr>
        <w:t> </w:t>
      </w:r>
      <w:r w:rsidRPr="009746B9">
        <w:rPr>
          <w:sz w:val="28"/>
          <w:szCs w:val="28"/>
        </w:rPr>
        <w:t>выставляется за безошибочную работу, а также при наличии в ней</w:t>
      </w:r>
      <w:r w:rsidRPr="009746B9">
        <w:rPr>
          <w:rStyle w:val="apple-converted-space"/>
          <w:sz w:val="28"/>
          <w:szCs w:val="28"/>
        </w:rPr>
        <w:t> </w:t>
      </w:r>
      <w:r w:rsidRPr="009746B9">
        <w:rPr>
          <w:b/>
          <w:bCs/>
          <w:sz w:val="28"/>
          <w:szCs w:val="28"/>
          <w:bdr w:val="none" w:sz="0" w:space="0" w:color="auto" w:frame="1"/>
        </w:rPr>
        <w:t>1 негрубой орфографической или 1 негрубой пунктуационной ошибки.</w:t>
      </w:r>
    </w:p>
    <w:p w:rsidR="00934292" w:rsidRPr="009746B9" w:rsidRDefault="00934292" w:rsidP="00934292">
      <w:pPr>
        <w:pStyle w:val="a6"/>
        <w:shd w:val="clear" w:color="auto" w:fill="FFFFFF"/>
        <w:spacing w:before="0" w:after="0" w:line="0" w:lineRule="atLeast"/>
        <w:ind w:firstLine="709"/>
        <w:contextualSpacing/>
        <w:jc w:val="both"/>
        <w:textAlignment w:val="baseline"/>
        <w:rPr>
          <w:sz w:val="28"/>
          <w:szCs w:val="28"/>
        </w:rPr>
      </w:pPr>
      <w:r w:rsidRPr="009746B9">
        <w:rPr>
          <w:b/>
          <w:bCs/>
          <w:sz w:val="28"/>
          <w:szCs w:val="28"/>
          <w:bdr w:val="none" w:sz="0" w:space="0" w:color="auto" w:frame="1"/>
        </w:rPr>
        <w:lastRenderedPageBreak/>
        <w:t>Оценка «4»</w:t>
      </w:r>
      <w:r w:rsidRPr="009746B9">
        <w:rPr>
          <w:rStyle w:val="apple-converted-space"/>
          <w:sz w:val="28"/>
          <w:szCs w:val="28"/>
        </w:rPr>
        <w:t> </w:t>
      </w:r>
      <w:r w:rsidRPr="009746B9">
        <w:rPr>
          <w:sz w:val="28"/>
          <w:szCs w:val="28"/>
        </w:rPr>
        <w:t>выставляется при наличии в диктанте</w:t>
      </w:r>
      <w:r w:rsidRPr="009746B9">
        <w:rPr>
          <w:rStyle w:val="apple-converted-space"/>
          <w:sz w:val="28"/>
          <w:szCs w:val="28"/>
        </w:rPr>
        <w:t> </w:t>
      </w:r>
      <w:r w:rsidRPr="009746B9">
        <w:rPr>
          <w:b/>
          <w:bCs/>
          <w:sz w:val="28"/>
          <w:szCs w:val="28"/>
          <w:bdr w:val="none" w:sz="0" w:space="0" w:color="auto" w:frame="1"/>
        </w:rPr>
        <w:t>2 орфогра</w:t>
      </w:r>
      <w:r w:rsidRPr="009746B9">
        <w:rPr>
          <w:b/>
          <w:bCs/>
          <w:sz w:val="28"/>
          <w:szCs w:val="28"/>
          <w:bdr w:val="none" w:sz="0" w:space="0" w:color="auto" w:frame="1"/>
        </w:rPr>
        <w:softHyphen/>
        <w:t>фических и 2 пунктуационных ошибок, или 1 орфографической и 3 пунктуационных ошибок, или 4 пунктуационных при отсут</w:t>
      </w:r>
      <w:r w:rsidRPr="009746B9">
        <w:rPr>
          <w:b/>
          <w:bCs/>
          <w:sz w:val="28"/>
          <w:szCs w:val="28"/>
          <w:bdr w:val="none" w:sz="0" w:space="0" w:color="auto" w:frame="1"/>
        </w:rPr>
        <w:softHyphen/>
        <w:t>ствии орфографических ошибок. Оценка «4» может выставлять</w:t>
      </w:r>
      <w:r w:rsidRPr="009746B9">
        <w:rPr>
          <w:b/>
          <w:bCs/>
          <w:sz w:val="28"/>
          <w:szCs w:val="28"/>
          <w:bdr w:val="none" w:sz="0" w:space="0" w:color="auto" w:frame="1"/>
        </w:rPr>
        <w:softHyphen/>
        <w:t>ся при 3 орфографических ошибках, если среди них есть одно</w:t>
      </w:r>
      <w:r w:rsidRPr="009746B9">
        <w:rPr>
          <w:b/>
          <w:bCs/>
          <w:sz w:val="28"/>
          <w:szCs w:val="28"/>
          <w:bdr w:val="none" w:sz="0" w:space="0" w:color="auto" w:frame="1"/>
        </w:rPr>
        <w:softHyphen/>
        <w:t>типные.</w:t>
      </w:r>
    </w:p>
    <w:p w:rsidR="00934292" w:rsidRPr="009746B9" w:rsidRDefault="00934292" w:rsidP="00934292">
      <w:pPr>
        <w:pStyle w:val="a6"/>
        <w:shd w:val="clear" w:color="auto" w:fill="FFFFFF"/>
        <w:spacing w:before="0" w:after="0" w:line="0" w:lineRule="atLeast"/>
        <w:ind w:firstLine="709"/>
        <w:contextualSpacing/>
        <w:jc w:val="both"/>
        <w:textAlignment w:val="baseline"/>
        <w:rPr>
          <w:b/>
          <w:bCs/>
          <w:sz w:val="28"/>
          <w:szCs w:val="28"/>
          <w:bdr w:val="none" w:sz="0" w:space="0" w:color="auto" w:frame="1"/>
        </w:rPr>
      </w:pPr>
      <w:r w:rsidRPr="009746B9">
        <w:rPr>
          <w:b/>
          <w:bCs/>
          <w:sz w:val="28"/>
          <w:szCs w:val="28"/>
          <w:bdr w:val="none" w:sz="0" w:space="0" w:color="auto" w:frame="1"/>
        </w:rPr>
        <w:t>Оценка «3»</w:t>
      </w:r>
      <w:r w:rsidRPr="009746B9">
        <w:rPr>
          <w:rStyle w:val="apple-converted-space"/>
          <w:sz w:val="28"/>
          <w:szCs w:val="28"/>
        </w:rPr>
        <w:t> </w:t>
      </w:r>
      <w:r w:rsidRPr="009746B9">
        <w:rPr>
          <w:sz w:val="28"/>
          <w:szCs w:val="28"/>
        </w:rPr>
        <w:t>выставляется за диктант, в котором допущены</w:t>
      </w:r>
      <w:r w:rsidRPr="009746B9">
        <w:rPr>
          <w:rStyle w:val="apple-converted-space"/>
          <w:sz w:val="28"/>
          <w:szCs w:val="28"/>
        </w:rPr>
        <w:t> </w:t>
      </w:r>
      <w:r w:rsidRPr="009746B9">
        <w:rPr>
          <w:b/>
          <w:bCs/>
          <w:sz w:val="28"/>
          <w:szCs w:val="28"/>
          <w:bdr w:val="none" w:sz="0" w:space="0" w:color="auto" w:frame="1"/>
        </w:rPr>
        <w:t>4 орфографические и 4 пунктуационные ошибки, или 3 орфографи</w:t>
      </w:r>
      <w:r w:rsidRPr="009746B9">
        <w:rPr>
          <w:b/>
          <w:bCs/>
          <w:sz w:val="28"/>
          <w:szCs w:val="28"/>
          <w:bdr w:val="none" w:sz="0" w:space="0" w:color="auto" w:frame="1"/>
        </w:rPr>
        <w:softHyphen/>
        <w:t>ческие и 5 пунктуационных ошибок, или 7 пунктуационных оши</w:t>
      </w:r>
      <w:r w:rsidRPr="009746B9">
        <w:rPr>
          <w:b/>
          <w:bCs/>
          <w:sz w:val="28"/>
          <w:szCs w:val="28"/>
          <w:bdr w:val="none" w:sz="0" w:space="0" w:color="auto" w:frame="1"/>
        </w:rPr>
        <w:softHyphen/>
        <w:t xml:space="preserve">бок при отсутствии орфографических ошибок. </w:t>
      </w:r>
    </w:p>
    <w:p w:rsidR="00934292" w:rsidRPr="009746B9" w:rsidRDefault="00934292" w:rsidP="00934292">
      <w:pPr>
        <w:pStyle w:val="a6"/>
        <w:shd w:val="clear" w:color="auto" w:fill="FFFFFF"/>
        <w:spacing w:before="0" w:after="0" w:line="0" w:lineRule="atLeast"/>
        <w:ind w:firstLine="709"/>
        <w:contextualSpacing/>
        <w:jc w:val="both"/>
        <w:textAlignment w:val="baseline"/>
        <w:rPr>
          <w:sz w:val="28"/>
          <w:szCs w:val="28"/>
        </w:rPr>
      </w:pPr>
      <w:r w:rsidRPr="009746B9">
        <w:rPr>
          <w:b/>
          <w:bCs/>
          <w:sz w:val="28"/>
          <w:szCs w:val="28"/>
          <w:bdr w:val="none" w:sz="0" w:space="0" w:color="auto" w:frame="1"/>
        </w:rPr>
        <w:t>Оценка «2»</w:t>
      </w:r>
      <w:r w:rsidRPr="009746B9">
        <w:rPr>
          <w:rStyle w:val="apple-converted-space"/>
          <w:sz w:val="28"/>
          <w:szCs w:val="28"/>
        </w:rPr>
        <w:t> </w:t>
      </w:r>
      <w:r w:rsidRPr="009746B9">
        <w:rPr>
          <w:sz w:val="28"/>
          <w:szCs w:val="28"/>
        </w:rPr>
        <w:t>выставляется за диктант, в котором допущено</w:t>
      </w:r>
      <w:r w:rsidRPr="009746B9">
        <w:rPr>
          <w:rStyle w:val="apple-converted-space"/>
          <w:sz w:val="28"/>
          <w:szCs w:val="28"/>
        </w:rPr>
        <w:t> </w:t>
      </w:r>
      <w:r w:rsidRPr="009746B9">
        <w:rPr>
          <w:b/>
          <w:bCs/>
          <w:sz w:val="28"/>
          <w:szCs w:val="28"/>
          <w:bdr w:val="none" w:sz="0" w:space="0" w:color="auto" w:frame="1"/>
        </w:rPr>
        <w:t>до 7 орфографических и 7 пунктуационных ошибок, или 6 орфогра</w:t>
      </w:r>
      <w:r w:rsidRPr="009746B9">
        <w:rPr>
          <w:b/>
          <w:bCs/>
          <w:sz w:val="28"/>
          <w:szCs w:val="28"/>
          <w:bdr w:val="none" w:sz="0" w:space="0" w:color="auto" w:frame="1"/>
        </w:rPr>
        <w:softHyphen/>
        <w:t>фических и 8 пунктуационных ошибок, 5 орфографических и 9 пунктуационных ошибок, 8 орфографических и 6 пунктуацион</w:t>
      </w:r>
      <w:r w:rsidRPr="009746B9">
        <w:rPr>
          <w:b/>
          <w:bCs/>
          <w:sz w:val="28"/>
          <w:szCs w:val="28"/>
          <w:bdr w:val="none" w:sz="0" w:space="0" w:color="auto" w:frame="1"/>
        </w:rPr>
        <w:softHyphen/>
        <w:t>ных ошибок.</w:t>
      </w:r>
    </w:p>
    <w:p w:rsidR="00934292" w:rsidRPr="009746B9" w:rsidRDefault="00934292" w:rsidP="00934292">
      <w:pPr>
        <w:pStyle w:val="a6"/>
        <w:shd w:val="clear" w:color="auto" w:fill="FFFFFF"/>
        <w:spacing w:before="0" w:after="0" w:line="0" w:lineRule="atLeast"/>
        <w:ind w:firstLine="709"/>
        <w:contextualSpacing/>
        <w:jc w:val="both"/>
        <w:textAlignment w:val="baseline"/>
        <w:rPr>
          <w:sz w:val="28"/>
          <w:szCs w:val="28"/>
        </w:rPr>
      </w:pPr>
      <w:r w:rsidRPr="009746B9">
        <w:rPr>
          <w:sz w:val="28"/>
          <w:szCs w:val="28"/>
        </w:rPr>
        <w:t>При большем количестве ошибок диктант оценивается бал</w:t>
      </w:r>
      <w:r w:rsidRPr="009746B9">
        <w:rPr>
          <w:sz w:val="28"/>
          <w:szCs w:val="28"/>
        </w:rPr>
        <w:softHyphen/>
        <w:t>лом «1».</w:t>
      </w:r>
    </w:p>
    <w:p w:rsidR="00934292" w:rsidRPr="009746B9" w:rsidRDefault="00934292" w:rsidP="00934292">
      <w:pPr>
        <w:pStyle w:val="a6"/>
        <w:shd w:val="clear" w:color="auto" w:fill="FFFFFF"/>
        <w:spacing w:before="0" w:after="0" w:line="0" w:lineRule="atLeast"/>
        <w:ind w:firstLine="709"/>
        <w:contextualSpacing/>
        <w:jc w:val="center"/>
        <w:textAlignment w:val="baseline"/>
        <w:rPr>
          <w:b/>
          <w:sz w:val="28"/>
          <w:szCs w:val="28"/>
        </w:rPr>
      </w:pPr>
      <w:r w:rsidRPr="009746B9">
        <w:rPr>
          <w:b/>
          <w:sz w:val="28"/>
          <w:szCs w:val="28"/>
        </w:rPr>
        <w:t>Контрольная работа</w:t>
      </w:r>
    </w:p>
    <w:p w:rsidR="00934292" w:rsidRPr="007737C8" w:rsidRDefault="00934292" w:rsidP="00934292">
      <w:pPr>
        <w:pStyle w:val="a6"/>
        <w:shd w:val="clear" w:color="auto" w:fill="FFFFFF"/>
        <w:spacing w:before="0" w:after="0" w:line="0" w:lineRule="atLeast"/>
        <w:ind w:firstLine="709"/>
        <w:contextualSpacing/>
        <w:jc w:val="both"/>
        <w:textAlignment w:val="baseline"/>
        <w:rPr>
          <w:color w:val="000000"/>
          <w:sz w:val="28"/>
          <w:szCs w:val="28"/>
        </w:rPr>
      </w:pPr>
      <w:r w:rsidRPr="009746B9">
        <w:rPr>
          <w:sz w:val="28"/>
          <w:szCs w:val="28"/>
        </w:rPr>
        <w:t>В комплексной</w:t>
      </w:r>
      <w:r w:rsidRPr="009746B9">
        <w:rPr>
          <w:rStyle w:val="apple-converted-space"/>
          <w:sz w:val="28"/>
          <w:szCs w:val="28"/>
        </w:rPr>
        <w:t> </w:t>
      </w:r>
      <w:hyperlink r:id="rId9" w:tooltip="Контрольные работы" w:history="1">
        <w:r w:rsidRPr="009746B9">
          <w:rPr>
            <w:rStyle w:val="a5"/>
            <w:b/>
            <w:color w:val="auto"/>
            <w:sz w:val="28"/>
            <w:szCs w:val="28"/>
            <w:bdr w:val="none" w:sz="0" w:space="0" w:color="auto" w:frame="1"/>
          </w:rPr>
          <w:t>контрольной работе</w:t>
        </w:r>
      </w:hyperlink>
      <w:r w:rsidRPr="009746B9">
        <w:rPr>
          <w:sz w:val="28"/>
          <w:szCs w:val="28"/>
        </w:rPr>
        <w:t xml:space="preserve">, </w:t>
      </w:r>
      <w:r w:rsidRPr="00523495">
        <w:rPr>
          <w:sz w:val="28"/>
          <w:szCs w:val="28"/>
        </w:rPr>
        <w:t xml:space="preserve">состоящей </w:t>
      </w:r>
      <w:r w:rsidRPr="007737C8">
        <w:rPr>
          <w:color w:val="000000"/>
          <w:sz w:val="28"/>
          <w:szCs w:val="28"/>
        </w:rPr>
        <w:t>из диктанта и дополнительного (фонетического, лексического, орфографичес</w:t>
      </w:r>
      <w:r w:rsidRPr="007737C8">
        <w:rPr>
          <w:color w:val="000000"/>
          <w:sz w:val="28"/>
          <w:szCs w:val="28"/>
        </w:rPr>
        <w:softHyphen/>
        <w:t>кого, грамматического) задания, выставляются</w:t>
      </w:r>
      <w:r w:rsidRPr="007737C8">
        <w:rPr>
          <w:rStyle w:val="apple-converted-space"/>
          <w:color w:val="000000"/>
          <w:sz w:val="28"/>
          <w:szCs w:val="28"/>
        </w:rPr>
        <w:t> </w:t>
      </w:r>
      <w:r w:rsidRPr="007737C8">
        <w:rPr>
          <w:b/>
          <w:bCs/>
          <w:color w:val="000000"/>
          <w:sz w:val="28"/>
          <w:szCs w:val="28"/>
          <w:bdr w:val="none" w:sz="0" w:space="0" w:color="auto" w:frame="1"/>
        </w:rPr>
        <w:t>две оценки (за каж</w:t>
      </w:r>
      <w:r w:rsidRPr="007737C8">
        <w:rPr>
          <w:b/>
          <w:bCs/>
          <w:color w:val="000000"/>
          <w:sz w:val="28"/>
          <w:szCs w:val="28"/>
          <w:bdr w:val="none" w:sz="0" w:space="0" w:color="auto" w:frame="1"/>
        </w:rPr>
        <w:softHyphen/>
        <w:t>дый вид работы).</w:t>
      </w:r>
    </w:p>
    <w:p w:rsidR="00934292" w:rsidRPr="007737C8" w:rsidRDefault="00934292" w:rsidP="00934292">
      <w:pPr>
        <w:shd w:val="clear" w:color="auto" w:fill="FFFFFF"/>
        <w:spacing w:after="0" w:line="0" w:lineRule="atLeast"/>
        <w:ind w:firstLine="709"/>
        <w:contextualSpacing/>
        <w:jc w:val="both"/>
        <w:textAlignment w:val="baseline"/>
        <w:rPr>
          <w:rFonts w:ascii="Times New Roman" w:eastAsia="Times New Roman" w:hAnsi="Times New Roman" w:cs="Times New Roman"/>
          <w:color w:val="000000"/>
          <w:sz w:val="28"/>
          <w:szCs w:val="28"/>
        </w:rPr>
      </w:pPr>
      <w:r w:rsidRPr="007737C8">
        <w:rPr>
          <w:rFonts w:ascii="Times New Roman" w:eastAsia="Times New Roman" w:hAnsi="Times New Roman" w:cs="Times New Roman"/>
          <w:color w:val="000000"/>
          <w:sz w:val="28"/>
          <w:szCs w:val="28"/>
        </w:rPr>
        <w:t>При </w:t>
      </w:r>
      <w:r w:rsidRPr="007737C8">
        <w:rPr>
          <w:rFonts w:ascii="Times New Roman" w:eastAsia="Times New Roman" w:hAnsi="Times New Roman" w:cs="Times New Roman"/>
          <w:b/>
          <w:bCs/>
          <w:color w:val="000000"/>
          <w:sz w:val="28"/>
          <w:szCs w:val="28"/>
          <w:bdr w:val="none" w:sz="0" w:space="0" w:color="auto" w:frame="1"/>
        </w:rPr>
        <w:t>оценке выполнения дополнительных заданий</w:t>
      </w:r>
      <w:r w:rsidRPr="007737C8">
        <w:rPr>
          <w:rFonts w:ascii="Times New Roman" w:eastAsia="Times New Roman" w:hAnsi="Times New Roman" w:cs="Times New Roman"/>
          <w:color w:val="000000"/>
          <w:sz w:val="28"/>
          <w:szCs w:val="28"/>
        </w:rPr>
        <w:t> рекоменду</w:t>
      </w:r>
      <w:r w:rsidRPr="007737C8">
        <w:rPr>
          <w:rFonts w:ascii="Times New Roman" w:eastAsia="Times New Roman" w:hAnsi="Times New Roman" w:cs="Times New Roman"/>
          <w:color w:val="000000"/>
          <w:sz w:val="28"/>
          <w:szCs w:val="28"/>
        </w:rPr>
        <w:softHyphen/>
        <w:t>ется руководствоваться следующим:</w:t>
      </w:r>
    </w:p>
    <w:p w:rsidR="00934292" w:rsidRPr="007737C8" w:rsidRDefault="00934292" w:rsidP="00934292">
      <w:pPr>
        <w:shd w:val="clear" w:color="auto" w:fill="FFFFFF"/>
        <w:spacing w:after="0" w:line="0" w:lineRule="atLeast"/>
        <w:ind w:firstLine="709"/>
        <w:contextualSpacing/>
        <w:jc w:val="both"/>
        <w:textAlignment w:val="baseline"/>
        <w:rPr>
          <w:rFonts w:ascii="Times New Roman" w:eastAsia="Times New Roman" w:hAnsi="Times New Roman" w:cs="Times New Roman"/>
          <w:color w:val="000000"/>
          <w:sz w:val="28"/>
          <w:szCs w:val="28"/>
        </w:rPr>
      </w:pPr>
      <w:r w:rsidRPr="007737C8">
        <w:rPr>
          <w:rFonts w:ascii="Times New Roman" w:eastAsia="Times New Roman" w:hAnsi="Times New Roman" w:cs="Times New Roman"/>
          <w:b/>
          <w:bCs/>
          <w:color w:val="000000"/>
          <w:sz w:val="28"/>
          <w:szCs w:val="28"/>
          <w:bdr w:val="none" w:sz="0" w:space="0" w:color="auto" w:frame="1"/>
        </w:rPr>
        <w:t>Оценка «5» </w:t>
      </w:r>
      <w:r w:rsidRPr="007737C8">
        <w:rPr>
          <w:rFonts w:ascii="Times New Roman" w:eastAsia="Times New Roman" w:hAnsi="Times New Roman" w:cs="Times New Roman"/>
          <w:color w:val="000000"/>
          <w:sz w:val="28"/>
          <w:szCs w:val="28"/>
        </w:rPr>
        <w:t>ставится, если ученик выполнил все задания верно.</w:t>
      </w:r>
    </w:p>
    <w:p w:rsidR="00934292" w:rsidRPr="007737C8" w:rsidRDefault="00934292" w:rsidP="00934292">
      <w:pPr>
        <w:shd w:val="clear" w:color="auto" w:fill="FFFFFF"/>
        <w:spacing w:after="0" w:line="0" w:lineRule="atLeast"/>
        <w:ind w:firstLine="709"/>
        <w:contextualSpacing/>
        <w:jc w:val="both"/>
        <w:textAlignment w:val="baseline"/>
        <w:rPr>
          <w:rFonts w:ascii="Times New Roman" w:eastAsia="Times New Roman" w:hAnsi="Times New Roman" w:cs="Times New Roman"/>
          <w:color w:val="000000"/>
          <w:sz w:val="28"/>
          <w:szCs w:val="28"/>
        </w:rPr>
      </w:pPr>
      <w:r w:rsidRPr="007737C8">
        <w:rPr>
          <w:rFonts w:ascii="Times New Roman" w:eastAsia="Times New Roman" w:hAnsi="Times New Roman" w:cs="Times New Roman"/>
          <w:b/>
          <w:bCs/>
          <w:color w:val="000000"/>
          <w:sz w:val="28"/>
          <w:szCs w:val="28"/>
          <w:bdr w:val="none" w:sz="0" w:space="0" w:color="auto" w:frame="1"/>
        </w:rPr>
        <w:t>Оценка «4»</w:t>
      </w:r>
      <w:r w:rsidRPr="007737C8">
        <w:rPr>
          <w:rFonts w:ascii="Times New Roman" w:eastAsia="Times New Roman" w:hAnsi="Times New Roman" w:cs="Times New Roman"/>
          <w:color w:val="000000"/>
          <w:sz w:val="28"/>
          <w:szCs w:val="28"/>
        </w:rPr>
        <w:t> ставится, если ученик выполнил правильно не менее </w:t>
      </w:r>
      <w:r w:rsidRPr="007737C8">
        <w:rPr>
          <w:rFonts w:ascii="Times New Roman" w:eastAsia="Times New Roman" w:hAnsi="Times New Roman" w:cs="Times New Roman"/>
          <w:b/>
          <w:bCs/>
          <w:color w:val="000000"/>
          <w:sz w:val="28"/>
          <w:szCs w:val="28"/>
          <w:bdr w:val="none" w:sz="0" w:space="0" w:color="auto" w:frame="1"/>
        </w:rPr>
        <w:t>3/4 заданий</w:t>
      </w:r>
      <w:r w:rsidRPr="007737C8">
        <w:rPr>
          <w:rFonts w:ascii="Times New Roman" w:eastAsia="Times New Roman" w:hAnsi="Times New Roman" w:cs="Times New Roman"/>
          <w:color w:val="000000"/>
          <w:sz w:val="28"/>
          <w:szCs w:val="28"/>
        </w:rPr>
        <w:t>.</w:t>
      </w:r>
    </w:p>
    <w:p w:rsidR="00934292" w:rsidRPr="007737C8" w:rsidRDefault="00934292" w:rsidP="00934292">
      <w:pPr>
        <w:shd w:val="clear" w:color="auto" w:fill="FFFFFF"/>
        <w:spacing w:after="0" w:line="0" w:lineRule="atLeast"/>
        <w:ind w:firstLine="709"/>
        <w:contextualSpacing/>
        <w:jc w:val="both"/>
        <w:textAlignment w:val="baseline"/>
        <w:rPr>
          <w:rFonts w:ascii="Times New Roman" w:eastAsia="Times New Roman" w:hAnsi="Times New Roman" w:cs="Times New Roman"/>
          <w:color w:val="000000"/>
          <w:sz w:val="28"/>
          <w:szCs w:val="28"/>
        </w:rPr>
      </w:pPr>
      <w:r w:rsidRPr="007737C8">
        <w:rPr>
          <w:rFonts w:ascii="Times New Roman" w:eastAsia="Times New Roman" w:hAnsi="Times New Roman" w:cs="Times New Roman"/>
          <w:b/>
          <w:bCs/>
          <w:color w:val="000000"/>
          <w:sz w:val="28"/>
          <w:szCs w:val="28"/>
          <w:bdr w:val="none" w:sz="0" w:space="0" w:color="auto" w:frame="1"/>
        </w:rPr>
        <w:t>Оценка «3»</w:t>
      </w:r>
      <w:r w:rsidRPr="007737C8">
        <w:rPr>
          <w:rFonts w:ascii="Times New Roman" w:eastAsia="Times New Roman" w:hAnsi="Times New Roman" w:cs="Times New Roman"/>
          <w:color w:val="000000"/>
          <w:sz w:val="28"/>
          <w:szCs w:val="28"/>
        </w:rPr>
        <w:t> ставится за работу, в которой правильно выпол</w:t>
      </w:r>
      <w:r w:rsidRPr="007737C8">
        <w:rPr>
          <w:rFonts w:ascii="Times New Roman" w:eastAsia="Times New Roman" w:hAnsi="Times New Roman" w:cs="Times New Roman"/>
          <w:color w:val="000000"/>
          <w:sz w:val="28"/>
          <w:szCs w:val="28"/>
        </w:rPr>
        <w:softHyphen/>
        <w:t>нено </w:t>
      </w:r>
      <w:r w:rsidRPr="007737C8">
        <w:rPr>
          <w:rFonts w:ascii="Times New Roman" w:eastAsia="Times New Roman" w:hAnsi="Times New Roman" w:cs="Times New Roman"/>
          <w:b/>
          <w:bCs/>
          <w:color w:val="000000"/>
          <w:sz w:val="28"/>
          <w:szCs w:val="28"/>
          <w:bdr w:val="none" w:sz="0" w:space="0" w:color="auto" w:frame="1"/>
        </w:rPr>
        <w:t>не менее половины заданий.</w:t>
      </w:r>
    </w:p>
    <w:p w:rsidR="00934292" w:rsidRPr="007737C8" w:rsidRDefault="00934292" w:rsidP="00934292">
      <w:pPr>
        <w:shd w:val="clear" w:color="auto" w:fill="FFFFFF"/>
        <w:spacing w:after="0" w:line="0" w:lineRule="atLeast"/>
        <w:ind w:firstLine="709"/>
        <w:contextualSpacing/>
        <w:jc w:val="both"/>
        <w:textAlignment w:val="baseline"/>
        <w:rPr>
          <w:rFonts w:ascii="Times New Roman" w:eastAsia="Times New Roman" w:hAnsi="Times New Roman" w:cs="Times New Roman"/>
          <w:color w:val="000000"/>
          <w:sz w:val="28"/>
          <w:szCs w:val="28"/>
        </w:rPr>
      </w:pPr>
      <w:r w:rsidRPr="007737C8">
        <w:rPr>
          <w:rFonts w:ascii="Times New Roman" w:eastAsia="Times New Roman" w:hAnsi="Times New Roman" w:cs="Times New Roman"/>
          <w:b/>
          <w:bCs/>
          <w:color w:val="000000"/>
          <w:sz w:val="28"/>
          <w:szCs w:val="28"/>
          <w:bdr w:val="none" w:sz="0" w:space="0" w:color="auto" w:frame="1"/>
        </w:rPr>
        <w:t>Оценка «2» </w:t>
      </w:r>
      <w:r w:rsidRPr="007737C8">
        <w:rPr>
          <w:rFonts w:ascii="Times New Roman" w:eastAsia="Times New Roman" w:hAnsi="Times New Roman" w:cs="Times New Roman"/>
          <w:color w:val="000000"/>
          <w:sz w:val="28"/>
          <w:szCs w:val="28"/>
        </w:rPr>
        <w:t>ставится за работу, в которой </w:t>
      </w:r>
      <w:r w:rsidRPr="007737C8">
        <w:rPr>
          <w:rFonts w:ascii="Times New Roman" w:eastAsia="Times New Roman" w:hAnsi="Times New Roman" w:cs="Times New Roman"/>
          <w:b/>
          <w:bCs/>
          <w:color w:val="000000"/>
          <w:sz w:val="28"/>
          <w:szCs w:val="28"/>
          <w:bdr w:val="none" w:sz="0" w:space="0" w:color="auto" w:frame="1"/>
        </w:rPr>
        <w:t>не выполнено бо</w:t>
      </w:r>
      <w:r w:rsidRPr="007737C8">
        <w:rPr>
          <w:rFonts w:ascii="Times New Roman" w:eastAsia="Times New Roman" w:hAnsi="Times New Roman" w:cs="Times New Roman"/>
          <w:b/>
          <w:bCs/>
          <w:color w:val="000000"/>
          <w:sz w:val="28"/>
          <w:szCs w:val="28"/>
          <w:bdr w:val="none" w:sz="0" w:space="0" w:color="auto" w:frame="1"/>
        </w:rPr>
        <w:softHyphen/>
        <w:t>лее половины заданий.</w:t>
      </w:r>
    </w:p>
    <w:p w:rsidR="00934292" w:rsidRDefault="00934292" w:rsidP="00934292">
      <w:pPr>
        <w:shd w:val="clear" w:color="auto" w:fill="FFFFFF"/>
        <w:spacing w:after="0" w:line="0" w:lineRule="atLeast"/>
        <w:ind w:firstLine="709"/>
        <w:contextualSpacing/>
        <w:jc w:val="both"/>
        <w:textAlignment w:val="baseline"/>
        <w:rPr>
          <w:rFonts w:ascii="Times New Roman" w:eastAsia="Times New Roman" w:hAnsi="Times New Roman" w:cs="Times New Roman"/>
          <w:color w:val="000000"/>
          <w:sz w:val="28"/>
          <w:szCs w:val="28"/>
        </w:rPr>
      </w:pPr>
      <w:r w:rsidRPr="007737C8">
        <w:rPr>
          <w:rFonts w:ascii="Times New Roman" w:eastAsia="Times New Roman" w:hAnsi="Times New Roman" w:cs="Times New Roman"/>
          <w:b/>
          <w:bCs/>
          <w:i/>
          <w:iCs/>
          <w:color w:val="000000"/>
          <w:sz w:val="28"/>
          <w:szCs w:val="28"/>
          <w:bdr w:val="none" w:sz="0" w:space="0" w:color="auto" w:frame="1"/>
        </w:rPr>
        <w:t>Примечание.</w:t>
      </w:r>
      <w:r w:rsidRPr="007737C8">
        <w:rPr>
          <w:rFonts w:ascii="Times New Roman" w:eastAsia="Times New Roman" w:hAnsi="Times New Roman" w:cs="Times New Roman"/>
          <w:color w:val="000000"/>
          <w:sz w:val="28"/>
          <w:szCs w:val="28"/>
        </w:rPr>
        <w:t> Орфографические и пунктуационные ошибки, допущенные при выполнении дополнительных заданий, учитыва</w:t>
      </w:r>
      <w:r w:rsidRPr="007737C8">
        <w:rPr>
          <w:rFonts w:ascii="Times New Roman" w:eastAsia="Times New Roman" w:hAnsi="Times New Roman" w:cs="Times New Roman"/>
          <w:color w:val="000000"/>
          <w:sz w:val="28"/>
          <w:szCs w:val="28"/>
        </w:rPr>
        <w:softHyphen/>
        <w:t>ются при выведении оценки за диктант.</w:t>
      </w:r>
    </w:p>
    <w:p w:rsidR="00934292" w:rsidRPr="007737C8" w:rsidRDefault="00934292" w:rsidP="00934292">
      <w:pPr>
        <w:shd w:val="clear" w:color="auto" w:fill="FFFFFF"/>
        <w:spacing w:after="0" w:line="0" w:lineRule="atLeast"/>
        <w:ind w:firstLine="709"/>
        <w:contextualSpacing/>
        <w:jc w:val="center"/>
        <w:textAlignment w:val="baseline"/>
        <w:rPr>
          <w:rFonts w:ascii="Times New Roman" w:eastAsia="Times New Roman" w:hAnsi="Times New Roman" w:cs="Times New Roman"/>
          <w:b/>
          <w:color w:val="000000"/>
          <w:sz w:val="28"/>
          <w:szCs w:val="28"/>
        </w:rPr>
      </w:pPr>
      <w:r w:rsidRPr="00CD3353">
        <w:rPr>
          <w:rFonts w:ascii="Times New Roman" w:eastAsia="Times New Roman" w:hAnsi="Times New Roman" w:cs="Times New Roman"/>
          <w:b/>
          <w:color w:val="000000"/>
          <w:sz w:val="28"/>
          <w:szCs w:val="28"/>
        </w:rPr>
        <w:t>Контрольный словарный диктант</w:t>
      </w:r>
    </w:p>
    <w:p w:rsidR="00934292" w:rsidRPr="007737C8" w:rsidRDefault="00934292" w:rsidP="00934292">
      <w:pPr>
        <w:shd w:val="clear" w:color="auto" w:fill="FFFFFF"/>
        <w:spacing w:after="0" w:line="0" w:lineRule="atLeast"/>
        <w:ind w:firstLine="709"/>
        <w:contextualSpacing/>
        <w:jc w:val="both"/>
        <w:textAlignment w:val="baseline"/>
        <w:rPr>
          <w:rFonts w:ascii="Times New Roman" w:eastAsia="Times New Roman" w:hAnsi="Times New Roman" w:cs="Times New Roman"/>
          <w:color w:val="000000"/>
          <w:sz w:val="28"/>
          <w:szCs w:val="28"/>
        </w:rPr>
      </w:pPr>
      <w:r w:rsidRPr="007737C8">
        <w:rPr>
          <w:rFonts w:ascii="Times New Roman" w:eastAsia="Times New Roman" w:hAnsi="Times New Roman" w:cs="Times New Roman"/>
          <w:color w:val="000000"/>
          <w:sz w:val="28"/>
          <w:szCs w:val="28"/>
        </w:rPr>
        <w:t>При оценке </w:t>
      </w:r>
      <w:r w:rsidRPr="007737C8">
        <w:rPr>
          <w:rFonts w:ascii="Times New Roman" w:eastAsia="Times New Roman" w:hAnsi="Times New Roman" w:cs="Times New Roman"/>
          <w:b/>
          <w:bCs/>
          <w:color w:val="000000"/>
          <w:sz w:val="28"/>
          <w:szCs w:val="28"/>
          <w:u w:val="single"/>
          <w:bdr w:val="none" w:sz="0" w:space="0" w:color="auto" w:frame="1"/>
        </w:rPr>
        <w:t>контрольного словарного диктанта</w:t>
      </w:r>
      <w:r w:rsidRPr="007737C8">
        <w:rPr>
          <w:rFonts w:ascii="Times New Roman" w:eastAsia="Times New Roman" w:hAnsi="Times New Roman" w:cs="Times New Roman"/>
          <w:color w:val="000000"/>
          <w:sz w:val="28"/>
          <w:szCs w:val="28"/>
        </w:rPr>
        <w:t> рекомендует</w:t>
      </w:r>
      <w:r w:rsidRPr="007737C8">
        <w:rPr>
          <w:rFonts w:ascii="Times New Roman" w:eastAsia="Times New Roman" w:hAnsi="Times New Roman" w:cs="Times New Roman"/>
          <w:color w:val="000000"/>
          <w:sz w:val="28"/>
          <w:szCs w:val="28"/>
        </w:rPr>
        <w:softHyphen/>
        <w:t>ся руководствоваться следующим:</w:t>
      </w:r>
    </w:p>
    <w:p w:rsidR="00934292" w:rsidRPr="007737C8" w:rsidRDefault="00934292" w:rsidP="00934292">
      <w:pPr>
        <w:shd w:val="clear" w:color="auto" w:fill="FFFFFF"/>
        <w:spacing w:after="0" w:line="0" w:lineRule="atLeast"/>
        <w:ind w:firstLine="709"/>
        <w:contextualSpacing/>
        <w:jc w:val="both"/>
        <w:textAlignment w:val="baseline"/>
        <w:rPr>
          <w:rFonts w:ascii="Times New Roman" w:eastAsia="Times New Roman" w:hAnsi="Times New Roman" w:cs="Times New Roman"/>
          <w:color w:val="000000"/>
          <w:sz w:val="28"/>
          <w:szCs w:val="28"/>
        </w:rPr>
      </w:pPr>
      <w:r w:rsidRPr="007737C8">
        <w:rPr>
          <w:rFonts w:ascii="Times New Roman" w:eastAsia="Times New Roman" w:hAnsi="Times New Roman" w:cs="Times New Roman"/>
          <w:b/>
          <w:bCs/>
          <w:color w:val="000000"/>
          <w:sz w:val="28"/>
          <w:szCs w:val="28"/>
          <w:bdr w:val="none" w:sz="0" w:space="0" w:color="auto" w:frame="1"/>
        </w:rPr>
        <w:t>Оценка «5»</w:t>
      </w:r>
      <w:r w:rsidRPr="007737C8">
        <w:rPr>
          <w:rFonts w:ascii="Times New Roman" w:eastAsia="Times New Roman" w:hAnsi="Times New Roman" w:cs="Times New Roman"/>
          <w:color w:val="000000"/>
          <w:sz w:val="28"/>
          <w:szCs w:val="28"/>
        </w:rPr>
        <w:t> ставится за диктант, в котором нет ошибок.</w:t>
      </w:r>
    </w:p>
    <w:p w:rsidR="00934292" w:rsidRPr="007737C8" w:rsidRDefault="00934292" w:rsidP="00934292">
      <w:pPr>
        <w:shd w:val="clear" w:color="auto" w:fill="FFFFFF"/>
        <w:spacing w:after="0" w:line="0" w:lineRule="atLeast"/>
        <w:ind w:firstLine="709"/>
        <w:contextualSpacing/>
        <w:jc w:val="both"/>
        <w:textAlignment w:val="baseline"/>
        <w:rPr>
          <w:rFonts w:ascii="Times New Roman" w:eastAsia="Times New Roman" w:hAnsi="Times New Roman" w:cs="Times New Roman"/>
          <w:color w:val="000000"/>
          <w:sz w:val="28"/>
          <w:szCs w:val="28"/>
        </w:rPr>
      </w:pPr>
      <w:r w:rsidRPr="007737C8">
        <w:rPr>
          <w:rFonts w:ascii="Times New Roman" w:eastAsia="Times New Roman" w:hAnsi="Times New Roman" w:cs="Times New Roman"/>
          <w:b/>
          <w:bCs/>
          <w:color w:val="000000"/>
          <w:sz w:val="28"/>
          <w:szCs w:val="28"/>
          <w:bdr w:val="none" w:sz="0" w:space="0" w:color="auto" w:frame="1"/>
        </w:rPr>
        <w:t>Оценка «4»</w:t>
      </w:r>
      <w:r w:rsidRPr="007737C8">
        <w:rPr>
          <w:rFonts w:ascii="Times New Roman" w:eastAsia="Times New Roman" w:hAnsi="Times New Roman" w:cs="Times New Roman"/>
          <w:color w:val="000000"/>
          <w:sz w:val="28"/>
          <w:szCs w:val="28"/>
        </w:rPr>
        <w:t> ставится за диктант, в котором ученик допустил </w:t>
      </w:r>
      <w:r w:rsidRPr="007737C8">
        <w:rPr>
          <w:rFonts w:ascii="Times New Roman" w:eastAsia="Times New Roman" w:hAnsi="Times New Roman" w:cs="Times New Roman"/>
          <w:b/>
          <w:bCs/>
          <w:color w:val="000000"/>
          <w:sz w:val="28"/>
          <w:szCs w:val="28"/>
          <w:bdr w:val="none" w:sz="0" w:space="0" w:color="auto" w:frame="1"/>
        </w:rPr>
        <w:t>1 — 2 ошибки.</w:t>
      </w:r>
    </w:p>
    <w:p w:rsidR="00934292" w:rsidRPr="007737C8" w:rsidRDefault="00934292" w:rsidP="00934292">
      <w:pPr>
        <w:shd w:val="clear" w:color="auto" w:fill="FFFFFF"/>
        <w:spacing w:after="0" w:line="0" w:lineRule="atLeast"/>
        <w:ind w:firstLine="709"/>
        <w:contextualSpacing/>
        <w:jc w:val="both"/>
        <w:textAlignment w:val="baseline"/>
        <w:rPr>
          <w:rFonts w:ascii="Times New Roman" w:eastAsia="Times New Roman" w:hAnsi="Times New Roman" w:cs="Times New Roman"/>
          <w:color w:val="000000"/>
          <w:sz w:val="28"/>
          <w:szCs w:val="28"/>
        </w:rPr>
      </w:pPr>
      <w:r w:rsidRPr="007737C8">
        <w:rPr>
          <w:rFonts w:ascii="Times New Roman" w:eastAsia="Times New Roman" w:hAnsi="Times New Roman" w:cs="Times New Roman"/>
          <w:b/>
          <w:bCs/>
          <w:color w:val="000000"/>
          <w:sz w:val="28"/>
          <w:szCs w:val="28"/>
          <w:bdr w:val="none" w:sz="0" w:space="0" w:color="auto" w:frame="1"/>
        </w:rPr>
        <w:t>Оценка «3»</w:t>
      </w:r>
      <w:r w:rsidRPr="007737C8">
        <w:rPr>
          <w:rFonts w:ascii="Times New Roman" w:eastAsia="Times New Roman" w:hAnsi="Times New Roman" w:cs="Times New Roman"/>
          <w:color w:val="000000"/>
          <w:sz w:val="28"/>
          <w:szCs w:val="28"/>
        </w:rPr>
        <w:t> ставится за диктант, в котором допущено </w:t>
      </w:r>
      <w:r w:rsidRPr="007737C8">
        <w:rPr>
          <w:rFonts w:ascii="Times New Roman" w:eastAsia="Times New Roman" w:hAnsi="Times New Roman" w:cs="Times New Roman"/>
          <w:b/>
          <w:bCs/>
          <w:color w:val="000000"/>
          <w:sz w:val="28"/>
          <w:szCs w:val="28"/>
          <w:bdr w:val="none" w:sz="0" w:space="0" w:color="auto" w:frame="1"/>
        </w:rPr>
        <w:t>3 — 4 ошибки.</w:t>
      </w:r>
    </w:p>
    <w:p w:rsidR="00934292" w:rsidRPr="007737C8" w:rsidRDefault="00934292" w:rsidP="00934292">
      <w:pPr>
        <w:shd w:val="clear" w:color="auto" w:fill="FFFFFF"/>
        <w:spacing w:after="0" w:line="0" w:lineRule="atLeast"/>
        <w:ind w:firstLine="709"/>
        <w:contextualSpacing/>
        <w:jc w:val="both"/>
        <w:textAlignment w:val="baseline"/>
        <w:rPr>
          <w:rFonts w:ascii="Times New Roman" w:eastAsia="Times New Roman" w:hAnsi="Times New Roman" w:cs="Times New Roman"/>
          <w:color w:val="000000"/>
          <w:sz w:val="28"/>
          <w:szCs w:val="28"/>
        </w:rPr>
      </w:pPr>
      <w:r w:rsidRPr="007737C8">
        <w:rPr>
          <w:rFonts w:ascii="Times New Roman" w:eastAsia="Times New Roman" w:hAnsi="Times New Roman" w:cs="Times New Roman"/>
          <w:b/>
          <w:bCs/>
          <w:color w:val="000000"/>
          <w:sz w:val="28"/>
          <w:szCs w:val="28"/>
          <w:bdr w:val="none" w:sz="0" w:space="0" w:color="auto" w:frame="1"/>
        </w:rPr>
        <w:t>Оценка «2» </w:t>
      </w:r>
      <w:r w:rsidRPr="007737C8">
        <w:rPr>
          <w:rFonts w:ascii="Times New Roman" w:eastAsia="Times New Roman" w:hAnsi="Times New Roman" w:cs="Times New Roman"/>
          <w:color w:val="000000"/>
          <w:sz w:val="28"/>
          <w:szCs w:val="28"/>
        </w:rPr>
        <w:t>ставится за диктант, в котором допущено </w:t>
      </w:r>
      <w:r w:rsidRPr="007737C8">
        <w:rPr>
          <w:rFonts w:ascii="Times New Roman" w:eastAsia="Times New Roman" w:hAnsi="Times New Roman" w:cs="Times New Roman"/>
          <w:b/>
          <w:bCs/>
          <w:color w:val="000000"/>
          <w:sz w:val="28"/>
          <w:szCs w:val="28"/>
          <w:bdr w:val="none" w:sz="0" w:space="0" w:color="auto" w:frame="1"/>
        </w:rPr>
        <w:t>до 7 ошибок.</w:t>
      </w:r>
    </w:p>
    <w:p w:rsidR="00934292" w:rsidRPr="007737C8" w:rsidRDefault="00934292" w:rsidP="00934292">
      <w:pPr>
        <w:shd w:val="clear" w:color="auto" w:fill="FFFFFF"/>
        <w:spacing w:after="0" w:line="0" w:lineRule="atLeast"/>
        <w:ind w:firstLine="709"/>
        <w:contextualSpacing/>
        <w:jc w:val="center"/>
        <w:textAlignment w:val="baseline"/>
        <w:rPr>
          <w:rFonts w:ascii="Times New Roman" w:eastAsia="Times New Roman" w:hAnsi="Times New Roman" w:cs="Times New Roman"/>
          <w:color w:val="000000"/>
          <w:sz w:val="28"/>
          <w:szCs w:val="28"/>
        </w:rPr>
      </w:pPr>
      <w:r w:rsidRPr="007737C8">
        <w:rPr>
          <w:rFonts w:ascii="Times New Roman" w:eastAsia="Times New Roman" w:hAnsi="Times New Roman" w:cs="Times New Roman"/>
          <w:b/>
          <w:bCs/>
          <w:color w:val="000000"/>
          <w:sz w:val="28"/>
          <w:szCs w:val="28"/>
          <w:bdr w:val="none" w:sz="0" w:space="0" w:color="auto" w:frame="1"/>
        </w:rPr>
        <w:t>Оценка сочинений и изложений</w:t>
      </w:r>
    </w:p>
    <w:p w:rsidR="00934292" w:rsidRPr="007737C8" w:rsidRDefault="00934292" w:rsidP="00934292">
      <w:pPr>
        <w:shd w:val="clear" w:color="auto" w:fill="FFFFFF"/>
        <w:spacing w:after="0" w:line="0" w:lineRule="atLeast"/>
        <w:ind w:firstLine="709"/>
        <w:contextualSpacing/>
        <w:jc w:val="both"/>
        <w:textAlignment w:val="baseline"/>
        <w:rPr>
          <w:rFonts w:ascii="Times New Roman" w:eastAsia="Times New Roman" w:hAnsi="Times New Roman" w:cs="Times New Roman"/>
          <w:color w:val="000000"/>
          <w:sz w:val="28"/>
          <w:szCs w:val="28"/>
        </w:rPr>
      </w:pPr>
      <w:r w:rsidRPr="007737C8">
        <w:rPr>
          <w:rFonts w:ascii="Times New Roman" w:eastAsia="Times New Roman" w:hAnsi="Times New Roman" w:cs="Times New Roman"/>
          <w:color w:val="000000"/>
          <w:sz w:val="28"/>
          <w:szCs w:val="28"/>
        </w:rPr>
        <w:t>Сочинения и изложения — основные формы проверки уме</w:t>
      </w:r>
      <w:r w:rsidRPr="007737C8">
        <w:rPr>
          <w:rFonts w:ascii="Times New Roman" w:eastAsia="Times New Roman" w:hAnsi="Times New Roman" w:cs="Times New Roman"/>
          <w:color w:val="000000"/>
          <w:sz w:val="28"/>
          <w:szCs w:val="28"/>
        </w:rPr>
        <w:softHyphen/>
        <w:t>ния правильно и последовательно излагать мысли, уровня рече</w:t>
      </w:r>
      <w:r w:rsidRPr="007737C8">
        <w:rPr>
          <w:rFonts w:ascii="Times New Roman" w:eastAsia="Times New Roman" w:hAnsi="Times New Roman" w:cs="Times New Roman"/>
          <w:color w:val="000000"/>
          <w:sz w:val="28"/>
          <w:szCs w:val="28"/>
        </w:rPr>
        <w:softHyphen/>
        <w:t>вой подготовки учащихся.</w:t>
      </w:r>
    </w:p>
    <w:p w:rsidR="00934292" w:rsidRPr="007737C8" w:rsidRDefault="00934292" w:rsidP="00934292">
      <w:pPr>
        <w:shd w:val="clear" w:color="auto" w:fill="FFFFFF"/>
        <w:spacing w:after="0" w:line="0" w:lineRule="atLeast"/>
        <w:ind w:firstLine="709"/>
        <w:contextualSpacing/>
        <w:jc w:val="both"/>
        <w:textAlignment w:val="baseline"/>
        <w:rPr>
          <w:rFonts w:ascii="Times New Roman" w:eastAsia="Times New Roman" w:hAnsi="Times New Roman" w:cs="Times New Roman"/>
          <w:color w:val="000000"/>
          <w:sz w:val="28"/>
          <w:szCs w:val="28"/>
        </w:rPr>
      </w:pPr>
      <w:r w:rsidRPr="007737C8">
        <w:rPr>
          <w:rFonts w:ascii="Times New Roman" w:eastAsia="Times New Roman" w:hAnsi="Times New Roman" w:cs="Times New Roman"/>
          <w:color w:val="000000"/>
          <w:sz w:val="28"/>
          <w:szCs w:val="28"/>
        </w:rPr>
        <w:lastRenderedPageBreak/>
        <w:t>Сочинения и изложения в V—IX классах проводятся в соот</w:t>
      </w:r>
      <w:r w:rsidRPr="007737C8">
        <w:rPr>
          <w:rFonts w:ascii="Times New Roman" w:eastAsia="Times New Roman" w:hAnsi="Times New Roman" w:cs="Times New Roman"/>
          <w:color w:val="000000"/>
          <w:sz w:val="28"/>
          <w:szCs w:val="28"/>
        </w:rPr>
        <w:softHyphen/>
        <w:t>ветствии с требованиями раздела программы «Развитие навыков связной речи».</w:t>
      </w:r>
    </w:p>
    <w:p w:rsidR="00934292" w:rsidRPr="007737C8" w:rsidRDefault="00934292" w:rsidP="00934292">
      <w:pPr>
        <w:shd w:val="clear" w:color="auto" w:fill="FFFFFF"/>
        <w:spacing w:after="0" w:line="0" w:lineRule="atLeast"/>
        <w:ind w:firstLine="709"/>
        <w:contextualSpacing/>
        <w:jc w:val="both"/>
        <w:textAlignment w:val="baseline"/>
        <w:rPr>
          <w:rFonts w:ascii="Times New Roman" w:eastAsia="Times New Roman" w:hAnsi="Times New Roman" w:cs="Times New Roman"/>
          <w:color w:val="000000"/>
          <w:sz w:val="28"/>
          <w:szCs w:val="28"/>
        </w:rPr>
      </w:pPr>
      <w:r w:rsidRPr="00FE1408">
        <w:rPr>
          <w:rFonts w:ascii="Times New Roman" w:eastAsia="Times New Roman" w:hAnsi="Times New Roman" w:cs="Times New Roman"/>
          <w:sz w:val="28"/>
          <w:szCs w:val="28"/>
        </w:rPr>
        <w:t xml:space="preserve">Примерный объём текста для подробного изложения: </w:t>
      </w:r>
      <w:r w:rsidRPr="00CD3353">
        <w:rPr>
          <w:rFonts w:ascii="Times New Roman" w:eastAsia="Times New Roman" w:hAnsi="Times New Roman" w:cs="Times New Roman"/>
          <w:b/>
          <w:sz w:val="28"/>
          <w:szCs w:val="28"/>
        </w:rPr>
        <w:t>в 5 классе — 100—150 слов, в 6 классе — 150—200, в 7 классе — 200—250, в 8 классе — 250—</w:t>
      </w:r>
      <w:r>
        <w:rPr>
          <w:rFonts w:ascii="Times New Roman" w:eastAsia="Times New Roman" w:hAnsi="Times New Roman" w:cs="Times New Roman"/>
          <w:b/>
          <w:sz w:val="28"/>
          <w:szCs w:val="28"/>
        </w:rPr>
        <w:t xml:space="preserve">350, в 9 классе — 350— 450 слов, в 10-11 классах – 450-500 слов. </w:t>
      </w:r>
      <w:r w:rsidRPr="00FE1408">
        <w:rPr>
          <w:rFonts w:ascii="Times New Roman" w:eastAsia="Times New Roman" w:hAnsi="Times New Roman" w:cs="Times New Roman"/>
          <w:sz w:val="28"/>
          <w:szCs w:val="28"/>
        </w:rPr>
        <w:t>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934292" w:rsidRPr="00CD3353" w:rsidRDefault="00934292" w:rsidP="00934292">
      <w:pPr>
        <w:tabs>
          <w:tab w:val="left" w:pos="284"/>
        </w:tabs>
        <w:spacing w:after="0" w:line="0" w:lineRule="atLeast"/>
        <w:ind w:firstLine="709"/>
        <w:rPr>
          <w:rFonts w:ascii="Times New Roman" w:eastAsia="Times New Roman" w:hAnsi="Times New Roman" w:cs="Times New Roman"/>
          <w:b/>
          <w:sz w:val="28"/>
          <w:szCs w:val="28"/>
        </w:rPr>
      </w:pPr>
      <w:r w:rsidRPr="00CD3353">
        <w:rPr>
          <w:rFonts w:ascii="Times New Roman" w:eastAsia="Times New Roman" w:hAnsi="Times New Roman" w:cs="Times New Roman"/>
          <w:b/>
          <w:sz w:val="28"/>
          <w:szCs w:val="28"/>
        </w:rPr>
        <w:t>Оценка «5»:</w:t>
      </w:r>
    </w:p>
    <w:p w:rsidR="00934292" w:rsidRPr="00FE1408" w:rsidRDefault="00934292" w:rsidP="00934292">
      <w:pPr>
        <w:tabs>
          <w:tab w:val="left" w:pos="284"/>
        </w:tabs>
        <w:spacing w:after="0" w:line="0" w:lineRule="atLeast"/>
        <w:jc w:val="both"/>
        <w:rPr>
          <w:rFonts w:ascii="Times New Roman" w:eastAsia="Times New Roman" w:hAnsi="Times New Roman" w:cs="Times New Roman"/>
          <w:b/>
          <w:sz w:val="28"/>
          <w:szCs w:val="28"/>
        </w:rPr>
      </w:pPr>
      <w:r w:rsidRPr="00FE1408">
        <w:rPr>
          <w:rFonts w:ascii="Times New Roman" w:eastAsia="Times New Roman" w:hAnsi="Times New Roman" w:cs="Times New Roman"/>
          <w:b/>
          <w:sz w:val="28"/>
          <w:szCs w:val="28"/>
        </w:rPr>
        <w:t xml:space="preserve">Содержание и речь: </w:t>
      </w:r>
    </w:p>
    <w:p w:rsidR="00934292" w:rsidRDefault="00934292" w:rsidP="00934292">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 xml:space="preserve">1. Содержание работы полностью соответствует теме. 2. Фактические ошибки отсутствуют. 3. Содержание излагается последовательно. 4. Работа отличается богатством словаря, разнообразием используемых синтаксических конструкций, точностью словоупотребления. 5. Достигнуто стилевое единство и выразительность текста. </w:t>
      </w:r>
    </w:p>
    <w:p w:rsidR="00934292" w:rsidRPr="00FE1408" w:rsidRDefault="00934292" w:rsidP="00934292">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b/>
          <w:sz w:val="28"/>
          <w:szCs w:val="28"/>
        </w:rPr>
        <w:t>Грамотность</w:t>
      </w:r>
      <w:r w:rsidRPr="00FE1408">
        <w:rPr>
          <w:rFonts w:ascii="Times New Roman" w:eastAsia="Times New Roman" w:hAnsi="Times New Roman" w:cs="Times New Roman"/>
          <w:sz w:val="28"/>
          <w:szCs w:val="28"/>
        </w:rPr>
        <w:t>:</w:t>
      </w:r>
    </w:p>
    <w:p w:rsidR="00934292" w:rsidRPr="00FE1408" w:rsidRDefault="00934292" w:rsidP="00934292">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В целом в работе допускается 1 недочёт в содержании и 1—2 речевых недочёта. Допускаются: 1 орфографическая, или 1 пунктуационная, или 1 грамматическая ошибка</w:t>
      </w:r>
    </w:p>
    <w:p w:rsidR="00934292" w:rsidRPr="00CD3353" w:rsidRDefault="00934292" w:rsidP="00934292">
      <w:pPr>
        <w:tabs>
          <w:tab w:val="left" w:pos="284"/>
        </w:tabs>
        <w:spacing w:after="0" w:line="0" w:lineRule="atLeast"/>
        <w:ind w:firstLine="709"/>
        <w:jc w:val="both"/>
        <w:rPr>
          <w:rFonts w:ascii="Times New Roman" w:eastAsia="Times New Roman" w:hAnsi="Times New Roman" w:cs="Times New Roman"/>
          <w:b/>
          <w:sz w:val="28"/>
          <w:szCs w:val="28"/>
        </w:rPr>
      </w:pPr>
      <w:r w:rsidRPr="00CD3353">
        <w:rPr>
          <w:rFonts w:ascii="Times New Roman" w:eastAsia="Times New Roman" w:hAnsi="Times New Roman" w:cs="Times New Roman"/>
          <w:b/>
          <w:sz w:val="28"/>
          <w:szCs w:val="28"/>
        </w:rPr>
        <w:t>Оценка «4»:</w:t>
      </w:r>
    </w:p>
    <w:p w:rsidR="00934292" w:rsidRPr="00FE1408" w:rsidRDefault="00934292" w:rsidP="00934292">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b/>
          <w:sz w:val="28"/>
          <w:szCs w:val="28"/>
        </w:rPr>
        <w:t>Содержание и речь</w:t>
      </w:r>
      <w:r w:rsidRPr="00FE1408">
        <w:rPr>
          <w:rFonts w:ascii="Times New Roman" w:eastAsia="Times New Roman" w:hAnsi="Times New Roman" w:cs="Times New Roman"/>
          <w:sz w:val="28"/>
          <w:szCs w:val="28"/>
        </w:rPr>
        <w:t xml:space="preserve">: 1. Содержание работы в основном соответствует теме (имеются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последовательности в изложении мыслей. 4. Лексический и грамматический строй речи достаточно разнообразен. 5. Стиль работы отличается единством и достаточной выразительностью. </w:t>
      </w:r>
    </w:p>
    <w:p w:rsidR="00934292" w:rsidRPr="00FE1408" w:rsidRDefault="00934292" w:rsidP="00934292">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b/>
          <w:sz w:val="28"/>
          <w:szCs w:val="28"/>
        </w:rPr>
        <w:t>Грамотность:</w:t>
      </w:r>
      <w:r w:rsidRPr="00FE1408">
        <w:rPr>
          <w:rFonts w:ascii="Times New Roman" w:eastAsia="Times New Roman" w:hAnsi="Times New Roman" w:cs="Times New Roman"/>
          <w:sz w:val="28"/>
          <w:szCs w:val="28"/>
        </w:rPr>
        <w:t xml:space="preserve"> В целом в работе допускается не более 2 недочётов в содержании и не более 3— 4 речевых недочётов.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934292" w:rsidRPr="00CD3353" w:rsidRDefault="00934292" w:rsidP="00934292">
      <w:pPr>
        <w:tabs>
          <w:tab w:val="left" w:pos="284"/>
        </w:tabs>
        <w:spacing w:after="0" w:line="0" w:lineRule="atLeast"/>
        <w:ind w:firstLine="709"/>
        <w:jc w:val="both"/>
        <w:rPr>
          <w:rFonts w:ascii="Times New Roman" w:eastAsia="Times New Roman" w:hAnsi="Times New Roman" w:cs="Times New Roman"/>
          <w:b/>
          <w:sz w:val="28"/>
          <w:szCs w:val="28"/>
        </w:rPr>
      </w:pPr>
      <w:r w:rsidRPr="00CD3353">
        <w:rPr>
          <w:rFonts w:ascii="Times New Roman" w:eastAsia="Times New Roman" w:hAnsi="Times New Roman" w:cs="Times New Roman"/>
          <w:b/>
          <w:sz w:val="28"/>
          <w:szCs w:val="28"/>
        </w:rPr>
        <w:t>Оценка «3»:</w:t>
      </w:r>
    </w:p>
    <w:p w:rsidR="00934292" w:rsidRPr="00FE1408" w:rsidRDefault="00934292" w:rsidP="00934292">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b/>
          <w:sz w:val="28"/>
          <w:szCs w:val="28"/>
        </w:rPr>
        <w:t>Содержание и речь:</w:t>
      </w:r>
      <w:r w:rsidRPr="00FE1408">
        <w:rPr>
          <w:rFonts w:ascii="Times New Roman" w:eastAsia="Times New Roman" w:hAnsi="Times New Roman" w:cs="Times New Roman"/>
          <w:sz w:val="28"/>
          <w:szCs w:val="28"/>
        </w:rPr>
        <w:t xml:space="preserve"> 1. В работе допущены существенные отклонения от темы. 2. Работа достоверна в главном, но в ней имеются отдельные фактические неточности. 3. Допущены отдельные нарушения последовательности изложения. 4. Беден словарь и однообразны употребляемые синтаксические конструкции встречается неправильное словоупотребление. 5. Стиль работы не отличается единством, речь недостаточно выразительна. В целом в работе допускается не более 4 недочётов в содержании и 5 речевых недочётов</w:t>
      </w:r>
    </w:p>
    <w:p w:rsidR="00934292" w:rsidRPr="00FE1408" w:rsidRDefault="00934292" w:rsidP="00934292">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b/>
          <w:sz w:val="28"/>
          <w:szCs w:val="28"/>
        </w:rPr>
        <w:t>Грамотность:</w:t>
      </w:r>
      <w:r w:rsidRPr="00FE1408">
        <w:rPr>
          <w:rFonts w:ascii="Times New Roman" w:eastAsia="Times New Roman" w:hAnsi="Times New Roman" w:cs="Times New Roman"/>
          <w:sz w:val="28"/>
          <w:szCs w:val="28"/>
        </w:rPr>
        <w:t xml:space="preserve"> Допускаются: 4 орфографические и 4 пунктуационные ошибки, или 3 орфографические ошибки и 5 пунктуационных ошибок, или 7 пунктуационных ошибок при отсутствии орфографических ошибок</w:t>
      </w:r>
    </w:p>
    <w:p w:rsidR="00934292" w:rsidRPr="00CD3353" w:rsidRDefault="00934292" w:rsidP="00934292">
      <w:pPr>
        <w:tabs>
          <w:tab w:val="left" w:pos="284"/>
        </w:tabs>
        <w:spacing w:after="0" w:line="0" w:lineRule="atLeast"/>
        <w:ind w:firstLine="709"/>
        <w:jc w:val="both"/>
        <w:rPr>
          <w:rFonts w:ascii="Times New Roman" w:eastAsia="Times New Roman" w:hAnsi="Times New Roman" w:cs="Times New Roman"/>
          <w:b/>
          <w:sz w:val="28"/>
          <w:szCs w:val="28"/>
        </w:rPr>
      </w:pPr>
      <w:r w:rsidRPr="00CD3353">
        <w:rPr>
          <w:rFonts w:ascii="Times New Roman" w:eastAsia="Times New Roman" w:hAnsi="Times New Roman" w:cs="Times New Roman"/>
          <w:b/>
          <w:sz w:val="28"/>
          <w:szCs w:val="28"/>
        </w:rPr>
        <w:t>Оценка «2»:</w:t>
      </w:r>
    </w:p>
    <w:p w:rsidR="00934292" w:rsidRPr="00FE1408" w:rsidRDefault="00934292" w:rsidP="00934292">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b/>
          <w:sz w:val="28"/>
          <w:szCs w:val="28"/>
        </w:rPr>
        <w:lastRenderedPageBreak/>
        <w:t>Содержание и речь:</w:t>
      </w:r>
      <w:r w:rsidRPr="00FE1408">
        <w:rPr>
          <w:rFonts w:ascii="Times New Roman" w:eastAsia="Times New Roman" w:hAnsi="Times New Roman" w:cs="Times New Roman"/>
          <w:sz w:val="28"/>
          <w:szCs w:val="28"/>
        </w:rPr>
        <w:t xml:space="preserve"> 1. Работа не соответствует теме. 2. Допущено много фактических неточностей. 3. Нарушена последовательность изложения мыслей во всех частях работы, отсутствует связь между ними, часты случаи неправильного словоупотребления.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5. Нарушено стилевое единство текста. </w:t>
      </w:r>
    </w:p>
    <w:p w:rsidR="00934292" w:rsidRPr="00FE1408" w:rsidRDefault="00934292" w:rsidP="00934292">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b/>
          <w:sz w:val="28"/>
          <w:szCs w:val="28"/>
        </w:rPr>
        <w:t>Грамотность:</w:t>
      </w:r>
      <w:r w:rsidRPr="00FE1408">
        <w:rPr>
          <w:rFonts w:ascii="Times New Roman" w:eastAsia="Times New Roman" w:hAnsi="Times New Roman" w:cs="Times New Roman"/>
          <w:sz w:val="28"/>
          <w:szCs w:val="28"/>
        </w:rPr>
        <w:t xml:space="preserve"> В целом в работе допущено 6 недочётов в содержании и до 7 речевых недочётов. Допускаются: 7 орфографических и 7 пунктуационных ошибок, или 6 орфографических и 8 пунктуационных ошиб</w:t>
      </w:r>
      <w:r>
        <w:rPr>
          <w:rFonts w:ascii="Times New Roman" w:eastAsia="Times New Roman" w:hAnsi="Times New Roman" w:cs="Times New Roman"/>
          <w:sz w:val="28"/>
          <w:szCs w:val="28"/>
        </w:rPr>
        <w:t>ок, 5 орфографических и 9 пункт</w:t>
      </w:r>
      <w:r w:rsidRPr="00FE1408">
        <w:rPr>
          <w:rFonts w:ascii="Times New Roman" w:eastAsia="Times New Roman" w:hAnsi="Times New Roman" w:cs="Times New Roman"/>
          <w:sz w:val="28"/>
          <w:szCs w:val="28"/>
        </w:rPr>
        <w:t>уационных ошибок, 8 орфографических и 6 пунктуационных ошибок, а также 7 грамматических ошибок</w:t>
      </w:r>
    </w:p>
    <w:p w:rsidR="00934292" w:rsidRPr="00CD3353" w:rsidRDefault="00934292" w:rsidP="00934292">
      <w:pPr>
        <w:tabs>
          <w:tab w:val="left" w:pos="284"/>
        </w:tabs>
        <w:spacing w:after="0" w:line="0" w:lineRule="atLeast"/>
        <w:ind w:firstLine="709"/>
        <w:jc w:val="both"/>
        <w:rPr>
          <w:rFonts w:ascii="Times New Roman" w:eastAsia="Times New Roman" w:hAnsi="Times New Roman" w:cs="Times New Roman"/>
          <w:b/>
          <w:sz w:val="28"/>
          <w:szCs w:val="28"/>
        </w:rPr>
      </w:pPr>
      <w:r w:rsidRPr="00CD3353">
        <w:rPr>
          <w:rFonts w:ascii="Times New Roman" w:eastAsia="Times New Roman" w:hAnsi="Times New Roman" w:cs="Times New Roman"/>
          <w:b/>
          <w:sz w:val="28"/>
          <w:szCs w:val="28"/>
        </w:rPr>
        <w:t xml:space="preserve">Оценка «1»: </w:t>
      </w:r>
    </w:p>
    <w:p w:rsidR="00934292" w:rsidRDefault="00934292" w:rsidP="00934292">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b/>
          <w:sz w:val="28"/>
          <w:szCs w:val="28"/>
        </w:rPr>
        <w:t>Содержание и речь, грамотность:</w:t>
      </w:r>
      <w:r w:rsidRPr="00FE1408">
        <w:rPr>
          <w:rFonts w:ascii="Times New Roman" w:eastAsia="Times New Roman" w:hAnsi="Times New Roman" w:cs="Times New Roman"/>
          <w:sz w:val="28"/>
          <w:szCs w:val="28"/>
        </w:rPr>
        <w:t xml:space="preserve"> В работе допущено более 6 недочётов в содержании и более 7 речевых недочётов. Имеется более 8 орфографических, 7 пунктуационных и 7 грамматических ошибок</w:t>
      </w:r>
      <w:r>
        <w:rPr>
          <w:rFonts w:ascii="Times New Roman" w:eastAsia="Times New Roman" w:hAnsi="Times New Roman" w:cs="Times New Roman"/>
          <w:sz w:val="28"/>
          <w:szCs w:val="28"/>
        </w:rPr>
        <w:t>.</w:t>
      </w:r>
    </w:p>
    <w:p w:rsidR="00934292" w:rsidRPr="00CD3353" w:rsidRDefault="00934292" w:rsidP="00934292">
      <w:pPr>
        <w:pStyle w:val="a4"/>
        <w:tabs>
          <w:tab w:val="left" w:pos="284"/>
        </w:tabs>
        <w:spacing w:after="0" w:line="0" w:lineRule="atLeast"/>
        <w:ind w:left="0"/>
        <w:jc w:val="center"/>
        <w:rPr>
          <w:rFonts w:ascii="Times New Roman" w:eastAsia="Times New Roman" w:hAnsi="Times New Roman" w:cs="Times New Roman"/>
          <w:b/>
          <w:sz w:val="28"/>
          <w:szCs w:val="28"/>
        </w:rPr>
      </w:pPr>
      <w:r w:rsidRPr="00CD3353">
        <w:rPr>
          <w:rFonts w:ascii="Times New Roman" w:eastAsia="Times New Roman" w:hAnsi="Times New Roman" w:cs="Times New Roman"/>
          <w:b/>
          <w:sz w:val="28"/>
          <w:szCs w:val="28"/>
        </w:rPr>
        <w:t>Выведение итоговых оценок</w:t>
      </w:r>
    </w:p>
    <w:p w:rsidR="00934292" w:rsidRPr="00FE1408" w:rsidRDefault="00934292" w:rsidP="00934292">
      <w:pPr>
        <w:tabs>
          <w:tab w:val="left" w:pos="284"/>
        </w:tabs>
        <w:spacing w:after="0" w:line="0" w:lineRule="atLeast"/>
        <w:jc w:val="both"/>
        <w:rPr>
          <w:rFonts w:ascii="Times New Roman" w:eastAsia="Times New Roman" w:hAnsi="Times New Roman" w:cs="Times New Roman"/>
          <w:sz w:val="28"/>
          <w:szCs w:val="28"/>
        </w:rPr>
      </w:pPr>
      <w:r w:rsidRPr="00FE1408">
        <w:rPr>
          <w:rFonts w:ascii="Times New Roman" w:eastAsia="Times New Roman" w:hAnsi="Times New Roman" w:cs="Times New Roman"/>
          <w:sz w:val="28"/>
          <w:szCs w:val="28"/>
        </w:rPr>
        <w:t>За учебную четверть и учебный год ставится итоговая оценка. 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того чтобы учащихся к занятиям на протяжении всего учебного года, при выведении итоговых оценок необходимо учитывать результаты их текущей успеваемости. 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оценивалось баллом «2» или «1». 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 Нормативы оценок за устные ответы и письменные работы учащихся 5—9 классов нерусской национальности, обучающихся в массовых школах по программам и учебникам для русских школ, могут увеличиваться на 1—2 ошибки, допустимые для соответствующей оценки, или оцениваться в соответствии с «Нормами оценки знаний, умений и навыков учащихся национальных (нерусских) школ по русскому языку», утверждёнными Министерством образования и науки РФ.</w:t>
      </w:r>
    </w:p>
    <w:p w:rsidR="00934292" w:rsidRDefault="00934292" w:rsidP="00934292"/>
    <w:p w:rsidR="000F61C4" w:rsidRDefault="000F61C4" w:rsidP="00934292"/>
    <w:p w:rsidR="000F61C4" w:rsidRDefault="000F61C4" w:rsidP="00934292"/>
    <w:p w:rsidR="000F61C4" w:rsidRDefault="000F61C4" w:rsidP="00934292"/>
    <w:p w:rsidR="00934292" w:rsidRDefault="00934292" w:rsidP="00934292">
      <w:pPr>
        <w:tabs>
          <w:tab w:val="left" w:pos="284"/>
        </w:tabs>
        <w:spacing w:after="0" w:line="0" w:lineRule="atLeast"/>
        <w:jc w:val="center"/>
        <w:rPr>
          <w:rFonts w:ascii="Times New Roman" w:eastAsia="Times New Roman" w:hAnsi="Times New Roman" w:cs="Times New Roman"/>
          <w:b/>
          <w:sz w:val="28"/>
        </w:rPr>
      </w:pPr>
      <w:r w:rsidRPr="00294973">
        <w:rPr>
          <w:rFonts w:ascii="Times New Roman" w:eastAsia="Times New Roman" w:hAnsi="Times New Roman" w:cs="Times New Roman"/>
          <w:b/>
          <w:sz w:val="28"/>
        </w:rPr>
        <w:lastRenderedPageBreak/>
        <w:t>КОНТРОЛЬНО-ИЗМЕРИТЕЛЬНЫЙ МАТЕРИАЛ</w:t>
      </w:r>
    </w:p>
    <w:p w:rsidR="00934292" w:rsidRPr="00294973" w:rsidRDefault="00934292" w:rsidP="00934292">
      <w:pPr>
        <w:tabs>
          <w:tab w:val="left" w:pos="284"/>
        </w:tabs>
        <w:spacing w:after="0" w:line="0" w:lineRule="atLeast"/>
        <w:jc w:val="center"/>
        <w:rPr>
          <w:rFonts w:ascii="Times New Roman" w:eastAsia="Times New Roman" w:hAnsi="Times New Roman" w:cs="Times New Roman"/>
          <w:b/>
          <w:sz w:val="28"/>
        </w:rPr>
      </w:pPr>
    </w:p>
    <w:tbl>
      <w:tblPr>
        <w:tblStyle w:val="a8"/>
        <w:tblW w:w="0" w:type="auto"/>
        <w:tblLook w:val="04A0" w:firstRow="1" w:lastRow="0" w:firstColumn="1" w:lastColumn="0" w:noHBand="0" w:noVBand="1"/>
      </w:tblPr>
      <w:tblGrid>
        <w:gridCol w:w="988"/>
        <w:gridCol w:w="3685"/>
        <w:gridCol w:w="4672"/>
      </w:tblGrid>
      <w:tr w:rsidR="00934292" w:rsidRPr="00F14A25" w:rsidTr="00BB073D">
        <w:tc>
          <w:tcPr>
            <w:tcW w:w="988" w:type="dxa"/>
          </w:tcPr>
          <w:p w:rsidR="00934292" w:rsidRPr="00F14A25" w:rsidRDefault="00934292" w:rsidP="00BB073D">
            <w:pPr>
              <w:tabs>
                <w:tab w:val="left" w:pos="284"/>
              </w:tabs>
              <w:spacing w:after="0" w:line="0" w:lineRule="atLeast"/>
              <w:jc w:val="both"/>
              <w:rPr>
                <w:rFonts w:ascii="Times New Roman" w:eastAsia="Times New Roman" w:hAnsi="Times New Roman" w:cs="Times New Roman"/>
                <w:b/>
                <w:sz w:val="28"/>
              </w:rPr>
            </w:pPr>
            <w:r w:rsidRPr="00F14A25">
              <w:rPr>
                <w:rFonts w:ascii="Times New Roman" w:eastAsia="Times New Roman" w:hAnsi="Times New Roman" w:cs="Times New Roman"/>
                <w:b/>
                <w:sz w:val="28"/>
              </w:rPr>
              <w:t>№ урока</w:t>
            </w:r>
          </w:p>
        </w:tc>
        <w:tc>
          <w:tcPr>
            <w:tcW w:w="3685" w:type="dxa"/>
          </w:tcPr>
          <w:p w:rsidR="00934292" w:rsidRPr="00F14A25" w:rsidRDefault="00934292" w:rsidP="00BB073D">
            <w:pPr>
              <w:tabs>
                <w:tab w:val="left" w:pos="284"/>
              </w:tabs>
              <w:spacing w:after="0" w:line="0" w:lineRule="atLeast"/>
              <w:jc w:val="both"/>
              <w:rPr>
                <w:rFonts w:ascii="Times New Roman" w:eastAsia="Times New Roman" w:hAnsi="Times New Roman" w:cs="Times New Roman"/>
                <w:b/>
                <w:sz w:val="28"/>
              </w:rPr>
            </w:pPr>
            <w:r w:rsidRPr="00F14A25">
              <w:rPr>
                <w:rFonts w:ascii="Times New Roman" w:eastAsia="Times New Roman" w:hAnsi="Times New Roman" w:cs="Times New Roman"/>
                <w:b/>
                <w:sz w:val="28"/>
              </w:rPr>
              <w:t xml:space="preserve">Вид работы </w:t>
            </w:r>
          </w:p>
        </w:tc>
        <w:tc>
          <w:tcPr>
            <w:tcW w:w="4672" w:type="dxa"/>
          </w:tcPr>
          <w:p w:rsidR="00934292" w:rsidRPr="00F14A25" w:rsidRDefault="00934292" w:rsidP="00BB073D">
            <w:pPr>
              <w:tabs>
                <w:tab w:val="left" w:pos="284"/>
              </w:tabs>
              <w:spacing w:after="0" w:line="0" w:lineRule="atLeast"/>
              <w:jc w:val="both"/>
              <w:rPr>
                <w:rFonts w:ascii="Times New Roman" w:eastAsia="Times New Roman" w:hAnsi="Times New Roman" w:cs="Times New Roman"/>
                <w:b/>
                <w:sz w:val="28"/>
              </w:rPr>
            </w:pPr>
            <w:r w:rsidRPr="00F14A25">
              <w:rPr>
                <w:rFonts w:ascii="Times New Roman" w:eastAsia="Times New Roman" w:hAnsi="Times New Roman" w:cs="Times New Roman"/>
                <w:b/>
                <w:sz w:val="28"/>
              </w:rPr>
              <w:t>По теме</w:t>
            </w:r>
          </w:p>
        </w:tc>
      </w:tr>
    </w:tbl>
    <w:p w:rsidR="00934292" w:rsidRPr="00934292" w:rsidRDefault="00934292" w:rsidP="00934292">
      <w:pPr>
        <w:pStyle w:val="c0"/>
        <w:tabs>
          <w:tab w:val="left" w:pos="426"/>
        </w:tabs>
        <w:spacing w:before="0" w:beforeAutospacing="0" w:after="0" w:afterAutospacing="0" w:line="0" w:lineRule="atLeast"/>
        <w:ind w:firstLine="709"/>
        <w:contextualSpacing/>
        <w:jc w:val="center"/>
        <w:rPr>
          <w:b/>
          <w:color w:val="000000"/>
          <w:sz w:val="28"/>
          <w:szCs w:val="28"/>
        </w:rPr>
      </w:pPr>
      <w:r w:rsidRPr="00934292">
        <w:rPr>
          <w:b/>
          <w:color w:val="000000"/>
          <w:sz w:val="28"/>
          <w:szCs w:val="28"/>
          <w:lang w:val="en-US"/>
        </w:rPr>
        <w:t>I</w:t>
      </w:r>
      <w:r w:rsidRPr="00934292">
        <w:rPr>
          <w:b/>
          <w:color w:val="000000"/>
          <w:sz w:val="28"/>
          <w:szCs w:val="28"/>
        </w:rPr>
        <w:t xml:space="preserve"> </w:t>
      </w:r>
      <w:r w:rsidR="00E33E0A" w:rsidRPr="00934292">
        <w:rPr>
          <w:b/>
          <w:color w:val="000000"/>
          <w:sz w:val="28"/>
          <w:szCs w:val="28"/>
        </w:rPr>
        <w:t>ПОЛУГОДИЕ</w:t>
      </w:r>
    </w:p>
    <w:tbl>
      <w:tblPr>
        <w:tblStyle w:val="a8"/>
        <w:tblW w:w="0" w:type="auto"/>
        <w:tblLook w:val="04A0" w:firstRow="1" w:lastRow="0" w:firstColumn="1" w:lastColumn="0" w:noHBand="0" w:noVBand="1"/>
      </w:tblPr>
      <w:tblGrid>
        <w:gridCol w:w="988"/>
        <w:gridCol w:w="3685"/>
        <w:gridCol w:w="4672"/>
      </w:tblGrid>
      <w:tr w:rsidR="00934292" w:rsidTr="00934292">
        <w:tc>
          <w:tcPr>
            <w:tcW w:w="988" w:type="dxa"/>
          </w:tcPr>
          <w:p w:rsidR="00934292" w:rsidRDefault="009746B9" w:rsidP="0015713C">
            <w:pPr>
              <w:pStyle w:val="c0"/>
              <w:tabs>
                <w:tab w:val="left" w:pos="426"/>
              </w:tabs>
              <w:spacing w:before="0" w:beforeAutospacing="0" w:after="0" w:afterAutospacing="0" w:line="0" w:lineRule="atLeast"/>
              <w:contextualSpacing/>
              <w:jc w:val="both"/>
              <w:rPr>
                <w:color w:val="000000"/>
                <w:sz w:val="28"/>
                <w:szCs w:val="28"/>
              </w:rPr>
            </w:pPr>
            <w:r>
              <w:rPr>
                <w:color w:val="000000"/>
                <w:sz w:val="28"/>
                <w:szCs w:val="28"/>
              </w:rPr>
              <w:t>7</w:t>
            </w:r>
          </w:p>
        </w:tc>
        <w:tc>
          <w:tcPr>
            <w:tcW w:w="3685" w:type="dxa"/>
          </w:tcPr>
          <w:p w:rsidR="00934292" w:rsidRDefault="009746B9" w:rsidP="0015713C">
            <w:pPr>
              <w:pStyle w:val="c0"/>
              <w:tabs>
                <w:tab w:val="left" w:pos="426"/>
              </w:tabs>
              <w:spacing w:before="0" w:beforeAutospacing="0" w:after="0" w:afterAutospacing="0" w:line="0" w:lineRule="atLeast"/>
              <w:contextualSpacing/>
              <w:jc w:val="both"/>
              <w:rPr>
                <w:color w:val="000000"/>
                <w:sz w:val="28"/>
                <w:szCs w:val="28"/>
              </w:rPr>
            </w:pPr>
            <w:r>
              <w:rPr>
                <w:color w:val="000000"/>
                <w:sz w:val="28"/>
                <w:szCs w:val="28"/>
              </w:rPr>
              <w:t xml:space="preserve">Изложение </w:t>
            </w:r>
          </w:p>
        </w:tc>
        <w:tc>
          <w:tcPr>
            <w:tcW w:w="4672" w:type="dxa"/>
          </w:tcPr>
          <w:p w:rsidR="00934292" w:rsidRDefault="009746B9" w:rsidP="0015713C">
            <w:pPr>
              <w:pStyle w:val="c0"/>
              <w:tabs>
                <w:tab w:val="left" w:pos="426"/>
              </w:tabs>
              <w:spacing w:before="0" w:beforeAutospacing="0" w:after="0" w:afterAutospacing="0" w:line="0" w:lineRule="atLeast"/>
              <w:contextualSpacing/>
              <w:jc w:val="both"/>
              <w:rPr>
                <w:color w:val="000000"/>
                <w:sz w:val="28"/>
                <w:szCs w:val="28"/>
              </w:rPr>
            </w:pPr>
            <w:r>
              <w:rPr>
                <w:color w:val="000000"/>
                <w:sz w:val="28"/>
                <w:szCs w:val="28"/>
              </w:rPr>
              <w:t>«Научный стиль»</w:t>
            </w:r>
          </w:p>
        </w:tc>
      </w:tr>
      <w:tr w:rsidR="00934292" w:rsidTr="00934292">
        <w:tc>
          <w:tcPr>
            <w:tcW w:w="988" w:type="dxa"/>
          </w:tcPr>
          <w:p w:rsidR="00934292" w:rsidRDefault="009746B9" w:rsidP="0015713C">
            <w:pPr>
              <w:pStyle w:val="c0"/>
              <w:tabs>
                <w:tab w:val="left" w:pos="426"/>
              </w:tabs>
              <w:spacing w:before="0" w:beforeAutospacing="0" w:after="0" w:afterAutospacing="0" w:line="0" w:lineRule="atLeast"/>
              <w:contextualSpacing/>
              <w:jc w:val="both"/>
              <w:rPr>
                <w:color w:val="000000"/>
                <w:sz w:val="28"/>
                <w:szCs w:val="28"/>
              </w:rPr>
            </w:pPr>
            <w:r>
              <w:rPr>
                <w:color w:val="000000"/>
                <w:sz w:val="28"/>
                <w:szCs w:val="28"/>
              </w:rPr>
              <w:t>15</w:t>
            </w:r>
          </w:p>
        </w:tc>
        <w:tc>
          <w:tcPr>
            <w:tcW w:w="3685" w:type="dxa"/>
          </w:tcPr>
          <w:p w:rsidR="00934292" w:rsidRDefault="009746B9" w:rsidP="0015713C">
            <w:pPr>
              <w:pStyle w:val="c0"/>
              <w:tabs>
                <w:tab w:val="left" w:pos="426"/>
              </w:tabs>
              <w:spacing w:before="0" w:beforeAutospacing="0" w:after="0" w:afterAutospacing="0" w:line="0" w:lineRule="atLeast"/>
              <w:contextualSpacing/>
              <w:jc w:val="both"/>
              <w:rPr>
                <w:color w:val="000000"/>
                <w:sz w:val="28"/>
                <w:szCs w:val="28"/>
              </w:rPr>
            </w:pPr>
            <w:r>
              <w:rPr>
                <w:color w:val="000000"/>
                <w:sz w:val="28"/>
                <w:szCs w:val="28"/>
              </w:rPr>
              <w:t>Практическая работа</w:t>
            </w:r>
          </w:p>
        </w:tc>
        <w:tc>
          <w:tcPr>
            <w:tcW w:w="4672" w:type="dxa"/>
          </w:tcPr>
          <w:p w:rsidR="00934292" w:rsidRDefault="009746B9" w:rsidP="0015713C">
            <w:pPr>
              <w:pStyle w:val="c0"/>
              <w:tabs>
                <w:tab w:val="left" w:pos="426"/>
              </w:tabs>
              <w:spacing w:before="0" w:beforeAutospacing="0" w:after="0" w:afterAutospacing="0" w:line="0" w:lineRule="atLeast"/>
              <w:contextualSpacing/>
              <w:jc w:val="both"/>
              <w:rPr>
                <w:color w:val="000000"/>
                <w:sz w:val="28"/>
                <w:szCs w:val="28"/>
              </w:rPr>
            </w:pPr>
            <w:r>
              <w:rPr>
                <w:color w:val="000000"/>
                <w:sz w:val="28"/>
                <w:szCs w:val="28"/>
              </w:rPr>
              <w:t>«Официально-деловой стиль»</w:t>
            </w:r>
          </w:p>
        </w:tc>
      </w:tr>
      <w:tr w:rsidR="00934292" w:rsidTr="00934292">
        <w:tc>
          <w:tcPr>
            <w:tcW w:w="988" w:type="dxa"/>
          </w:tcPr>
          <w:p w:rsidR="00934292" w:rsidRDefault="00934292" w:rsidP="0015713C">
            <w:pPr>
              <w:pStyle w:val="c0"/>
              <w:tabs>
                <w:tab w:val="left" w:pos="426"/>
              </w:tabs>
              <w:spacing w:before="0" w:beforeAutospacing="0" w:after="0" w:afterAutospacing="0" w:line="0" w:lineRule="atLeast"/>
              <w:contextualSpacing/>
              <w:jc w:val="both"/>
              <w:rPr>
                <w:color w:val="000000"/>
                <w:sz w:val="28"/>
                <w:szCs w:val="28"/>
              </w:rPr>
            </w:pPr>
          </w:p>
        </w:tc>
        <w:tc>
          <w:tcPr>
            <w:tcW w:w="3685" w:type="dxa"/>
          </w:tcPr>
          <w:p w:rsidR="00934292" w:rsidRDefault="009746B9" w:rsidP="009746B9">
            <w:pPr>
              <w:pStyle w:val="c0"/>
              <w:tabs>
                <w:tab w:val="left" w:pos="426"/>
              </w:tabs>
              <w:spacing w:before="0" w:beforeAutospacing="0" w:after="0" w:afterAutospacing="0" w:line="0" w:lineRule="atLeast"/>
              <w:contextualSpacing/>
              <w:jc w:val="both"/>
              <w:rPr>
                <w:color w:val="000000"/>
                <w:sz w:val="28"/>
                <w:szCs w:val="28"/>
              </w:rPr>
            </w:pPr>
            <w:r>
              <w:rPr>
                <w:color w:val="000000"/>
                <w:sz w:val="28"/>
                <w:szCs w:val="28"/>
              </w:rPr>
              <w:t xml:space="preserve">Зачет №1. </w:t>
            </w:r>
          </w:p>
        </w:tc>
        <w:tc>
          <w:tcPr>
            <w:tcW w:w="4672" w:type="dxa"/>
          </w:tcPr>
          <w:p w:rsidR="00934292" w:rsidRDefault="009746B9" w:rsidP="000F61C4">
            <w:pPr>
              <w:pStyle w:val="c0"/>
              <w:tabs>
                <w:tab w:val="left" w:pos="426"/>
              </w:tabs>
              <w:spacing w:before="0" w:beforeAutospacing="0" w:after="0" w:afterAutospacing="0" w:line="0" w:lineRule="atLeast"/>
              <w:contextualSpacing/>
              <w:jc w:val="both"/>
              <w:rPr>
                <w:color w:val="000000"/>
                <w:sz w:val="28"/>
                <w:szCs w:val="28"/>
              </w:rPr>
            </w:pPr>
            <w:r>
              <w:rPr>
                <w:color w:val="000000"/>
                <w:sz w:val="28"/>
                <w:szCs w:val="28"/>
              </w:rPr>
              <w:t xml:space="preserve">Защита </w:t>
            </w:r>
            <w:r w:rsidR="000F61C4">
              <w:rPr>
                <w:color w:val="000000"/>
                <w:sz w:val="28"/>
                <w:szCs w:val="28"/>
              </w:rPr>
              <w:t>реферата</w:t>
            </w:r>
          </w:p>
        </w:tc>
      </w:tr>
      <w:tr w:rsidR="00934292" w:rsidTr="00934292">
        <w:tc>
          <w:tcPr>
            <w:tcW w:w="988" w:type="dxa"/>
          </w:tcPr>
          <w:p w:rsidR="00934292" w:rsidRDefault="009746B9" w:rsidP="0015713C">
            <w:pPr>
              <w:pStyle w:val="c0"/>
              <w:tabs>
                <w:tab w:val="left" w:pos="426"/>
              </w:tabs>
              <w:spacing w:before="0" w:beforeAutospacing="0" w:after="0" w:afterAutospacing="0" w:line="0" w:lineRule="atLeast"/>
              <w:contextualSpacing/>
              <w:jc w:val="both"/>
              <w:rPr>
                <w:color w:val="000000"/>
                <w:sz w:val="28"/>
                <w:szCs w:val="28"/>
              </w:rPr>
            </w:pPr>
            <w:r>
              <w:rPr>
                <w:color w:val="000000"/>
                <w:sz w:val="28"/>
                <w:szCs w:val="28"/>
              </w:rPr>
              <w:t>27</w:t>
            </w:r>
          </w:p>
        </w:tc>
        <w:tc>
          <w:tcPr>
            <w:tcW w:w="3685" w:type="dxa"/>
          </w:tcPr>
          <w:p w:rsidR="00934292" w:rsidRDefault="009746B9" w:rsidP="0015713C">
            <w:pPr>
              <w:pStyle w:val="c0"/>
              <w:tabs>
                <w:tab w:val="left" w:pos="426"/>
              </w:tabs>
              <w:spacing w:before="0" w:beforeAutospacing="0" w:after="0" w:afterAutospacing="0" w:line="0" w:lineRule="atLeast"/>
              <w:contextualSpacing/>
              <w:jc w:val="both"/>
              <w:rPr>
                <w:color w:val="000000"/>
                <w:sz w:val="28"/>
                <w:szCs w:val="28"/>
              </w:rPr>
            </w:pPr>
            <w:r>
              <w:rPr>
                <w:color w:val="000000"/>
                <w:sz w:val="28"/>
                <w:szCs w:val="28"/>
              </w:rPr>
              <w:t>Сочинение</w:t>
            </w:r>
          </w:p>
        </w:tc>
        <w:tc>
          <w:tcPr>
            <w:tcW w:w="4672" w:type="dxa"/>
          </w:tcPr>
          <w:p w:rsidR="00934292" w:rsidRDefault="009746B9" w:rsidP="0015713C">
            <w:pPr>
              <w:pStyle w:val="c0"/>
              <w:tabs>
                <w:tab w:val="left" w:pos="426"/>
              </w:tabs>
              <w:spacing w:before="0" w:beforeAutospacing="0" w:after="0" w:afterAutospacing="0" w:line="0" w:lineRule="atLeast"/>
              <w:contextualSpacing/>
              <w:jc w:val="both"/>
              <w:rPr>
                <w:color w:val="000000"/>
                <w:sz w:val="28"/>
                <w:szCs w:val="28"/>
              </w:rPr>
            </w:pPr>
            <w:r>
              <w:rPr>
                <w:color w:val="000000"/>
                <w:sz w:val="28"/>
                <w:szCs w:val="28"/>
              </w:rPr>
              <w:t>«Разговорный стиль»</w:t>
            </w:r>
          </w:p>
        </w:tc>
      </w:tr>
      <w:tr w:rsidR="00934292" w:rsidTr="00934292">
        <w:tc>
          <w:tcPr>
            <w:tcW w:w="988" w:type="dxa"/>
          </w:tcPr>
          <w:p w:rsidR="00934292" w:rsidRDefault="009746B9" w:rsidP="0015713C">
            <w:pPr>
              <w:pStyle w:val="c0"/>
              <w:tabs>
                <w:tab w:val="left" w:pos="426"/>
              </w:tabs>
              <w:spacing w:before="0" w:beforeAutospacing="0" w:after="0" w:afterAutospacing="0" w:line="0" w:lineRule="atLeast"/>
              <w:contextualSpacing/>
              <w:jc w:val="both"/>
              <w:rPr>
                <w:color w:val="000000"/>
                <w:sz w:val="28"/>
                <w:szCs w:val="28"/>
              </w:rPr>
            </w:pPr>
            <w:r>
              <w:rPr>
                <w:color w:val="000000"/>
                <w:sz w:val="28"/>
                <w:szCs w:val="28"/>
              </w:rPr>
              <w:t>34</w:t>
            </w:r>
          </w:p>
        </w:tc>
        <w:tc>
          <w:tcPr>
            <w:tcW w:w="3685" w:type="dxa"/>
          </w:tcPr>
          <w:p w:rsidR="00934292" w:rsidRDefault="009746B9" w:rsidP="0015713C">
            <w:pPr>
              <w:pStyle w:val="c0"/>
              <w:tabs>
                <w:tab w:val="left" w:pos="426"/>
              </w:tabs>
              <w:spacing w:before="0" w:beforeAutospacing="0" w:after="0" w:afterAutospacing="0" w:line="0" w:lineRule="atLeast"/>
              <w:contextualSpacing/>
              <w:jc w:val="both"/>
              <w:rPr>
                <w:color w:val="000000"/>
                <w:sz w:val="28"/>
                <w:szCs w:val="28"/>
              </w:rPr>
            </w:pPr>
            <w:r>
              <w:rPr>
                <w:color w:val="000000"/>
                <w:sz w:val="28"/>
                <w:szCs w:val="28"/>
              </w:rPr>
              <w:t>Контрольная работа</w:t>
            </w:r>
          </w:p>
        </w:tc>
        <w:tc>
          <w:tcPr>
            <w:tcW w:w="4672" w:type="dxa"/>
          </w:tcPr>
          <w:p w:rsidR="00934292" w:rsidRDefault="009746B9" w:rsidP="0015713C">
            <w:pPr>
              <w:pStyle w:val="c0"/>
              <w:tabs>
                <w:tab w:val="left" w:pos="426"/>
              </w:tabs>
              <w:spacing w:before="0" w:beforeAutospacing="0" w:after="0" w:afterAutospacing="0" w:line="0" w:lineRule="atLeast"/>
              <w:contextualSpacing/>
              <w:jc w:val="both"/>
              <w:rPr>
                <w:color w:val="000000"/>
                <w:sz w:val="28"/>
                <w:szCs w:val="28"/>
              </w:rPr>
            </w:pPr>
            <w:r>
              <w:rPr>
                <w:color w:val="000000"/>
                <w:sz w:val="28"/>
                <w:szCs w:val="28"/>
              </w:rPr>
              <w:t>«Художественный стиль»</w:t>
            </w:r>
          </w:p>
        </w:tc>
      </w:tr>
      <w:tr w:rsidR="009746B9" w:rsidTr="00934292">
        <w:tc>
          <w:tcPr>
            <w:tcW w:w="988" w:type="dxa"/>
          </w:tcPr>
          <w:p w:rsidR="009746B9" w:rsidRDefault="009746B9" w:rsidP="0015713C">
            <w:pPr>
              <w:pStyle w:val="c0"/>
              <w:tabs>
                <w:tab w:val="left" w:pos="426"/>
              </w:tabs>
              <w:spacing w:before="0" w:beforeAutospacing="0" w:after="0" w:afterAutospacing="0" w:line="0" w:lineRule="atLeast"/>
              <w:contextualSpacing/>
              <w:jc w:val="both"/>
              <w:rPr>
                <w:color w:val="000000"/>
                <w:sz w:val="28"/>
                <w:szCs w:val="28"/>
              </w:rPr>
            </w:pPr>
          </w:p>
        </w:tc>
        <w:tc>
          <w:tcPr>
            <w:tcW w:w="3685" w:type="dxa"/>
          </w:tcPr>
          <w:p w:rsidR="009746B9" w:rsidRDefault="009746B9" w:rsidP="0015713C">
            <w:pPr>
              <w:pStyle w:val="c0"/>
              <w:tabs>
                <w:tab w:val="left" w:pos="426"/>
              </w:tabs>
              <w:spacing w:before="0" w:beforeAutospacing="0" w:after="0" w:afterAutospacing="0" w:line="0" w:lineRule="atLeast"/>
              <w:contextualSpacing/>
              <w:jc w:val="both"/>
              <w:rPr>
                <w:color w:val="000000"/>
                <w:sz w:val="28"/>
                <w:szCs w:val="28"/>
              </w:rPr>
            </w:pPr>
            <w:r>
              <w:rPr>
                <w:color w:val="000000"/>
                <w:sz w:val="28"/>
                <w:szCs w:val="28"/>
              </w:rPr>
              <w:t xml:space="preserve">Зачет №2. </w:t>
            </w:r>
          </w:p>
        </w:tc>
        <w:tc>
          <w:tcPr>
            <w:tcW w:w="4672" w:type="dxa"/>
          </w:tcPr>
          <w:p w:rsidR="009746B9" w:rsidRDefault="009746B9" w:rsidP="0015713C">
            <w:pPr>
              <w:pStyle w:val="c0"/>
              <w:tabs>
                <w:tab w:val="left" w:pos="426"/>
              </w:tabs>
              <w:spacing w:before="0" w:beforeAutospacing="0" w:after="0" w:afterAutospacing="0" w:line="0" w:lineRule="atLeast"/>
              <w:contextualSpacing/>
              <w:jc w:val="both"/>
              <w:rPr>
                <w:color w:val="000000"/>
                <w:sz w:val="28"/>
                <w:szCs w:val="28"/>
              </w:rPr>
            </w:pPr>
            <w:r>
              <w:rPr>
                <w:color w:val="000000"/>
                <w:sz w:val="28"/>
                <w:szCs w:val="28"/>
              </w:rPr>
              <w:t>Функциональные стили речи</w:t>
            </w:r>
          </w:p>
        </w:tc>
      </w:tr>
    </w:tbl>
    <w:p w:rsidR="00934292" w:rsidRDefault="009746B9" w:rsidP="009746B9">
      <w:pPr>
        <w:pStyle w:val="c0"/>
        <w:tabs>
          <w:tab w:val="left" w:pos="426"/>
        </w:tabs>
        <w:spacing w:before="0" w:beforeAutospacing="0" w:after="0" w:afterAutospacing="0" w:line="0" w:lineRule="atLeast"/>
        <w:ind w:firstLine="709"/>
        <w:contextualSpacing/>
        <w:jc w:val="center"/>
        <w:rPr>
          <w:b/>
          <w:color w:val="000000"/>
          <w:sz w:val="28"/>
          <w:szCs w:val="28"/>
        </w:rPr>
      </w:pPr>
      <w:r w:rsidRPr="009746B9">
        <w:rPr>
          <w:b/>
          <w:color w:val="000000"/>
          <w:sz w:val="28"/>
          <w:szCs w:val="28"/>
          <w:lang w:val="en-US"/>
        </w:rPr>
        <w:t>II</w:t>
      </w:r>
      <w:r w:rsidRPr="009746B9">
        <w:rPr>
          <w:b/>
          <w:color w:val="000000"/>
          <w:sz w:val="28"/>
          <w:szCs w:val="28"/>
        </w:rPr>
        <w:t xml:space="preserve"> </w:t>
      </w:r>
      <w:r w:rsidR="00E33E0A" w:rsidRPr="009746B9">
        <w:rPr>
          <w:b/>
          <w:color w:val="000000"/>
          <w:sz w:val="28"/>
          <w:szCs w:val="28"/>
        </w:rPr>
        <w:t>ПОЛУГОДИЕ</w:t>
      </w:r>
    </w:p>
    <w:tbl>
      <w:tblPr>
        <w:tblStyle w:val="a8"/>
        <w:tblW w:w="0" w:type="auto"/>
        <w:tblLook w:val="04A0" w:firstRow="1" w:lastRow="0" w:firstColumn="1" w:lastColumn="0" w:noHBand="0" w:noVBand="1"/>
      </w:tblPr>
      <w:tblGrid>
        <w:gridCol w:w="988"/>
        <w:gridCol w:w="3685"/>
        <w:gridCol w:w="4672"/>
      </w:tblGrid>
      <w:tr w:rsidR="009746B9" w:rsidTr="009746B9">
        <w:tc>
          <w:tcPr>
            <w:tcW w:w="988" w:type="dxa"/>
          </w:tcPr>
          <w:p w:rsidR="009746B9" w:rsidRPr="00E33E0A" w:rsidRDefault="00E33E0A" w:rsidP="00E33E0A">
            <w:pPr>
              <w:pStyle w:val="c0"/>
              <w:tabs>
                <w:tab w:val="left" w:pos="426"/>
              </w:tabs>
              <w:spacing w:before="0" w:beforeAutospacing="0" w:after="0" w:afterAutospacing="0" w:line="0" w:lineRule="atLeast"/>
              <w:contextualSpacing/>
              <w:rPr>
                <w:color w:val="000000"/>
                <w:sz w:val="28"/>
                <w:szCs w:val="28"/>
              </w:rPr>
            </w:pPr>
            <w:r w:rsidRPr="00E33E0A">
              <w:rPr>
                <w:color w:val="000000"/>
                <w:sz w:val="28"/>
                <w:szCs w:val="28"/>
              </w:rPr>
              <w:t>40</w:t>
            </w:r>
          </w:p>
        </w:tc>
        <w:tc>
          <w:tcPr>
            <w:tcW w:w="3685" w:type="dxa"/>
          </w:tcPr>
          <w:p w:rsidR="009746B9" w:rsidRPr="00E33E0A" w:rsidRDefault="00382396" w:rsidP="00E33E0A">
            <w:pPr>
              <w:pStyle w:val="c0"/>
              <w:tabs>
                <w:tab w:val="left" w:pos="426"/>
              </w:tabs>
              <w:spacing w:before="0" w:beforeAutospacing="0" w:after="0" w:afterAutospacing="0" w:line="0" w:lineRule="atLeast"/>
              <w:contextualSpacing/>
              <w:rPr>
                <w:color w:val="000000"/>
                <w:sz w:val="28"/>
                <w:szCs w:val="28"/>
              </w:rPr>
            </w:pPr>
            <w:r>
              <w:rPr>
                <w:color w:val="000000"/>
                <w:sz w:val="28"/>
                <w:szCs w:val="28"/>
              </w:rPr>
              <w:t>Практическая работа</w:t>
            </w:r>
          </w:p>
        </w:tc>
        <w:tc>
          <w:tcPr>
            <w:tcW w:w="4672" w:type="dxa"/>
          </w:tcPr>
          <w:p w:rsidR="009746B9" w:rsidRPr="00E33E0A" w:rsidRDefault="00E33E0A" w:rsidP="00E33E0A">
            <w:pPr>
              <w:pStyle w:val="c0"/>
              <w:tabs>
                <w:tab w:val="left" w:pos="426"/>
              </w:tabs>
              <w:spacing w:before="0" w:beforeAutospacing="0" w:after="0" w:afterAutospacing="0" w:line="0" w:lineRule="atLeast"/>
              <w:contextualSpacing/>
              <w:rPr>
                <w:color w:val="000000"/>
                <w:sz w:val="28"/>
                <w:szCs w:val="28"/>
              </w:rPr>
            </w:pPr>
            <w:r w:rsidRPr="00E33E0A">
              <w:rPr>
                <w:color w:val="000000"/>
                <w:sz w:val="28"/>
                <w:szCs w:val="28"/>
              </w:rPr>
              <w:t>«Публицистический стиль»</w:t>
            </w:r>
          </w:p>
        </w:tc>
      </w:tr>
      <w:tr w:rsidR="009746B9" w:rsidTr="009746B9">
        <w:tc>
          <w:tcPr>
            <w:tcW w:w="988" w:type="dxa"/>
          </w:tcPr>
          <w:p w:rsidR="009746B9" w:rsidRPr="00E33E0A" w:rsidRDefault="009746B9" w:rsidP="00E33E0A">
            <w:pPr>
              <w:pStyle w:val="c0"/>
              <w:tabs>
                <w:tab w:val="left" w:pos="426"/>
              </w:tabs>
              <w:spacing w:before="0" w:beforeAutospacing="0" w:after="0" w:afterAutospacing="0" w:line="0" w:lineRule="atLeast"/>
              <w:contextualSpacing/>
              <w:rPr>
                <w:color w:val="000000"/>
                <w:sz w:val="28"/>
                <w:szCs w:val="28"/>
              </w:rPr>
            </w:pPr>
          </w:p>
        </w:tc>
        <w:tc>
          <w:tcPr>
            <w:tcW w:w="3685" w:type="dxa"/>
          </w:tcPr>
          <w:p w:rsidR="009746B9" w:rsidRPr="00E33E0A" w:rsidRDefault="00E33E0A" w:rsidP="00E33E0A">
            <w:pPr>
              <w:pStyle w:val="c0"/>
              <w:tabs>
                <w:tab w:val="left" w:pos="426"/>
              </w:tabs>
              <w:spacing w:before="0" w:beforeAutospacing="0" w:after="0" w:afterAutospacing="0" w:line="0" w:lineRule="atLeast"/>
              <w:contextualSpacing/>
              <w:rPr>
                <w:color w:val="000000"/>
                <w:sz w:val="28"/>
                <w:szCs w:val="28"/>
              </w:rPr>
            </w:pPr>
            <w:r w:rsidRPr="00E33E0A">
              <w:rPr>
                <w:color w:val="000000"/>
                <w:sz w:val="28"/>
                <w:szCs w:val="28"/>
              </w:rPr>
              <w:t>Зачет №3.</w:t>
            </w:r>
          </w:p>
        </w:tc>
        <w:tc>
          <w:tcPr>
            <w:tcW w:w="4672" w:type="dxa"/>
          </w:tcPr>
          <w:p w:rsidR="009746B9" w:rsidRPr="00E33E0A" w:rsidRDefault="00E33E0A" w:rsidP="00E33E0A">
            <w:pPr>
              <w:pStyle w:val="c0"/>
              <w:tabs>
                <w:tab w:val="left" w:pos="426"/>
              </w:tabs>
              <w:spacing w:before="0" w:beforeAutospacing="0" w:after="0" w:afterAutospacing="0" w:line="0" w:lineRule="atLeast"/>
              <w:contextualSpacing/>
              <w:rPr>
                <w:color w:val="000000"/>
                <w:sz w:val="28"/>
                <w:szCs w:val="28"/>
              </w:rPr>
            </w:pPr>
            <w:r w:rsidRPr="00E33E0A">
              <w:rPr>
                <w:color w:val="000000"/>
                <w:sz w:val="28"/>
                <w:szCs w:val="28"/>
              </w:rPr>
              <w:t>«Морфология»</w:t>
            </w:r>
          </w:p>
        </w:tc>
      </w:tr>
      <w:tr w:rsidR="009746B9" w:rsidTr="009746B9">
        <w:tc>
          <w:tcPr>
            <w:tcW w:w="988" w:type="dxa"/>
          </w:tcPr>
          <w:p w:rsidR="009746B9" w:rsidRPr="00E33E0A" w:rsidRDefault="00E33E0A" w:rsidP="00E33E0A">
            <w:pPr>
              <w:pStyle w:val="c0"/>
              <w:tabs>
                <w:tab w:val="left" w:pos="426"/>
              </w:tabs>
              <w:spacing w:before="0" w:beforeAutospacing="0" w:after="0" w:afterAutospacing="0" w:line="0" w:lineRule="atLeast"/>
              <w:contextualSpacing/>
              <w:rPr>
                <w:color w:val="000000"/>
                <w:sz w:val="28"/>
                <w:szCs w:val="28"/>
              </w:rPr>
            </w:pPr>
            <w:r w:rsidRPr="00E33E0A">
              <w:rPr>
                <w:color w:val="000000"/>
                <w:sz w:val="28"/>
                <w:szCs w:val="28"/>
              </w:rPr>
              <w:t>56</w:t>
            </w:r>
          </w:p>
        </w:tc>
        <w:tc>
          <w:tcPr>
            <w:tcW w:w="3685" w:type="dxa"/>
          </w:tcPr>
          <w:p w:rsidR="009746B9" w:rsidRPr="00E33E0A" w:rsidRDefault="00E33E0A" w:rsidP="00E33E0A">
            <w:pPr>
              <w:pStyle w:val="c0"/>
              <w:tabs>
                <w:tab w:val="left" w:pos="426"/>
              </w:tabs>
              <w:spacing w:before="0" w:beforeAutospacing="0" w:after="0" w:afterAutospacing="0" w:line="0" w:lineRule="atLeast"/>
              <w:contextualSpacing/>
              <w:rPr>
                <w:color w:val="000000"/>
                <w:sz w:val="28"/>
                <w:szCs w:val="28"/>
              </w:rPr>
            </w:pPr>
            <w:r>
              <w:rPr>
                <w:color w:val="000000"/>
                <w:sz w:val="28"/>
                <w:szCs w:val="28"/>
              </w:rPr>
              <w:t>Сочинение</w:t>
            </w:r>
          </w:p>
        </w:tc>
        <w:tc>
          <w:tcPr>
            <w:tcW w:w="4672" w:type="dxa"/>
          </w:tcPr>
          <w:p w:rsidR="009746B9" w:rsidRPr="00E33E0A" w:rsidRDefault="00E33E0A" w:rsidP="00E33E0A">
            <w:pPr>
              <w:pStyle w:val="c0"/>
              <w:tabs>
                <w:tab w:val="left" w:pos="426"/>
              </w:tabs>
              <w:spacing w:before="0" w:beforeAutospacing="0" w:after="0" w:afterAutospacing="0" w:line="0" w:lineRule="atLeast"/>
              <w:contextualSpacing/>
              <w:rPr>
                <w:color w:val="000000"/>
                <w:sz w:val="28"/>
                <w:szCs w:val="28"/>
              </w:rPr>
            </w:pPr>
            <w:r w:rsidRPr="00E33E0A">
              <w:rPr>
                <w:color w:val="000000"/>
                <w:sz w:val="28"/>
                <w:szCs w:val="28"/>
              </w:rPr>
              <w:t>«Морально-этическая тема»</w:t>
            </w:r>
          </w:p>
        </w:tc>
      </w:tr>
      <w:tr w:rsidR="009746B9" w:rsidTr="009746B9">
        <w:tc>
          <w:tcPr>
            <w:tcW w:w="988" w:type="dxa"/>
          </w:tcPr>
          <w:p w:rsidR="009746B9" w:rsidRPr="00E33E0A" w:rsidRDefault="009746B9" w:rsidP="00E33E0A">
            <w:pPr>
              <w:pStyle w:val="c0"/>
              <w:tabs>
                <w:tab w:val="left" w:pos="426"/>
              </w:tabs>
              <w:spacing w:before="0" w:beforeAutospacing="0" w:after="0" w:afterAutospacing="0" w:line="0" w:lineRule="atLeast"/>
              <w:contextualSpacing/>
              <w:rPr>
                <w:color w:val="000000"/>
                <w:sz w:val="28"/>
                <w:szCs w:val="28"/>
              </w:rPr>
            </w:pPr>
          </w:p>
        </w:tc>
        <w:tc>
          <w:tcPr>
            <w:tcW w:w="3685" w:type="dxa"/>
          </w:tcPr>
          <w:p w:rsidR="009746B9" w:rsidRPr="00E33E0A" w:rsidRDefault="00E33E0A" w:rsidP="00E33E0A">
            <w:pPr>
              <w:pStyle w:val="c0"/>
              <w:tabs>
                <w:tab w:val="left" w:pos="426"/>
              </w:tabs>
              <w:spacing w:before="0" w:beforeAutospacing="0" w:after="0" w:afterAutospacing="0" w:line="0" w:lineRule="atLeast"/>
              <w:contextualSpacing/>
              <w:rPr>
                <w:color w:val="000000"/>
                <w:sz w:val="28"/>
                <w:szCs w:val="28"/>
              </w:rPr>
            </w:pPr>
            <w:r w:rsidRPr="00E33E0A">
              <w:rPr>
                <w:color w:val="000000"/>
                <w:sz w:val="28"/>
                <w:szCs w:val="28"/>
              </w:rPr>
              <w:t>Зачет №4.</w:t>
            </w:r>
          </w:p>
        </w:tc>
        <w:tc>
          <w:tcPr>
            <w:tcW w:w="4672" w:type="dxa"/>
          </w:tcPr>
          <w:p w:rsidR="009746B9" w:rsidRPr="00E33E0A" w:rsidRDefault="00E33E0A" w:rsidP="00E33E0A">
            <w:pPr>
              <w:pStyle w:val="c0"/>
              <w:tabs>
                <w:tab w:val="left" w:pos="426"/>
              </w:tabs>
              <w:spacing w:before="0" w:beforeAutospacing="0" w:after="0" w:afterAutospacing="0" w:line="0" w:lineRule="atLeast"/>
              <w:contextualSpacing/>
              <w:rPr>
                <w:color w:val="000000"/>
                <w:sz w:val="28"/>
                <w:szCs w:val="28"/>
              </w:rPr>
            </w:pPr>
            <w:r w:rsidRPr="00E33E0A">
              <w:rPr>
                <w:color w:val="000000"/>
                <w:sz w:val="28"/>
                <w:szCs w:val="28"/>
              </w:rPr>
              <w:t>«Синтаксис»</w:t>
            </w:r>
          </w:p>
        </w:tc>
      </w:tr>
      <w:tr w:rsidR="009746B9" w:rsidTr="009746B9">
        <w:tc>
          <w:tcPr>
            <w:tcW w:w="988" w:type="dxa"/>
          </w:tcPr>
          <w:p w:rsidR="009746B9" w:rsidRPr="00E33E0A" w:rsidRDefault="00E33E0A" w:rsidP="00E33E0A">
            <w:pPr>
              <w:pStyle w:val="c0"/>
              <w:tabs>
                <w:tab w:val="left" w:pos="426"/>
              </w:tabs>
              <w:spacing w:before="0" w:beforeAutospacing="0" w:after="0" w:afterAutospacing="0" w:line="0" w:lineRule="atLeast"/>
              <w:contextualSpacing/>
              <w:rPr>
                <w:color w:val="000000"/>
                <w:sz w:val="28"/>
                <w:szCs w:val="28"/>
              </w:rPr>
            </w:pPr>
            <w:r w:rsidRPr="00E33E0A">
              <w:rPr>
                <w:color w:val="000000"/>
                <w:sz w:val="28"/>
                <w:szCs w:val="28"/>
              </w:rPr>
              <w:t>66-67</w:t>
            </w:r>
          </w:p>
        </w:tc>
        <w:tc>
          <w:tcPr>
            <w:tcW w:w="3685" w:type="dxa"/>
          </w:tcPr>
          <w:p w:rsidR="009746B9" w:rsidRPr="00E33E0A" w:rsidRDefault="00E33E0A" w:rsidP="00E33E0A">
            <w:pPr>
              <w:pStyle w:val="c0"/>
              <w:tabs>
                <w:tab w:val="left" w:pos="426"/>
              </w:tabs>
              <w:spacing w:before="0" w:beforeAutospacing="0" w:after="0" w:afterAutospacing="0" w:line="0" w:lineRule="atLeast"/>
              <w:contextualSpacing/>
              <w:rPr>
                <w:color w:val="000000"/>
                <w:sz w:val="28"/>
                <w:szCs w:val="28"/>
              </w:rPr>
            </w:pPr>
            <w:r>
              <w:rPr>
                <w:color w:val="000000"/>
                <w:sz w:val="28"/>
                <w:szCs w:val="28"/>
              </w:rPr>
              <w:t>Итоговая контрольная работа</w:t>
            </w:r>
          </w:p>
        </w:tc>
        <w:tc>
          <w:tcPr>
            <w:tcW w:w="4672" w:type="dxa"/>
          </w:tcPr>
          <w:p w:rsidR="009746B9" w:rsidRPr="00E33E0A" w:rsidRDefault="00E33E0A" w:rsidP="00E33E0A">
            <w:pPr>
              <w:pStyle w:val="c0"/>
              <w:tabs>
                <w:tab w:val="left" w:pos="426"/>
              </w:tabs>
              <w:spacing w:before="0" w:beforeAutospacing="0" w:after="0" w:afterAutospacing="0" w:line="0" w:lineRule="atLeast"/>
              <w:contextualSpacing/>
              <w:rPr>
                <w:color w:val="000000"/>
                <w:sz w:val="28"/>
                <w:szCs w:val="28"/>
              </w:rPr>
            </w:pPr>
            <w:r>
              <w:rPr>
                <w:color w:val="000000"/>
                <w:sz w:val="28"/>
                <w:szCs w:val="28"/>
              </w:rPr>
              <w:t>«Обобщение всех знаний»</w:t>
            </w:r>
          </w:p>
        </w:tc>
      </w:tr>
    </w:tbl>
    <w:p w:rsidR="009746B9" w:rsidRDefault="009746B9" w:rsidP="009746B9">
      <w:pPr>
        <w:pStyle w:val="c0"/>
        <w:tabs>
          <w:tab w:val="left" w:pos="426"/>
        </w:tabs>
        <w:spacing w:before="0" w:beforeAutospacing="0" w:after="0" w:afterAutospacing="0" w:line="0" w:lineRule="atLeast"/>
        <w:ind w:firstLine="709"/>
        <w:contextualSpacing/>
        <w:jc w:val="center"/>
        <w:rPr>
          <w:b/>
          <w:color w:val="000000"/>
          <w:sz w:val="28"/>
          <w:szCs w:val="28"/>
        </w:rPr>
      </w:pPr>
    </w:p>
    <w:p w:rsidR="00E33E0A" w:rsidRPr="00BB073D" w:rsidRDefault="00BB073D" w:rsidP="00BB073D">
      <w:pPr>
        <w:pStyle w:val="c0"/>
        <w:numPr>
          <w:ilvl w:val="1"/>
          <w:numId w:val="22"/>
        </w:numPr>
        <w:tabs>
          <w:tab w:val="left" w:pos="426"/>
        </w:tabs>
        <w:spacing w:before="0" w:beforeAutospacing="0" w:after="0" w:afterAutospacing="0" w:line="0" w:lineRule="atLeast"/>
        <w:ind w:left="0" w:firstLine="0"/>
        <w:contextualSpacing/>
        <w:jc w:val="both"/>
        <w:rPr>
          <w:b/>
          <w:color w:val="000000"/>
          <w:sz w:val="28"/>
          <w:szCs w:val="28"/>
        </w:rPr>
      </w:pPr>
      <w:r w:rsidRPr="00BB073D">
        <w:rPr>
          <w:b/>
          <w:color w:val="000000"/>
          <w:sz w:val="28"/>
          <w:szCs w:val="28"/>
        </w:rPr>
        <w:t>Изложение по тексту научного стиля</w:t>
      </w:r>
    </w:p>
    <w:p w:rsidR="00BB073D" w:rsidRPr="00BB073D" w:rsidRDefault="00BB073D" w:rsidP="00BB073D">
      <w:pPr>
        <w:pStyle w:val="a6"/>
        <w:spacing w:before="0" w:beforeAutospacing="0" w:after="0" w:afterAutospacing="0" w:line="0" w:lineRule="atLeast"/>
        <w:ind w:firstLine="709"/>
        <w:jc w:val="both"/>
        <w:rPr>
          <w:color w:val="000000"/>
          <w:sz w:val="28"/>
          <w:szCs w:val="28"/>
        </w:rPr>
      </w:pPr>
      <w:r w:rsidRPr="00BB073D">
        <w:rPr>
          <w:color w:val="000000"/>
          <w:sz w:val="28"/>
          <w:szCs w:val="28"/>
        </w:rPr>
        <w:t>Плакета – памятная или декоративная медаль, имеющая форму многоугольника (с четырьмя углами и более). Другие названия – плакет или плакетка. Само слово происходит из французского языка и переводится как дощечка. Отличием от других медалей является форма – плакета всегда имеет острые углы. Чеканится она в качестве сувенира или для украшения. В последнее время стало модным изготовлять плакеты к различным праздникам, юбилеям, церемониям, хотя раньше для таких целей использовали круглые медали.</w:t>
      </w:r>
    </w:p>
    <w:p w:rsidR="00BB073D" w:rsidRPr="00BB073D" w:rsidRDefault="00BB073D" w:rsidP="00BB073D">
      <w:pPr>
        <w:pStyle w:val="a6"/>
        <w:spacing w:before="0" w:beforeAutospacing="0" w:after="0" w:afterAutospacing="0" w:line="0" w:lineRule="atLeast"/>
        <w:ind w:firstLine="709"/>
        <w:jc w:val="both"/>
        <w:rPr>
          <w:color w:val="000000"/>
          <w:sz w:val="28"/>
          <w:szCs w:val="28"/>
        </w:rPr>
      </w:pPr>
      <w:r w:rsidRPr="00BB073D">
        <w:rPr>
          <w:color w:val="000000"/>
          <w:sz w:val="28"/>
          <w:szCs w:val="28"/>
        </w:rPr>
        <w:t>Плакета никогда не может быть постоянным наградным элементом, как это часто бывает с медалями. Например, Медаль за Отвагу в Великой Отечественной войне 1941-1945 годов. Плакета изготовляется только раз, имеет определенный рисунок и вид. Впоследствии могут создаваться только ее копии.</w:t>
      </w:r>
    </w:p>
    <w:p w:rsidR="00BB073D" w:rsidRPr="00BB073D" w:rsidRDefault="00BB073D" w:rsidP="00BB073D">
      <w:pPr>
        <w:pStyle w:val="a6"/>
        <w:spacing w:before="0" w:beforeAutospacing="0" w:after="0" w:afterAutospacing="0" w:line="0" w:lineRule="atLeast"/>
        <w:ind w:firstLine="709"/>
        <w:jc w:val="both"/>
        <w:rPr>
          <w:color w:val="000000"/>
          <w:sz w:val="28"/>
          <w:szCs w:val="28"/>
        </w:rPr>
      </w:pPr>
      <w:r w:rsidRPr="00BB073D">
        <w:rPr>
          <w:color w:val="000000"/>
          <w:sz w:val="28"/>
          <w:szCs w:val="28"/>
        </w:rPr>
        <w:t>Создается плакета из металлов – медь, серебро, золото, которые позволяют изображать мелкие детали. Лицевая сторона плакеты называется аверс – на ней изображен какой-либо рисунок. Аверс несет основное художественное наполнение медали. На оборотной стороне – реверсе – ничего не изображают, авторы указывают свое имя и дату изготовления. Это связано с тем, что часто плакеты висят на стенах или хранятся в специальных футлярах, поэтому оборотную сторону никто не видит. Грани плакеты (гурты) – ровные, без каких-либо рифлений.</w:t>
      </w:r>
    </w:p>
    <w:p w:rsidR="00BB073D" w:rsidRPr="00BB073D" w:rsidRDefault="00BB073D" w:rsidP="00BB073D">
      <w:pPr>
        <w:pStyle w:val="a6"/>
        <w:spacing w:before="0" w:beforeAutospacing="0" w:after="0" w:afterAutospacing="0" w:line="0" w:lineRule="atLeast"/>
        <w:ind w:firstLine="709"/>
        <w:jc w:val="both"/>
        <w:rPr>
          <w:color w:val="000000"/>
          <w:sz w:val="28"/>
          <w:szCs w:val="28"/>
        </w:rPr>
      </w:pPr>
      <w:r w:rsidRPr="00BB073D">
        <w:rPr>
          <w:color w:val="000000"/>
          <w:sz w:val="28"/>
          <w:szCs w:val="28"/>
        </w:rPr>
        <w:t xml:space="preserve">Размеры плакет бывают разнообразны: от нескольких миллиметров до метров. Большие плакеты выглядят как настоящие картины: на металле </w:t>
      </w:r>
      <w:r w:rsidRPr="00BB073D">
        <w:rPr>
          <w:color w:val="000000"/>
          <w:sz w:val="28"/>
          <w:szCs w:val="28"/>
        </w:rPr>
        <w:lastRenderedPageBreak/>
        <w:t>вырезают героев, пейзажи, строения. Подобные медали могут весить до нескольких килограмм.</w:t>
      </w:r>
    </w:p>
    <w:p w:rsidR="00BB073D" w:rsidRPr="00BB073D" w:rsidRDefault="00BB073D" w:rsidP="00BB073D">
      <w:pPr>
        <w:pStyle w:val="a6"/>
        <w:spacing w:before="0" w:beforeAutospacing="0" w:after="0" w:afterAutospacing="0" w:line="0" w:lineRule="atLeast"/>
        <w:ind w:firstLine="709"/>
        <w:jc w:val="both"/>
        <w:rPr>
          <w:color w:val="000000"/>
          <w:sz w:val="28"/>
          <w:szCs w:val="28"/>
        </w:rPr>
      </w:pPr>
      <w:r w:rsidRPr="00BB073D">
        <w:rPr>
          <w:color w:val="000000"/>
          <w:sz w:val="28"/>
          <w:szCs w:val="28"/>
        </w:rPr>
        <w:t>Если первые медали круглой формы появились еще в Древней Греции, то плакеты стали изготовлять в эпоху Возрождения. Одними из самых известных произведений плакетного искусства являются плакеты, изготовленные французским медальером Оскаром Роти. Это плакета с портретом французского микробиолога и химика Луи Пастера, созданная в 1892 году, а также плакетка, приуроченная к похоронам четвёртого президента Третьей французской республики Сади Карно в 1894 году.</w:t>
      </w:r>
    </w:p>
    <w:p w:rsidR="00BB073D" w:rsidRDefault="000F61C4" w:rsidP="00BB073D">
      <w:pPr>
        <w:pStyle w:val="a6"/>
        <w:spacing w:before="0" w:beforeAutospacing="0" w:after="0" w:afterAutospacing="0" w:line="0" w:lineRule="atLeast"/>
        <w:ind w:firstLine="709"/>
        <w:jc w:val="both"/>
        <w:rPr>
          <w:color w:val="000000"/>
          <w:sz w:val="28"/>
          <w:szCs w:val="28"/>
        </w:rPr>
      </w:pPr>
      <w:r>
        <w:rPr>
          <w:color w:val="000000"/>
          <w:sz w:val="28"/>
          <w:szCs w:val="28"/>
        </w:rPr>
        <w:t>Наибольшую популярность плаке</w:t>
      </w:r>
      <w:r w:rsidR="00BB073D" w:rsidRPr="00BB073D">
        <w:rPr>
          <w:color w:val="000000"/>
          <w:sz w:val="28"/>
          <w:szCs w:val="28"/>
        </w:rPr>
        <w:t>ты приобрели в начале ХХ века. В Германии в течении 13 лет выходил журнал «Архив медалей и плакет», который издавался нумизматом директором Государственного нумизматического собрания Мюнхена Георгом Хабихом.</w:t>
      </w:r>
    </w:p>
    <w:p w:rsidR="00BB073D" w:rsidRDefault="00BB073D" w:rsidP="00BB073D">
      <w:pPr>
        <w:pStyle w:val="a6"/>
        <w:numPr>
          <w:ilvl w:val="1"/>
          <w:numId w:val="22"/>
        </w:numPr>
        <w:spacing w:before="0" w:beforeAutospacing="0" w:after="0" w:afterAutospacing="0" w:line="0" w:lineRule="atLeast"/>
        <w:ind w:left="0" w:firstLine="0"/>
        <w:jc w:val="both"/>
        <w:rPr>
          <w:b/>
          <w:color w:val="000000"/>
          <w:sz w:val="28"/>
          <w:szCs w:val="28"/>
        </w:rPr>
      </w:pPr>
      <w:r w:rsidRPr="00BB073D">
        <w:rPr>
          <w:b/>
          <w:color w:val="000000"/>
          <w:sz w:val="28"/>
          <w:szCs w:val="28"/>
        </w:rPr>
        <w:t>Практическая работа по официально-деловому стилю</w:t>
      </w:r>
    </w:p>
    <w:p w:rsidR="00BB073D" w:rsidRPr="00BB073D" w:rsidRDefault="00BB073D" w:rsidP="00BB073D">
      <w:pPr>
        <w:keepNext/>
        <w:shd w:val="clear" w:color="auto" w:fill="FFFFFF"/>
        <w:spacing w:after="0" w:line="0" w:lineRule="atLeast"/>
        <w:ind w:firstLine="709"/>
        <w:contextualSpacing/>
        <w:jc w:val="both"/>
        <w:rPr>
          <w:rFonts w:ascii="Times New Roman" w:eastAsia="Times New Roman" w:hAnsi="Times New Roman" w:cs="Times New Roman"/>
          <w:b/>
          <w:bCs/>
          <w:iCs/>
          <w:color w:val="000000"/>
          <w:sz w:val="28"/>
          <w:szCs w:val="20"/>
        </w:rPr>
      </w:pPr>
      <w:r w:rsidRPr="00BB073D">
        <w:rPr>
          <w:rFonts w:ascii="Times New Roman" w:eastAsia="Times New Roman" w:hAnsi="Times New Roman" w:cs="Times New Roman"/>
          <w:b/>
          <w:bCs/>
          <w:iCs/>
          <w:color w:val="000000"/>
          <w:sz w:val="28"/>
          <w:szCs w:val="20"/>
        </w:rPr>
        <w:t>1. Укажите наиболее вероятные варианты сочетаемости данных глаголов с существительными. Составьте предложения, относящиеся к официально-деловому стилю.</w:t>
      </w:r>
    </w:p>
    <w:p w:rsidR="00BB073D" w:rsidRPr="00BB073D" w:rsidRDefault="00BB073D" w:rsidP="00BB073D">
      <w:pPr>
        <w:shd w:val="clear" w:color="auto" w:fill="FFFFFF"/>
        <w:spacing w:after="0" w:line="0" w:lineRule="atLeast"/>
        <w:ind w:firstLine="709"/>
        <w:contextualSpacing/>
        <w:jc w:val="both"/>
        <w:rPr>
          <w:rFonts w:ascii="Times New Roman" w:eastAsia="Times New Roman" w:hAnsi="Times New Roman" w:cs="Times New Roman"/>
          <w:color w:val="000000"/>
          <w:sz w:val="28"/>
          <w:szCs w:val="20"/>
        </w:rPr>
      </w:pPr>
      <w:r w:rsidRPr="00BB073D">
        <w:rPr>
          <w:rFonts w:ascii="Times New Roman" w:eastAsia="Times New Roman" w:hAnsi="Times New Roman" w:cs="Times New Roman"/>
          <w:i/>
          <w:iCs/>
          <w:color w:val="000000"/>
          <w:sz w:val="28"/>
          <w:szCs w:val="20"/>
        </w:rPr>
        <w:t>ОБРАЗЕЦ:</w:t>
      </w:r>
      <w:r w:rsidRPr="00BB073D">
        <w:rPr>
          <w:rFonts w:ascii="Times New Roman" w:eastAsia="Times New Roman" w:hAnsi="Times New Roman" w:cs="Times New Roman"/>
          <w:color w:val="000000"/>
          <w:sz w:val="28"/>
          <w:szCs w:val="20"/>
        </w:rPr>
        <w:t> </w:t>
      </w:r>
      <w:r w:rsidRPr="00BB073D">
        <w:rPr>
          <w:rFonts w:ascii="Times New Roman" w:eastAsia="Times New Roman" w:hAnsi="Times New Roman" w:cs="Times New Roman"/>
          <w:i/>
          <w:iCs/>
          <w:color w:val="000000"/>
          <w:sz w:val="28"/>
          <w:szCs w:val="20"/>
        </w:rPr>
        <w:t>Вносить – внести предложение. На собрании было внесено предложение об исключении некоторых членов кооператива.</w:t>
      </w:r>
    </w:p>
    <w:p w:rsidR="00BB073D" w:rsidRPr="00BB073D" w:rsidRDefault="00BB073D" w:rsidP="00BB073D">
      <w:pPr>
        <w:shd w:val="clear" w:color="auto" w:fill="FFFFFF"/>
        <w:spacing w:after="0" w:line="0" w:lineRule="atLeast"/>
        <w:ind w:firstLine="709"/>
        <w:contextualSpacing/>
        <w:jc w:val="both"/>
        <w:rPr>
          <w:rFonts w:ascii="Times New Roman" w:eastAsia="Times New Roman" w:hAnsi="Times New Roman" w:cs="Times New Roman"/>
          <w:color w:val="000000"/>
          <w:sz w:val="28"/>
          <w:szCs w:val="20"/>
        </w:rPr>
      </w:pPr>
      <w:r w:rsidRPr="00BB073D">
        <w:rPr>
          <w:rFonts w:ascii="Times New Roman" w:eastAsia="Times New Roman" w:hAnsi="Times New Roman" w:cs="Times New Roman"/>
          <w:color w:val="000000"/>
          <w:sz w:val="28"/>
          <w:szCs w:val="20"/>
        </w:rPr>
        <w:t>Высказать, заслушать, затребовать, обеспечить, объявить, предоставить, составить, продлить, откликнуться, произвести, принять, предпринять, представить, оказывать, рассмотреть, удовлетворять.</w:t>
      </w:r>
    </w:p>
    <w:p w:rsidR="00BB073D" w:rsidRPr="00BB073D" w:rsidRDefault="00BB073D" w:rsidP="00BB073D">
      <w:pPr>
        <w:keepNext/>
        <w:shd w:val="clear" w:color="auto" w:fill="FFFFFF"/>
        <w:spacing w:after="0" w:line="0" w:lineRule="atLeast"/>
        <w:ind w:firstLine="709"/>
        <w:contextualSpacing/>
        <w:jc w:val="both"/>
        <w:rPr>
          <w:rFonts w:ascii="Times New Roman" w:eastAsia="Times New Roman" w:hAnsi="Times New Roman" w:cs="Times New Roman"/>
          <w:b/>
          <w:bCs/>
          <w:iCs/>
          <w:color w:val="000000"/>
          <w:sz w:val="28"/>
          <w:szCs w:val="20"/>
        </w:rPr>
      </w:pPr>
      <w:r w:rsidRPr="00BB073D">
        <w:rPr>
          <w:rFonts w:ascii="Times New Roman" w:eastAsia="Times New Roman" w:hAnsi="Times New Roman" w:cs="Times New Roman"/>
          <w:b/>
          <w:bCs/>
          <w:iCs/>
          <w:color w:val="000000"/>
          <w:sz w:val="28"/>
          <w:szCs w:val="20"/>
        </w:rPr>
        <w:t>2. Образуйте глагольные сочетания. Составьте предложения, относящиеся к официально-деловому стилю.</w:t>
      </w:r>
    </w:p>
    <w:p w:rsidR="00BB073D" w:rsidRPr="00BB073D" w:rsidRDefault="00BB073D" w:rsidP="00BB073D">
      <w:pPr>
        <w:shd w:val="clear" w:color="auto" w:fill="FFFFFF"/>
        <w:spacing w:after="0" w:line="0" w:lineRule="atLeast"/>
        <w:ind w:firstLine="709"/>
        <w:contextualSpacing/>
        <w:jc w:val="both"/>
        <w:rPr>
          <w:rFonts w:ascii="Times New Roman" w:eastAsia="Times New Roman" w:hAnsi="Times New Roman" w:cs="Times New Roman"/>
          <w:color w:val="000000"/>
          <w:sz w:val="28"/>
          <w:szCs w:val="20"/>
        </w:rPr>
      </w:pPr>
      <w:r w:rsidRPr="00BB073D">
        <w:rPr>
          <w:rFonts w:ascii="Times New Roman" w:eastAsia="Times New Roman" w:hAnsi="Times New Roman" w:cs="Times New Roman"/>
          <w:i/>
          <w:iCs/>
          <w:color w:val="000000"/>
          <w:sz w:val="28"/>
          <w:szCs w:val="20"/>
        </w:rPr>
        <w:t>ОБРАЗЕЦ</w:t>
      </w:r>
      <w:r w:rsidRPr="00BB073D">
        <w:rPr>
          <w:rFonts w:ascii="Times New Roman" w:eastAsia="Times New Roman" w:hAnsi="Times New Roman" w:cs="Times New Roman"/>
          <w:color w:val="000000"/>
          <w:sz w:val="28"/>
          <w:szCs w:val="20"/>
        </w:rPr>
        <w:t>: </w:t>
      </w:r>
      <w:r w:rsidRPr="00BB073D">
        <w:rPr>
          <w:rFonts w:ascii="Times New Roman" w:eastAsia="Times New Roman" w:hAnsi="Times New Roman" w:cs="Times New Roman"/>
          <w:i/>
          <w:iCs/>
          <w:color w:val="000000"/>
          <w:sz w:val="28"/>
          <w:szCs w:val="20"/>
        </w:rPr>
        <w:t>Претензия – предъявить. Претензия на наследство была предъявлена в срок.</w:t>
      </w:r>
    </w:p>
    <w:p w:rsidR="00BB073D" w:rsidRPr="00BB073D" w:rsidRDefault="00BB073D" w:rsidP="00BB073D">
      <w:pPr>
        <w:shd w:val="clear" w:color="auto" w:fill="FFFFFF"/>
        <w:spacing w:after="0" w:line="0" w:lineRule="atLeast"/>
        <w:ind w:firstLine="709"/>
        <w:contextualSpacing/>
        <w:jc w:val="both"/>
        <w:rPr>
          <w:rFonts w:ascii="Times New Roman" w:eastAsia="Times New Roman" w:hAnsi="Times New Roman" w:cs="Times New Roman"/>
          <w:color w:val="000000"/>
          <w:sz w:val="28"/>
          <w:szCs w:val="20"/>
        </w:rPr>
      </w:pPr>
      <w:r w:rsidRPr="00BB073D">
        <w:rPr>
          <w:rFonts w:ascii="Times New Roman" w:eastAsia="Times New Roman" w:hAnsi="Times New Roman" w:cs="Times New Roman"/>
          <w:color w:val="000000"/>
          <w:sz w:val="28"/>
          <w:szCs w:val="20"/>
        </w:rPr>
        <w:t>Благодарность, виза, выговор, договор, документ, заявка, иск, соглашение, приказ, отчёт, повестка, подпись, порицание, постановление, предложение, предписание, содействие, учёт, проект, протокол, расписка, распоряжение, резолюция, резюме, рекомендация, решение, справка, счёт, требование, характеристика, санкции.</w:t>
      </w:r>
    </w:p>
    <w:p w:rsidR="00BB073D" w:rsidRPr="00BB073D" w:rsidRDefault="00BB073D" w:rsidP="00BB073D">
      <w:pPr>
        <w:keepNext/>
        <w:shd w:val="clear" w:color="auto" w:fill="FFFFFF"/>
        <w:spacing w:after="0" w:line="0" w:lineRule="atLeast"/>
        <w:ind w:firstLine="709"/>
        <w:contextualSpacing/>
        <w:jc w:val="both"/>
        <w:rPr>
          <w:rFonts w:ascii="Times New Roman" w:eastAsia="Times New Roman" w:hAnsi="Times New Roman" w:cs="Times New Roman"/>
          <w:b/>
          <w:bCs/>
          <w:iCs/>
          <w:color w:val="000000"/>
          <w:sz w:val="28"/>
          <w:szCs w:val="20"/>
        </w:rPr>
      </w:pPr>
      <w:r w:rsidRPr="00BB073D">
        <w:rPr>
          <w:rFonts w:ascii="Times New Roman" w:eastAsia="Times New Roman" w:hAnsi="Times New Roman" w:cs="Times New Roman"/>
          <w:b/>
          <w:bCs/>
          <w:iCs/>
          <w:color w:val="000000"/>
          <w:sz w:val="28"/>
          <w:szCs w:val="20"/>
        </w:rPr>
        <w:t>3. Написать заявления:</w:t>
      </w:r>
    </w:p>
    <w:p w:rsidR="00BB073D" w:rsidRPr="00BB073D" w:rsidRDefault="00BB073D" w:rsidP="00BB073D">
      <w:pPr>
        <w:shd w:val="clear" w:color="auto" w:fill="FFFFFF"/>
        <w:spacing w:after="0" w:line="0" w:lineRule="atLeast"/>
        <w:ind w:firstLine="709"/>
        <w:contextualSpacing/>
        <w:jc w:val="both"/>
        <w:rPr>
          <w:rFonts w:ascii="Times New Roman" w:eastAsia="Times New Roman" w:hAnsi="Times New Roman" w:cs="Times New Roman"/>
          <w:color w:val="000000"/>
          <w:sz w:val="28"/>
          <w:szCs w:val="20"/>
        </w:rPr>
      </w:pPr>
      <w:r w:rsidRPr="00BB073D">
        <w:rPr>
          <w:rFonts w:ascii="Times New Roman" w:eastAsia="Times New Roman" w:hAnsi="Times New Roman" w:cs="Times New Roman"/>
          <w:color w:val="000000"/>
          <w:sz w:val="28"/>
          <w:szCs w:val="20"/>
        </w:rPr>
        <w:t>·</w:t>
      </w:r>
      <w:r w:rsidRPr="00BB073D">
        <w:rPr>
          <w:rFonts w:ascii="Times New Roman" w:eastAsia="Times New Roman" w:hAnsi="Times New Roman" w:cs="Times New Roman"/>
          <w:color w:val="000000"/>
          <w:sz w:val="20"/>
          <w:szCs w:val="14"/>
        </w:rPr>
        <w:t>   </w:t>
      </w:r>
      <w:r w:rsidRPr="00BB073D">
        <w:rPr>
          <w:rFonts w:ascii="Times New Roman" w:eastAsia="Times New Roman" w:hAnsi="Times New Roman" w:cs="Times New Roman"/>
          <w:color w:val="000000"/>
          <w:sz w:val="28"/>
          <w:szCs w:val="20"/>
        </w:rPr>
        <w:t>с просьбой перевести на другой факультет;</w:t>
      </w:r>
    </w:p>
    <w:p w:rsidR="00BB073D" w:rsidRPr="00BB073D" w:rsidRDefault="00BB073D" w:rsidP="00BB073D">
      <w:pPr>
        <w:shd w:val="clear" w:color="auto" w:fill="FFFFFF"/>
        <w:spacing w:after="0" w:line="0" w:lineRule="atLeast"/>
        <w:ind w:firstLine="709"/>
        <w:contextualSpacing/>
        <w:jc w:val="both"/>
        <w:rPr>
          <w:rFonts w:ascii="Times New Roman" w:eastAsia="Times New Roman" w:hAnsi="Times New Roman" w:cs="Times New Roman"/>
          <w:color w:val="000000"/>
          <w:sz w:val="28"/>
          <w:szCs w:val="20"/>
        </w:rPr>
      </w:pPr>
      <w:r w:rsidRPr="00BB073D">
        <w:rPr>
          <w:rFonts w:ascii="Times New Roman" w:eastAsia="Times New Roman" w:hAnsi="Times New Roman" w:cs="Times New Roman"/>
          <w:color w:val="000000"/>
          <w:sz w:val="28"/>
          <w:szCs w:val="20"/>
        </w:rPr>
        <w:t>·</w:t>
      </w:r>
      <w:r w:rsidRPr="00BB073D">
        <w:rPr>
          <w:rFonts w:ascii="Times New Roman" w:eastAsia="Times New Roman" w:hAnsi="Times New Roman" w:cs="Times New Roman"/>
          <w:color w:val="000000"/>
          <w:sz w:val="20"/>
          <w:szCs w:val="14"/>
        </w:rPr>
        <w:t>   </w:t>
      </w:r>
      <w:r w:rsidRPr="00BB073D">
        <w:rPr>
          <w:rFonts w:ascii="Times New Roman" w:eastAsia="Times New Roman" w:hAnsi="Times New Roman" w:cs="Times New Roman"/>
          <w:color w:val="000000"/>
          <w:sz w:val="28"/>
          <w:szCs w:val="20"/>
        </w:rPr>
        <w:t>с просьбой принять на работу.</w:t>
      </w:r>
    </w:p>
    <w:p w:rsidR="00BB073D" w:rsidRPr="00BB073D" w:rsidRDefault="00BB073D" w:rsidP="00BB073D">
      <w:pPr>
        <w:keepNext/>
        <w:shd w:val="clear" w:color="auto" w:fill="FFFFFF"/>
        <w:spacing w:after="0" w:line="0" w:lineRule="atLeast"/>
        <w:ind w:firstLine="709"/>
        <w:contextualSpacing/>
        <w:jc w:val="both"/>
        <w:rPr>
          <w:rFonts w:ascii="Times New Roman" w:eastAsia="Times New Roman" w:hAnsi="Times New Roman" w:cs="Times New Roman"/>
          <w:b/>
          <w:bCs/>
          <w:iCs/>
          <w:color w:val="000000"/>
          <w:sz w:val="28"/>
          <w:szCs w:val="20"/>
        </w:rPr>
      </w:pPr>
      <w:r w:rsidRPr="00BB073D">
        <w:rPr>
          <w:rFonts w:ascii="Times New Roman" w:eastAsia="Times New Roman" w:hAnsi="Times New Roman" w:cs="Times New Roman"/>
          <w:b/>
          <w:bCs/>
          <w:iCs/>
          <w:color w:val="000000"/>
          <w:sz w:val="28"/>
          <w:szCs w:val="20"/>
        </w:rPr>
        <w:t>4. Написать доверенность на получение стипендии, соблюдая все правила оформления реквизитов документа.</w:t>
      </w:r>
    </w:p>
    <w:p w:rsidR="00BB073D" w:rsidRDefault="00BB073D" w:rsidP="00BB073D">
      <w:pPr>
        <w:keepNext/>
        <w:shd w:val="clear" w:color="auto" w:fill="FFFFFF"/>
        <w:spacing w:after="0" w:line="0" w:lineRule="atLeast"/>
        <w:ind w:firstLine="709"/>
        <w:contextualSpacing/>
        <w:jc w:val="both"/>
        <w:rPr>
          <w:rFonts w:ascii="Times New Roman" w:eastAsia="Times New Roman" w:hAnsi="Times New Roman" w:cs="Times New Roman"/>
          <w:b/>
          <w:bCs/>
          <w:iCs/>
          <w:color w:val="000000"/>
          <w:sz w:val="28"/>
          <w:szCs w:val="20"/>
        </w:rPr>
      </w:pPr>
      <w:r w:rsidRPr="00BB073D">
        <w:rPr>
          <w:rFonts w:ascii="Times New Roman" w:eastAsia="Times New Roman" w:hAnsi="Times New Roman" w:cs="Times New Roman"/>
          <w:b/>
          <w:bCs/>
          <w:iCs/>
          <w:color w:val="000000"/>
          <w:sz w:val="28"/>
          <w:szCs w:val="20"/>
        </w:rPr>
        <w:t>5. Составить деловое письмо.</w:t>
      </w:r>
    </w:p>
    <w:p w:rsidR="00BB073D" w:rsidRDefault="00382396" w:rsidP="00BB073D">
      <w:pPr>
        <w:pStyle w:val="a4"/>
        <w:keepNext/>
        <w:numPr>
          <w:ilvl w:val="1"/>
          <w:numId w:val="22"/>
        </w:numPr>
        <w:shd w:val="clear" w:color="auto" w:fill="FFFFFF"/>
        <w:spacing w:after="0" w:line="0" w:lineRule="atLeast"/>
        <w:ind w:left="0" w:firstLine="0"/>
        <w:jc w:val="both"/>
        <w:rPr>
          <w:rFonts w:ascii="Times New Roman" w:eastAsia="Times New Roman" w:hAnsi="Times New Roman" w:cs="Times New Roman"/>
          <w:b/>
          <w:bCs/>
          <w:iCs/>
          <w:color w:val="000000"/>
          <w:sz w:val="28"/>
          <w:szCs w:val="20"/>
        </w:rPr>
      </w:pPr>
      <w:r>
        <w:rPr>
          <w:rFonts w:ascii="Times New Roman" w:eastAsia="Times New Roman" w:hAnsi="Times New Roman" w:cs="Times New Roman"/>
          <w:b/>
          <w:bCs/>
          <w:iCs/>
          <w:color w:val="000000"/>
          <w:sz w:val="28"/>
          <w:szCs w:val="20"/>
        </w:rPr>
        <w:t xml:space="preserve">Зачет №1. </w:t>
      </w:r>
      <w:r w:rsidR="00BB073D">
        <w:rPr>
          <w:rFonts w:ascii="Times New Roman" w:eastAsia="Times New Roman" w:hAnsi="Times New Roman" w:cs="Times New Roman"/>
          <w:b/>
          <w:bCs/>
          <w:iCs/>
          <w:color w:val="000000"/>
          <w:sz w:val="28"/>
          <w:szCs w:val="20"/>
        </w:rPr>
        <w:t>Защита проекта, реферата по публицистическому стилю</w:t>
      </w:r>
    </w:p>
    <w:p w:rsidR="000F61C4" w:rsidRDefault="000F61C4" w:rsidP="000F61C4">
      <w:pPr>
        <w:spacing w:after="0" w:line="40" w:lineRule="atLeast"/>
        <w:rPr>
          <w:rFonts w:ascii="Times New Roman" w:eastAsia="Times New Roman" w:hAnsi="Times New Roman" w:cs="Times New Roman"/>
          <w:iCs/>
          <w:sz w:val="28"/>
          <w:szCs w:val="20"/>
        </w:rPr>
      </w:pPr>
      <w:r>
        <w:rPr>
          <w:rFonts w:ascii="Times New Roman" w:eastAsia="Times New Roman" w:hAnsi="Times New Roman" w:cs="Times New Roman"/>
          <w:iCs/>
          <w:sz w:val="28"/>
          <w:szCs w:val="20"/>
        </w:rPr>
        <w:t xml:space="preserve">Защита реферата на следующие темы: </w:t>
      </w:r>
    </w:p>
    <w:p w:rsidR="000F61C4" w:rsidRPr="000F61C4" w:rsidRDefault="000F61C4" w:rsidP="000F61C4">
      <w:pPr>
        <w:spacing w:after="0" w:line="40" w:lineRule="atLeast"/>
        <w:jc w:val="both"/>
        <w:rPr>
          <w:rFonts w:ascii="Times New Roman" w:hAnsi="Times New Roman" w:cs="Times New Roman"/>
          <w:b/>
          <w:sz w:val="28"/>
          <w:szCs w:val="28"/>
        </w:rPr>
      </w:pPr>
      <w:r w:rsidRPr="000F61C4">
        <w:rPr>
          <w:rFonts w:ascii="Times New Roman" w:hAnsi="Times New Roman" w:cs="Times New Roman"/>
          <w:b/>
          <w:sz w:val="28"/>
          <w:szCs w:val="28"/>
        </w:rPr>
        <w:t>1. Функциональные стили русского языка.</w:t>
      </w:r>
    </w:p>
    <w:p w:rsidR="000F61C4" w:rsidRPr="000F61C4" w:rsidRDefault="000F61C4" w:rsidP="000F61C4">
      <w:pPr>
        <w:spacing w:after="0" w:line="40" w:lineRule="atLeast"/>
        <w:jc w:val="both"/>
        <w:rPr>
          <w:rFonts w:ascii="Times New Roman" w:hAnsi="Times New Roman" w:cs="Times New Roman"/>
          <w:sz w:val="28"/>
          <w:szCs w:val="28"/>
        </w:rPr>
      </w:pPr>
      <w:r w:rsidRPr="000F61C4">
        <w:rPr>
          <w:rFonts w:ascii="Times New Roman" w:hAnsi="Times New Roman" w:cs="Times New Roman"/>
          <w:sz w:val="28"/>
          <w:szCs w:val="28"/>
        </w:rPr>
        <w:t>В основу работы должны быть положены понятия стилистики вообще и выделение стилистических средств, функционирующих</w:t>
      </w:r>
    </w:p>
    <w:p w:rsidR="000F61C4" w:rsidRPr="000F61C4" w:rsidRDefault="000F61C4" w:rsidP="000F61C4">
      <w:pPr>
        <w:spacing w:after="0" w:line="0" w:lineRule="atLeast"/>
        <w:jc w:val="both"/>
        <w:rPr>
          <w:rFonts w:ascii="Times New Roman" w:hAnsi="Times New Roman" w:cs="Times New Roman"/>
          <w:sz w:val="28"/>
          <w:szCs w:val="28"/>
        </w:rPr>
      </w:pPr>
      <w:r w:rsidRPr="000F61C4">
        <w:rPr>
          <w:rFonts w:ascii="Times New Roman" w:hAnsi="Times New Roman" w:cs="Times New Roman"/>
          <w:sz w:val="28"/>
          <w:szCs w:val="28"/>
        </w:rPr>
        <w:t>в определенной сфере человеческой деятельности.</w:t>
      </w:r>
    </w:p>
    <w:p w:rsidR="000F61C4" w:rsidRPr="000F61C4" w:rsidRDefault="000F61C4" w:rsidP="000F61C4">
      <w:pPr>
        <w:spacing w:after="0" w:line="0" w:lineRule="atLeast"/>
        <w:jc w:val="both"/>
        <w:rPr>
          <w:rFonts w:ascii="Times New Roman" w:hAnsi="Times New Roman" w:cs="Times New Roman"/>
          <w:b/>
          <w:sz w:val="28"/>
          <w:szCs w:val="28"/>
        </w:rPr>
      </w:pPr>
      <w:r w:rsidRPr="000F61C4">
        <w:rPr>
          <w:rFonts w:ascii="Times New Roman" w:hAnsi="Times New Roman" w:cs="Times New Roman"/>
          <w:b/>
          <w:sz w:val="28"/>
          <w:szCs w:val="28"/>
        </w:rPr>
        <w:t>2. Характеристика одного из функциональных стилей русского языка.</w:t>
      </w:r>
    </w:p>
    <w:p w:rsidR="000F61C4" w:rsidRPr="000F61C4" w:rsidRDefault="000F61C4" w:rsidP="000F61C4">
      <w:pPr>
        <w:spacing w:after="0" w:line="0" w:lineRule="atLeast"/>
        <w:jc w:val="both"/>
        <w:rPr>
          <w:rFonts w:ascii="Times New Roman" w:hAnsi="Times New Roman" w:cs="Times New Roman"/>
          <w:sz w:val="28"/>
          <w:szCs w:val="28"/>
        </w:rPr>
      </w:pPr>
      <w:r w:rsidRPr="000F61C4">
        <w:rPr>
          <w:rFonts w:ascii="Times New Roman" w:hAnsi="Times New Roman" w:cs="Times New Roman"/>
          <w:sz w:val="28"/>
          <w:szCs w:val="28"/>
        </w:rPr>
        <w:lastRenderedPageBreak/>
        <w:t>В данной работе доминирующим положением должна быть характеристика стилей как исторически сложившейся и общественно осознанной разновидности литературного, языка, с особенностями употребления и специфической организацией.</w:t>
      </w:r>
    </w:p>
    <w:p w:rsidR="00BB073D" w:rsidRDefault="00BB073D" w:rsidP="00BB073D">
      <w:pPr>
        <w:pStyle w:val="a4"/>
        <w:keepNext/>
        <w:numPr>
          <w:ilvl w:val="1"/>
          <w:numId w:val="22"/>
        </w:numPr>
        <w:shd w:val="clear" w:color="auto" w:fill="FFFFFF"/>
        <w:spacing w:after="0" w:line="0" w:lineRule="atLeast"/>
        <w:ind w:left="0" w:firstLine="0"/>
        <w:jc w:val="both"/>
        <w:rPr>
          <w:rFonts w:ascii="Times New Roman" w:eastAsia="Times New Roman" w:hAnsi="Times New Roman" w:cs="Times New Roman"/>
          <w:b/>
          <w:bCs/>
          <w:iCs/>
          <w:color w:val="000000"/>
          <w:sz w:val="28"/>
          <w:szCs w:val="20"/>
        </w:rPr>
      </w:pPr>
      <w:r>
        <w:rPr>
          <w:rFonts w:ascii="Times New Roman" w:eastAsia="Times New Roman" w:hAnsi="Times New Roman" w:cs="Times New Roman"/>
          <w:b/>
          <w:bCs/>
          <w:iCs/>
          <w:color w:val="000000"/>
          <w:sz w:val="28"/>
          <w:szCs w:val="20"/>
        </w:rPr>
        <w:t>Сочинение по тексту разговорного стиля</w:t>
      </w:r>
    </w:p>
    <w:p w:rsidR="00BB073D" w:rsidRPr="00BB073D" w:rsidRDefault="00BB073D" w:rsidP="00BB073D">
      <w:pPr>
        <w:pStyle w:val="a6"/>
        <w:spacing w:before="0" w:beforeAutospacing="0" w:after="0" w:afterAutospacing="0" w:line="0" w:lineRule="atLeast"/>
        <w:ind w:firstLine="709"/>
        <w:jc w:val="both"/>
        <w:rPr>
          <w:color w:val="000000"/>
          <w:sz w:val="28"/>
          <w:szCs w:val="28"/>
        </w:rPr>
      </w:pPr>
      <w:r w:rsidRPr="00BB073D">
        <w:rPr>
          <w:color w:val="000000"/>
          <w:sz w:val="28"/>
          <w:szCs w:val="28"/>
        </w:rPr>
        <w:t>Лена, ты просто не представляешь, какая у нас соседка. Она уже немолода и малость плохо слышит. Все бы это ничего. Но она включает утром в своей гостиной телевизор на всю ивановскую. Слушает из кухни, когда в кастрюлях все булькает и на сковородках шкварчит! Так он целый день и бубнит: бу-бу-бу да бу-бу-бу.</w:t>
      </w:r>
    </w:p>
    <w:p w:rsidR="00BB073D" w:rsidRPr="00BB073D" w:rsidRDefault="00BB073D" w:rsidP="00BB073D">
      <w:pPr>
        <w:pStyle w:val="a6"/>
        <w:spacing w:before="0" w:beforeAutospacing="0" w:after="0" w:afterAutospacing="0" w:line="0" w:lineRule="atLeast"/>
        <w:ind w:firstLine="709"/>
        <w:jc w:val="both"/>
        <w:rPr>
          <w:color w:val="000000"/>
          <w:sz w:val="28"/>
          <w:szCs w:val="28"/>
        </w:rPr>
      </w:pPr>
      <w:r w:rsidRPr="00BB073D">
        <w:rPr>
          <w:color w:val="000000"/>
          <w:sz w:val="28"/>
          <w:szCs w:val="28"/>
        </w:rPr>
        <w:t>Смотрит все подряд, а особенно всякую политику. Мы за стенкой чувствуем себя так, будто у нас тут заседания правительства. Или агитплощадка перед выборами.</w:t>
      </w:r>
    </w:p>
    <w:p w:rsidR="00BB073D" w:rsidRPr="00BB073D" w:rsidRDefault="00BB073D" w:rsidP="00BB073D">
      <w:pPr>
        <w:pStyle w:val="a6"/>
        <w:spacing w:before="0" w:beforeAutospacing="0" w:after="0" w:afterAutospacing="0" w:line="0" w:lineRule="atLeast"/>
        <w:ind w:firstLine="709"/>
        <w:jc w:val="both"/>
        <w:rPr>
          <w:color w:val="000000"/>
          <w:sz w:val="28"/>
          <w:szCs w:val="28"/>
        </w:rPr>
      </w:pPr>
      <w:r w:rsidRPr="00BB073D">
        <w:rPr>
          <w:color w:val="000000"/>
          <w:sz w:val="28"/>
          <w:szCs w:val="28"/>
        </w:rPr>
        <w:t>Иногда ей сын звонит. Так ты думаешь, мы хоть на секунду отдыхаем от ее «зомбоящика»? Еще чего! Сначала телефон «разрывается» минут пять, потому что она со своим правительством ничего не слышит. Зато мы за стенкой слышим: Алеша звонит.</w:t>
      </w:r>
    </w:p>
    <w:p w:rsidR="00BB073D" w:rsidRPr="00BB073D" w:rsidRDefault="00BB073D" w:rsidP="00BB073D">
      <w:pPr>
        <w:pStyle w:val="a6"/>
        <w:spacing w:before="0" w:beforeAutospacing="0" w:after="0" w:afterAutospacing="0" w:line="0" w:lineRule="atLeast"/>
        <w:ind w:firstLine="709"/>
        <w:jc w:val="both"/>
        <w:rPr>
          <w:color w:val="000000"/>
          <w:sz w:val="28"/>
          <w:szCs w:val="28"/>
        </w:rPr>
      </w:pPr>
      <w:r w:rsidRPr="00BB073D">
        <w:rPr>
          <w:color w:val="000000"/>
          <w:sz w:val="28"/>
          <w:szCs w:val="28"/>
        </w:rPr>
        <w:t>В общем, Алеша названивает долго и упорно, потому что уже знает привычки матери. Соседка, наконец, слышит звонок, бежит и хватает трубку телефона. В это время депутаты по телевизору громко продолжают свои речи. Поэтому она начинает орать в трубку, пытаясь их перекричать.</w:t>
      </w:r>
    </w:p>
    <w:p w:rsidR="00BB073D" w:rsidRPr="00BB073D" w:rsidRDefault="00BB073D" w:rsidP="00BB073D">
      <w:pPr>
        <w:pStyle w:val="a6"/>
        <w:spacing w:before="0" w:beforeAutospacing="0" w:after="0" w:afterAutospacing="0" w:line="0" w:lineRule="atLeast"/>
        <w:ind w:firstLine="709"/>
        <w:jc w:val="both"/>
        <w:rPr>
          <w:color w:val="000000"/>
          <w:sz w:val="28"/>
          <w:szCs w:val="28"/>
        </w:rPr>
      </w:pPr>
      <w:r w:rsidRPr="00BB073D">
        <w:rPr>
          <w:color w:val="000000"/>
          <w:sz w:val="28"/>
          <w:szCs w:val="28"/>
        </w:rPr>
        <w:t>Иногда соседка слышит по «ящику» какую-то важную политическую информацию. Например, там скажут, какая партия плохая, а какая хорошая. Тогда она спешит во двор на лавочку агитировать своих подруг, за кого голосовать. Эти споры затягиваются надолго, ведь другие соседки могут оказаться против ее любимых депутатов.</w:t>
      </w:r>
    </w:p>
    <w:p w:rsidR="00BB073D" w:rsidRDefault="00BB073D" w:rsidP="00BB073D">
      <w:pPr>
        <w:pStyle w:val="a6"/>
        <w:spacing w:before="0" w:beforeAutospacing="0" w:after="0" w:afterAutospacing="0" w:line="0" w:lineRule="atLeast"/>
        <w:ind w:firstLine="709"/>
        <w:jc w:val="both"/>
        <w:rPr>
          <w:color w:val="000000"/>
          <w:sz w:val="28"/>
          <w:szCs w:val="28"/>
        </w:rPr>
      </w:pPr>
      <w:r w:rsidRPr="00BB073D">
        <w:rPr>
          <w:color w:val="000000"/>
          <w:sz w:val="28"/>
          <w:szCs w:val="28"/>
        </w:rPr>
        <w:t>А телевизор, Лена, телевизор свой она при этом выключить забывает. Да что там, вообще не думает его выключать! Так он и вопит несколько часов, никому не нужный, а мы в своей квартире его слушаем. Я бы, Лена, некоторым людям запретил бы продавать современную технику. Пока уважать окружающих не научатся!</w:t>
      </w:r>
    </w:p>
    <w:p w:rsidR="00BB073D" w:rsidRPr="0085694C" w:rsidRDefault="0085694C" w:rsidP="000F61C4">
      <w:pPr>
        <w:pStyle w:val="a4"/>
        <w:numPr>
          <w:ilvl w:val="1"/>
          <w:numId w:val="22"/>
        </w:numPr>
        <w:spacing w:after="0" w:line="0" w:lineRule="atLeast"/>
        <w:ind w:left="0" w:firstLine="0"/>
        <w:rPr>
          <w:rFonts w:ascii="Times New Roman" w:eastAsia="Times New Roman" w:hAnsi="Times New Roman" w:cs="Times New Roman"/>
          <w:b/>
          <w:bCs/>
          <w:iCs/>
          <w:color w:val="000000"/>
          <w:sz w:val="28"/>
          <w:szCs w:val="20"/>
        </w:rPr>
      </w:pPr>
      <w:r>
        <w:rPr>
          <w:rFonts w:ascii="Times New Roman" w:eastAsia="Times New Roman" w:hAnsi="Times New Roman" w:cs="Times New Roman"/>
          <w:b/>
          <w:bCs/>
          <w:iCs/>
          <w:color w:val="000000"/>
          <w:sz w:val="28"/>
          <w:szCs w:val="20"/>
        </w:rPr>
        <w:t xml:space="preserve">Контрольная работа. Анализ художественного текста. </w:t>
      </w:r>
    </w:p>
    <w:p w:rsidR="0085694C" w:rsidRPr="0085694C" w:rsidRDefault="0085694C" w:rsidP="000F61C4">
      <w:pPr>
        <w:spacing w:after="0" w:line="0" w:lineRule="atLeast"/>
        <w:rPr>
          <w:rFonts w:ascii="Times New Roman" w:hAnsi="Times New Roman" w:cs="Times New Roman"/>
          <w:sz w:val="28"/>
          <w:szCs w:val="28"/>
        </w:rPr>
      </w:pPr>
      <w:r w:rsidRPr="0085694C">
        <w:rPr>
          <w:rFonts w:ascii="Times New Roman" w:hAnsi="Times New Roman" w:cs="Times New Roman"/>
          <w:sz w:val="28"/>
          <w:szCs w:val="28"/>
        </w:rPr>
        <w:t>Белеет парус одинокой</w:t>
      </w:r>
      <w:r w:rsidRPr="0085694C">
        <w:rPr>
          <w:rFonts w:ascii="Times New Roman" w:hAnsi="Times New Roman" w:cs="Times New Roman"/>
          <w:sz w:val="28"/>
          <w:szCs w:val="28"/>
        </w:rPr>
        <w:br/>
        <w:t>В тумане моря голубом!..</w:t>
      </w:r>
      <w:r w:rsidRPr="0085694C">
        <w:rPr>
          <w:rFonts w:ascii="Times New Roman" w:hAnsi="Times New Roman" w:cs="Times New Roman"/>
          <w:sz w:val="28"/>
          <w:szCs w:val="28"/>
        </w:rPr>
        <w:br/>
        <w:t>Что ищет он в стране далекой?</w:t>
      </w:r>
      <w:r w:rsidRPr="0085694C">
        <w:rPr>
          <w:rFonts w:ascii="Times New Roman" w:hAnsi="Times New Roman" w:cs="Times New Roman"/>
          <w:sz w:val="28"/>
          <w:szCs w:val="28"/>
        </w:rPr>
        <w:br/>
        <w:t>Что кинул он в краю родном?..</w:t>
      </w:r>
    </w:p>
    <w:p w:rsidR="0085694C" w:rsidRPr="0085694C" w:rsidRDefault="0085694C" w:rsidP="000F61C4">
      <w:pPr>
        <w:spacing w:after="0" w:line="0" w:lineRule="atLeast"/>
        <w:rPr>
          <w:rFonts w:ascii="Times New Roman" w:hAnsi="Times New Roman" w:cs="Times New Roman"/>
          <w:sz w:val="28"/>
          <w:szCs w:val="28"/>
        </w:rPr>
      </w:pPr>
      <w:r w:rsidRPr="0085694C">
        <w:rPr>
          <w:rFonts w:ascii="Times New Roman" w:hAnsi="Times New Roman" w:cs="Times New Roman"/>
          <w:sz w:val="28"/>
          <w:szCs w:val="28"/>
        </w:rPr>
        <w:t>Играют волны — ветер свищет,</w:t>
      </w:r>
      <w:r w:rsidRPr="0085694C">
        <w:rPr>
          <w:rFonts w:ascii="Times New Roman" w:hAnsi="Times New Roman" w:cs="Times New Roman"/>
          <w:sz w:val="28"/>
          <w:szCs w:val="28"/>
        </w:rPr>
        <w:br/>
        <w:t>И мачта гнется и скрыпит...</w:t>
      </w:r>
      <w:r w:rsidRPr="0085694C">
        <w:rPr>
          <w:rFonts w:ascii="Times New Roman" w:hAnsi="Times New Roman" w:cs="Times New Roman"/>
          <w:sz w:val="28"/>
          <w:szCs w:val="28"/>
        </w:rPr>
        <w:br/>
        <w:t>Увы! он счастия не ищет,</w:t>
      </w:r>
      <w:r w:rsidRPr="0085694C">
        <w:rPr>
          <w:rFonts w:ascii="Times New Roman" w:hAnsi="Times New Roman" w:cs="Times New Roman"/>
          <w:sz w:val="28"/>
          <w:szCs w:val="28"/>
        </w:rPr>
        <w:br/>
        <w:t>И не от счастия бежит!</w:t>
      </w:r>
    </w:p>
    <w:p w:rsidR="0085694C" w:rsidRDefault="0085694C" w:rsidP="000F61C4">
      <w:pPr>
        <w:spacing w:after="0" w:line="0" w:lineRule="atLeast"/>
        <w:rPr>
          <w:rFonts w:ascii="Times New Roman" w:hAnsi="Times New Roman" w:cs="Times New Roman"/>
          <w:sz w:val="28"/>
          <w:szCs w:val="28"/>
        </w:rPr>
      </w:pPr>
      <w:r w:rsidRPr="0085694C">
        <w:rPr>
          <w:rFonts w:ascii="Times New Roman" w:hAnsi="Times New Roman" w:cs="Times New Roman"/>
          <w:sz w:val="28"/>
          <w:szCs w:val="28"/>
        </w:rPr>
        <w:t>Под ним струя светлей лазури,</w:t>
      </w:r>
      <w:r w:rsidRPr="0085694C">
        <w:rPr>
          <w:rFonts w:ascii="Times New Roman" w:hAnsi="Times New Roman" w:cs="Times New Roman"/>
          <w:sz w:val="28"/>
          <w:szCs w:val="28"/>
        </w:rPr>
        <w:br/>
        <w:t>Над ним луч солнца золотой...</w:t>
      </w:r>
      <w:r w:rsidRPr="0085694C">
        <w:rPr>
          <w:rFonts w:ascii="Times New Roman" w:hAnsi="Times New Roman" w:cs="Times New Roman"/>
          <w:sz w:val="28"/>
          <w:szCs w:val="28"/>
        </w:rPr>
        <w:br/>
        <w:t>А он, мятежный, просит бури,</w:t>
      </w:r>
      <w:r w:rsidRPr="0085694C">
        <w:rPr>
          <w:rFonts w:ascii="Times New Roman" w:hAnsi="Times New Roman" w:cs="Times New Roman"/>
          <w:sz w:val="28"/>
          <w:szCs w:val="28"/>
        </w:rPr>
        <w:br/>
        <w:t>Как будто в бурях есть покой!</w:t>
      </w:r>
    </w:p>
    <w:p w:rsidR="00382396" w:rsidRDefault="00382396" w:rsidP="00382396">
      <w:pPr>
        <w:pStyle w:val="a4"/>
        <w:numPr>
          <w:ilvl w:val="1"/>
          <w:numId w:val="22"/>
        </w:numPr>
        <w:ind w:left="0" w:firstLine="0"/>
        <w:rPr>
          <w:rFonts w:ascii="Times New Roman" w:hAnsi="Times New Roman" w:cs="Times New Roman"/>
          <w:b/>
          <w:sz w:val="28"/>
          <w:szCs w:val="28"/>
        </w:rPr>
      </w:pPr>
      <w:r>
        <w:rPr>
          <w:rFonts w:ascii="Times New Roman" w:hAnsi="Times New Roman" w:cs="Times New Roman"/>
          <w:b/>
          <w:sz w:val="28"/>
          <w:szCs w:val="28"/>
        </w:rPr>
        <w:t xml:space="preserve">Зачет №2. </w:t>
      </w:r>
      <w:r w:rsidRPr="00382396">
        <w:rPr>
          <w:rFonts w:ascii="Times New Roman" w:hAnsi="Times New Roman" w:cs="Times New Roman"/>
          <w:b/>
          <w:sz w:val="28"/>
          <w:szCs w:val="28"/>
        </w:rPr>
        <w:t>Функциональные стили речи</w:t>
      </w:r>
    </w:p>
    <w:p w:rsidR="00382396" w:rsidRPr="00382396" w:rsidRDefault="00382396" w:rsidP="00382396">
      <w:pPr>
        <w:spacing w:after="0" w:line="0" w:lineRule="atLeast"/>
        <w:jc w:val="both"/>
        <w:rPr>
          <w:rFonts w:ascii="Times New Roman" w:eastAsia="Times New Roman" w:hAnsi="Times New Roman" w:cs="Times New Roman"/>
          <w:color w:val="000000"/>
          <w:sz w:val="28"/>
          <w:szCs w:val="28"/>
        </w:rPr>
      </w:pPr>
      <w:r w:rsidRPr="00382396">
        <w:rPr>
          <w:rFonts w:ascii="Times New Roman" w:eastAsia="Times New Roman" w:hAnsi="Times New Roman" w:cs="Times New Roman"/>
          <w:b/>
          <w:bCs/>
          <w:i/>
          <w:iCs/>
          <w:color w:val="000000"/>
          <w:sz w:val="28"/>
          <w:szCs w:val="28"/>
        </w:rPr>
        <w:lastRenderedPageBreak/>
        <w:t>1.Выберите правильное определение</w:t>
      </w:r>
    </w:p>
    <w:p w:rsidR="00382396" w:rsidRPr="00382396" w:rsidRDefault="00382396" w:rsidP="00382396">
      <w:pPr>
        <w:spacing w:after="0" w:line="0" w:lineRule="atLeast"/>
        <w:jc w:val="both"/>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А. Текст – это произведение речи, состоящее из предложений, расположенных в определенной последовательности и объединенных общим смыслом и структурой.</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Б.  Текст – это предложения, объединенные общей темой.</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В. Текст – это произведение речи, состоящее из нескольких абзацев, объединенных единым смысловым типом речи повествованием.</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b/>
          <w:bCs/>
          <w:i/>
          <w:iCs/>
          <w:color w:val="000000"/>
          <w:sz w:val="28"/>
          <w:szCs w:val="28"/>
        </w:rPr>
        <w:t>2. Выберите правильное определение.</w:t>
      </w:r>
    </w:p>
    <w:p w:rsidR="00382396" w:rsidRPr="00382396" w:rsidRDefault="00382396" w:rsidP="00382396">
      <w:pPr>
        <w:spacing w:after="0" w:line="0" w:lineRule="atLeast"/>
        <w:jc w:val="both"/>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А. Научный стиль – это стиль газет, журналов, который призван быстро откликаться на события, происходящие в обществе.</w:t>
      </w:r>
    </w:p>
    <w:p w:rsidR="00382396" w:rsidRPr="00382396" w:rsidRDefault="00382396" w:rsidP="00382396">
      <w:pPr>
        <w:spacing w:after="0" w:line="0" w:lineRule="atLeast"/>
        <w:jc w:val="both"/>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Б. Научный стиль – эти стиль научных статей, докладов, монографий, учебников и т.д., который определяется их содержанием и целями – по возможности точно и полно объяснить факты окружающей нас действительности.</w:t>
      </w:r>
    </w:p>
    <w:p w:rsidR="00382396" w:rsidRPr="00382396" w:rsidRDefault="00382396" w:rsidP="00382396">
      <w:pPr>
        <w:spacing w:after="0" w:line="0" w:lineRule="atLeast"/>
        <w:jc w:val="both"/>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В. Научный стиль – это стиль художественных произведений, научно-фантастических романов и рассказов, позволяющих заглянуть в будущее.</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b/>
          <w:bCs/>
          <w:i/>
          <w:iCs/>
          <w:color w:val="000000"/>
          <w:sz w:val="28"/>
          <w:szCs w:val="28"/>
        </w:rPr>
        <w:t>3. Какой пласт лексики используется во всех функциональных стилях?</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А. общеупотребительная лексика</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Б. разговорная лексика</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В. терминологическая лексика</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b/>
          <w:bCs/>
          <w:i/>
          <w:iCs/>
          <w:color w:val="000000"/>
          <w:sz w:val="28"/>
          <w:szCs w:val="28"/>
        </w:rPr>
        <w:t>4. Для какого стиля речи характерна стандартизованность?</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А. научный</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Б. публицистический</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В. официально-деловой</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b/>
          <w:bCs/>
          <w:color w:val="000000"/>
          <w:sz w:val="28"/>
          <w:szCs w:val="28"/>
        </w:rPr>
        <w:t>5.</w:t>
      </w:r>
      <w:r w:rsidRPr="00382396">
        <w:rPr>
          <w:rFonts w:ascii="Times New Roman" w:eastAsia="Times New Roman" w:hAnsi="Times New Roman" w:cs="Times New Roman"/>
          <w:b/>
          <w:bCs/>
          <w:color w:val="FF0000"/>
          <w:sz w:val="28"/>
          <w:szCs w:val="28"/>
        </w:rPr>
        <w:t>  </w:t>
      </w:r>
      <w:r w:rsidRPr="00382396">
        <w:rPr>
          <w:rFonts w:ascii="Times New Roman" w:eastAsia="Times New Roman" w:hAnsi="Times New Roman" w:cs="Times New Roman"/>
          <w:b/>
          <w:bCs/>
          <w:color w:val="000000"/>
          <w:sz w:val="28"/>
          <w:szCs w:val="28"/>
        </w:rPr>
        <w:t>В каком стиле речи уместно употребление междометий?</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А. научный</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Б.  разговорный</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В.  официально-деловой</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b/>
          <w:bCs/>
          <w:i/>
          <w:iCs/>
          <w:color w:val="000000"/>
          <w:sz w:val="28"/>
          <w:szCs w:val="28"/>
        </w:rPr>
        <w:t>6. Какому стилю речи присуща эстетическая функция?</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А.  художественный</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Б.  публицистический</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В.  разговорный</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b/>
          <w:bCs/>
          <w:i/>
          <w:iCs/>
          <w:color w:val="000000"/>
          <w:sz w:val="28"/>
          <w:szCs w:val="28"/>
        </w:rPr>
        <w:t>7. Для какого стиля речи характерны осложненные предложения, сложноподчиненные  конструкции?</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А. разговорный</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Б.  научный</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В.  официально-деловой</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b/>
          <w:bCs/>
          <w:i/>
          <w:iCs/>
          <w:color w:val="000000"/>
          <w:sz w:val="28"/>
          <w:szCs w:val="28"/>
        </w:rPr>
        <w:t>8. Какой стиль речи используется на собраниях и митингах?</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А. официально-деловой</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Б. разговорный</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В. публицистический</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b/>
          <w:bCs/>
          <w:i/>
          <w:iCs/>
          <w:color w:val="000000"/>
          <w:sz w:val="28"/>
          <w:szCs w:val="28"/>
        </w:rPr>
        <w:t>9.Какое это средство выразительности: «золото волос»?</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А.  эпитет</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Б.  метафора</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В.  олицетворение</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b/>
          <w:bCs/>
          <w:i/>
          <w:iCs/>
          <w:color w:val="000000"/>
          <w:sz w:val="28"/>
          <w:szCs w:val="28"/>
        </w:rPr>
        <w:lastRenderedPageBreak/>
        <w:t>10. Какое это средство выразительности: «горит восток зарею»</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А.  эпитет</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Б.  метафора</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В.  олицетворение</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b/>
          <w:bCs/>
          <w:i/>
          <w:iCs/>
          <w:color w:val="000000"/>
          <w:sz w:val="28"/>
          <w:szCs w:val="28"/>
        </w:rPr>
        <w:t>11. Определите, к каким стилям речи относятся приведённые отрывки:</w:t>
      </w:r>
    </w:p>
    <w:tbl>
      <w:tblPr>
        <w:tblW w:w="9412" w:type="dxa"/>
        <w:tblCellMar>
          <w:left w:w="0" w:type="dxa"/>
          <w:right w:w="0" w:type="dxa"/>
        </w:tblCellMar>
        <w:tblLook w:val="04A0" w:firstRow="1" w:lastRow="0" w:firstColumn="1" w:lastColumn="0" w:noHBand="0" w:noVBand="1"/>
      </w:tblPr>
      <w:tblGrid>
        <w:gridCol w:w="6374"/>
        <w:gridCol w:w="3038"/>
      </w:tblGrid>
      <w:tr w:rsidR="00382396" w:rsidRPr="00382396" w:rsidTr="00382396">
        <w:tc>
          <w:tcPr>
            <w:tcW w:w="6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396" w:rsidRPr="00382396" w:rsidRDefault="00382396" w:rsidP="00382396">
            <w:pPr>
              <w:spacing w:after="0" w:line="0" w:lineRule="atLeast"/>
              <w:jc w:val="both"/>
              <w:rPr>
                <w:rFonts w:ascii="Times New Roman" w:eastAsia="Times New Roman" w:hAnsi="Times New Roman" w:cs="Times New Roman"/>
                <w:color w:val="000000"/>
                <w:sz w:val="28"/>
                <w:szCs w:val="28"/>
              </w:rPr>
            </w:pPr>
            <w:bookmarkStart w:id="1" w:name="6c785a102c32bc5782a3042a5b0f907cd1637406"/>
            <w:bookmarkStart w:id="2" w:name="0"/>
            <w:bookmarkEnd w:id="1"/>
            <w:bookmarkEnd w:id="2"/>
            <w:r w:rsidRPr="00382396">
              <w:rPr>
                <w:rFonts w:ascii="Times New Roman" w:eastAsia="Times New Roman" w:hAnsi="Times New Roman" w:cs="Times New Roman"/>
                <w:color w:val="000000"/>
                <w:sz w:val="28"/>
                <w:szCs w:val="28"/>
              </w:rPr>
              <w:t>1)   Почти 11% всей земной суши скрыто подо льдом. Объем льда оценивается в 30 000 000 км</w:t>
            </w:r>
            <w:r w:rsidRPr="00382396">
              <w:rPr>
                <w:rFonts w:ascii="Times New Roman" w:eastAsia="Times New Roman" w:hAnsi="Times New Roman" w:cs="Times New Roman"/>
                <w:color w:val="000000"/>
                <w:sz w:val="28"/>
                <w:szCs w:val="28"/>
                <w:vertAlign w:val="superscript"/>
              </w:rPr>
              <w:t>3 </w:t>
            </w:r>
            <w:r w:rsidRPr="00382396">
              <w:rPr>
                <w:rFonts w:ascii="Times New Roman" w:eastAsia="Times New Roman" w:hAnsi="Times New Roman" w:cs="Times New Roman"/>
                <w:color w:val="000000"/>
                <w:sz w:val="28"/>
                <w:szCs w:val="28"/>
              </w:rPr>
              <w:t>. Сюда входят и айсберги, и льды Северного полюса, и материковые льды Антарктиды, и ледяные пики горных хребтов. Ученые предполагают, что период общего сокращения оледенения, наблюдавшийся с начала прошлого века, заканчивается.</w:t>
            </w:r>
          </w:p>
          <w:p w:rsidR="00382396" w:rsidRPr="00382396" w:rsidRDefault="00382396" w:rsidP="00382396">
            <w:pPr>
              <w:spacing w:after="0" w:line="0" w:lineRule="atLeast"/>
              <w:jc w:val="both"/>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2)  Ведь от любви родители и строги-то к вам бывают, от любви вас и бранят-то, всё думают добру научить. Ну, а это нынче не нравится. И пойдут детки-то по людям славить, что мать ворчунья, что мать проходу не даёт, со свету сживает. А, сохрани Господи, каким-нибудь словом снохе не угодить, ну и пошёл разговор, что свекровь заела совсем.</w:t>
            </w:r>
          </w:p>
          <w:p w:rsidR="00382396" w:rsidRPr="00382396" w:rsidRDefault="00382396" w:rsidP="00382396">
            <w:pPr>
              <w:spacing w:after="0" w:line="0" w:lineRule="atLeast"/>
              <w:jc w:val="both"/>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3)  Это был человек лет тридцать двух-трёх от роду, среднего роста, приятной наружности, с тёмно-серыми глазами, но с отсутствием всякой определённой идеи, всякой сосредоточенности в чертах лица. Мысль гуляла вольной птицей по лицу, порхала в глазах, садилась на полуотворённые губы, пряталась в складках лба, потом совсем пропадала, и тогда во всём лице теплился ровный свет бесконечности.</w:t>
            </w:r>
          </w:p>
          <w:p w:rsidR="00382396" w:rsidRPr="00382396" w:rsidRDefault="00382396" w:rsidP="00382396">
            <w:pPr>
              <w:spacing w:after="0" w:line="0" w:lineRule="atLeast"/>
              <w:jc w:val="both"/>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4)  Внутренней движущей силой русской классической литературы было понятие  «счастье». Достоевский видел счастье в очищении души. Толстой – в полноте и естественности чувства. У Чехова счастья нет, однако же ни у кого другого герой так настойчиво и глубоко не осмысливает понятие счастья, так не страдает от того, что его нет.</w:t>
            </w:r>
          </w:p>
        </w:tc>
        <w:tc>
          <w:tcPr>
            <w:tcW w:w="3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а) научный</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б) официально-деловой</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в) публицистический</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г) художественный</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д) разговорный</w:t>
            </w:r>
          </w:p>
        </w:tc>
      </w:tr>
    </w:tbl>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b/>
          <w:bCs/>
          <w:i/>
          <w:iCs/>
          <w:color w:val="000000"/>
          <w:sz w:val="28"/>
          <w:szCs w:val="28"/>
        </w:rPr>
        <w:t>12. Определите, какие жанры не относятся к художественному стилю.</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А.    ода</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Б.    роман</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В.    репортаж</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Г.    рассказ</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Д.    элегия</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Е.    очерк</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b/>
          <w:bCs/>
          <w:i/>
          <w:iCs/>
          <w:color w:val="000000"/>
          <w:sz w:val="28"/>
          <w:szCs w:val="28"/>
        </w:rPr>
        <w:lastRenderedPageBreak/>
        <w:t>13. Определите, какое словосочетание не соответствует словам художественной речи  </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А. в лазоревой воде</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Б. под сенью дружных муз</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В. взять на баланс</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Г. перлы дождевые</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Д. сладкий трепет</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b/>
          <w:bCs/>
          <w:i/>
          <w:iCs/>
          <w:color w:val="000000"/>
          <w:sz w:val="28"/>
          <w:szCs w:val="28"/>
        </w:rPr>
        <w:t>14. Определите, к какому типу  речи относится отрывок:</w:t>
      </w:r>
    </w:p>
    <w:p w:rsidR="00382396" w:rsidRPr="00382396" w:rsidRDefault="00382396" w:rsidP="00382396">
      <w:pPr>
        <w:spacing w:after="0" w:line="0" w:lineRule="atLeast"/>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По ясному небу едва-едва неслись высокие и редкие облака, изжелта-белые, как запоздалый весенний снег, плоские и продолговатые, как опустившиеся паруса. Их узорчатые края, пушистые и легкие, медленно изменялись и таяли</w:t>
      </w:r>
    </w:p>
    <w:p w:rsidR="00382396" w:rsidRPr="00382396" w:rsidRDefault="00382396" w:rsidP="00382396">
      <w:pPr>
        <w:spacing w:after="0" w:line="0" w:lineRule="atLeast"/>
        <w:jc w:val="both"/>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А. повествование</w:t>
      </w:r>
    </w:p>
    <w:p w:rsidR="00382396" w:rsidRPr="00382396" w:rsidRDefault="00382396" w:rsidP="00382396">
      <w:pPr>
        <w:spacing w:after="0" w:line="0" w:lineRule="atLeast"/>
        <w:jc w:val="both"/>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Б. описание</w:t>
      </w:r>
    </w:p>
    <w:p w:rsidR="00382396" w:rsidRPr="00382396" w:rsidRDefault="00382396" w:rsidP="00382396">
      <w:pPr>
        <w:spacing w:after="0" w:line="0" w:lineRule="atLeast"/>
        <w:jc w:val="both"/>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В. рассуждение</w:t>
      </w:r>
    </w:p>
    <w:p w:rsidR="00382396" w:rsidRPr="00382396" w:rsidRDefault="00382396" w:rsidP="00382396">
      <w:pPr>
        <w:spacing w:after="0" w:line="0" w:lineRule="atLeast"/>
        <w:jc w:val="both"/>
        <w:rPr>
          <w:rFonts w:ascii="Times New Roman" w:eastAsia="Times New Roman" w:hAnsi="Times New Roman" w:cs="Times New Roman"/>
          <w:color w:val="000000"/>
          <w:sz w:val="28"/>
          <w:szCs w:val="28"/>
        </w:rPr>
      </w:pPr>
      <w:r w:rsidRPr="00382396">
        <w:rPr>
          <w:rFonts w:ascii="Times New Roman" w:eastAsia="Times New Roman" w:hAnsi="Times New Roman" w:cs="Times New Roman"/>
          <w:b/>
          <w:bCs/>
          <w:i/>
          <w:iCs/>
          <w:color w:val="000000"/>
          <w:sz w:val="28"/>
          <w:szCs w:val="28"/>
        </w:rPr>
        <w:t>15. Дайте толкование стилевым чертам  </w:t>
      </w:r>
    </w:p>
    <w:p w:rsidR="00382396" w:rsidRPr="00382396" w:rsidRDefault="00382396" w:rsidP="00382396">
      <w:pPr>
        <w:spacing w:after="0" w:line="0" w:lineRule="atLeast"/>
        <w:jc w:val="both"/>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А. Объективность – это …</w:t>
      </w:r>
    </w:p>
    <w:p w:rsidR="00382396" w:rsidRPr="00382396" w:rsidRDefault="00382396" w:rsidP="00382396">
      <w:pPr>
        <w:spacing w:after="0" w:line="0" w:lineRule="atLeast"/>
        <w:jc w:val="both"/>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Б. Конкретность – это …</w:t>
      </w:r>
    </w:p>
    <w:p w:rsidR="00382396" w:rsidRPr="00382396" w:rsidRDefault="00382396" w:rsidP="00382396">
      <w:pPr>
        <w:spacing w:after="0" w:line="0" w:lineRule="atLeast"/>
        <w:jc w:val="both"/>
        <w:rPr>
          <w:rFonts w:ascii="Times New Roman" w:eastAsia="Times New Roman" w:hAnsi="Times New Roman" w:cs="Times New Roman"/>
          <w:color w:val="000000"/>
          <w:sz w:val="28"/>
          <w:szCs w:val="28"/>
        </w:rPr>
      </w:pPr>
      <w:r w:rsidRPr="00382396">
        <w:rPr>
          <w:rFonts w:ascii="Times New Roman" w:eastAsia="Times New Roman" w:hAnsi="Times New Roman" w:cs="Times New Roman"/>
          <w:color w:val="000000"/>
          <w:sz w:val="28"/>
          <w:szCs w:val="28"/>
        </w:rPr>
        <w:t>В. Логичность – это …</w:t>
      </w:r>
    </w:p>
    <w:p w:rsidR="00382396" w:rsidRDefault="00382396" w:rsidP="00382396">
      <w:pPr>
        <w:pStyle w:val="a4"/>
        <w:ind w:left="0"/>
        <w:rPr>
          <w:rFonts w:ascii="Times New Roman" w:hAnsi="Times New Roman" w:cs="Times New Roman"/>
          <w:b/>
          <w:sz w:val="28"/>
          <w:szCs w:val="28"/>
        </w:rPr>
      </w:pPr>
    </w:p>
    <w:p w:rsidR="00382396" w:rsidRDefault="00382396" w:rsidP="00382396">
      <w:pPr>
        <w:pStyle w:val="a4"/>
        <w:numPr>
          <w:ilvl w:val="1"/>
          <w:numId w:val="22"/>
        </w:numPr>
        <w:ind w:left="0" w:firstLine="0"/>
        <w:rPr>
          <w:rFonts w:ascii="Times New Roman" w:hAnsi="Times New Roman" w:cs="Times New Roman"/>
          <w:b/>
          <w:sz w:val="28"/>
          <w:szCs w:val="28"/>
        </w:rPr>
      </w:pPr>
      <w:r>
        <w:rPr>
          <w:rFonts w:ascii="Times New Roman" w:hAnsi="Times New Roman" w:cs="Times New Roman"/>
          <w:b/>
          <w:sz w:val="28"/>
          <w:szCs w:val="28"/>
        </w:rPr>
        <w:t xml:space="preserve">Практическая работа по тексту публицистического стиля </w:t>
      </w:r>
    </w:p>
    <w:p w:rsidR="00382396" w:rsidRDefault="00382396" w:rsidP="00382396">
      <w:pPr>
        <w:pStyle w:val="a4"/>
        <w:ind w:left="0"/>
        <w:rPr>
          <w:rFonts w:ascii="Times New Roman" w:hAnsi="Times New Roman" w:cs="Times New Roman"/>
          <w:b/>
          <w:sz w:val="28"/>
          <w:szCs w:val="28"/>
        </w:rPr>
      </w:pPr>
      <w:r>
        <w:rPr>
          <w:rFonts w:ascii="Times New Roman" w:hAnsi="Times New Roman" w:cs="Times New Roman"/>
          <w:b/>
          <w:sz w:val="28"/>
          <w:szCs w:val="28"/>
        </w:rPr>
        <w:t xml:space="preserve">Задание. </w:t>
      </w:r>
      <w:r w:rsidR="003D0C2E" w:rsidRPr="003D0C2E">
        <w:rPr>
          <w:rFonts w:ascii="Times New Roman" w:hAnsi="Times New Roman" w:cs="Times New Roman"/>
          <w:sz w:val="28"/>
          <w:szCs w:val="28"/>
        </w:rPr>
        <w:t>Найти компоненты публицистического стиля в данном тексте</w:t>
      </w:r>
      <w:r w:rsidR="003D0C2E">
        <w:rPr>
          <w:rFonts w:ascii="Times New Roman" w:hAnsi="Times New Roman" w:cs="Times New Roman"/>
          <w:sz w:val="28"/>
          <w:szCs w:val="28"/>
        </w:rPr>
        <w:t>.</w:t>
      </w:r>
    </w:p>
    <w:p w:rsidR="00382396" w:rsidRPr="003D0C2E" w:rsidRDefault="00382396" w:rsidP="003D0C2E">
      <w:pPr>
        <w:pStyle w:val="a6"/>
        <w:spacing w:before="0" w:beforeAutospacing="0" w:after="0" w:afterAutospacing="0" w:line="0" w:lineRule="atLeast"/>
        <w:contextualSpacing/>
        <w:jc w:val="both"/>
        <w:textAlignment w:val="baseline"/>
        <w:rPr>
          <w:i/>
          <w:iCs/>
          <w:sz w:val="28"/>
          <w:szCs w:val="28"/>
        </w:rPr>
      </w:pPr>
      <w:r w:rsidRPr="003D0C2E">
        <w:rPr>
          <w:b/>
          <w:bCs/>
          <w:i/>
          <w:iCs/>
          <w:sz w:val="28"/>
          <w:szCs w:val="28"/>
          <w:bdr w:val="none" w:sz="0" w:space="0" w:color="auto" w:frame="1"/>
        </w:rPr>
        <w:t>Отрывок из статьи:</w:t>
      </w:r>
    </w:p>
    <w:p w:rsidR="00382396" w:rsidRPr="00382396" w:rsidRDefault="00382396" w:rsidP="003D0C2E">
      <w:pPr>
        <w:spacing w:after="0" w:line="0" w:lineRule="atLeast"/>
        <w:contextualSpacing/>
        <w:jc w:val="both"/>
        <w:textAlignment w:val="baseline"/>
        <w:rPr>
          <w:rFonts w:ascii="Times New Roman" w:eastAsia="Times New Roman" w:hAnsi="Times New Roman" w:cs="Times New Roman"/>
          <w:i/>
          <w:iCs/>
          <w:sz w:val="28"/>
          <w:szCs w:val="28"/>
        </w:rPr>
      </w:pPr>
      <w:r w:rsidRPr="00382396">
        <w:rPr>
          <w:rFonts w:ascii="Times New Roman" w:eastAsia="Times New Roman" w:hAnsi="Times New Roman" w:cs="Times New Roman"/>
          <w:i/>
          <w:iCs/>
          <w:sz w:val="28"/>
          <w:szCs w:val="28"/>
        </w:rPr>
        <w:t>Можно ли давать урок, если нет классной комнаты? Сдавать экзамен без зачетки в кармане? Входит ли вдыхание меловой пыли полной грудью необходимой составной частью в процесс получения высшего образования? Вот Виктор В., например, так не думает. Ему 41 год, он не последний человек в одной из страховых компаний и в то же время – студент университета третьего возраста. Во время перерыва на обед или вечером, когда жена Виктора уже спит, он садится за клавиатуру компьютера, входит в Интернет и начинает грызть гранит науки в том месте, которое ему обозначил профессор, стоящий на кафедре в семи сотнях километров от его дома.</w:t>
      </w:r>
    </w:p>
    <w:p w:rsidR="00382396" w:rsidRPr="00382396" w:rsidRDefault="00382396" w:rsidP="003D0C2E">
      <w:pPr>
        <w:spacing w:after="0" w:line="0" w:lineRule="atLeast"/>
        <w:contextualSpacing/>
        <w:jc w:val="both"/>
        <w:textAlignment w:val="baseline"/>
        <w:rPr>
          <w:rFonts w:ascii="Times New Roman" w:eastAsia="Times New Roman" w:hAnsi="Times New Roman" w:cs="Times New Roman"/>
          <w:sz w:val="28"/>
          <w:szCs w:val="28"/>
        </w:rPr>
      </w:pPr>
      <w:r w:rsidRPr="003D0C2E">
        <w:rPr>
          <w:rFonts w:ascii="Times New Roman" w:eastAsia="Times New Roman" w:hAnsi="Times New Roman" w:cs="Times New Roman"/>
          <w:b/>
          <w:bCs/>
          <w:sz w:val="28"/>
          <w:szCs w:val="28"/>
          <w:bdr w:val="none" w:sz="0" w:space="0" w:color="auto" w:frame="1"/>
        </w:rPr>
        <w:t>1. В лексике</w:t>
      </w:r>
      <w:r w:rsidRPr="003D0C2E">
        <w:rPr>
          <w:rFonts w:ascii="Times New Roman" w:eastAsia="Times New Roman" w:hAnsi="Times New Roman" w:cs="Times New Roman"/>
          <w:sz w:val="28"/>
          <w:szCs w:val="28"/>
        </w:rPr>
        <w:t> </w:t>
      </w:r>
      <w:r w:rsidRPr="00382396">
        <w:rPr>
          <w:rFonts w:ascii="Times New Roman" w:eastAsia="Times New Roman" w:hAnsi="Times New Roman" w:cs="Times New Roman"/>
          <w:sz w:val="28"/>
          <w:szCs w:val="28"/>
        </w:rPr>
        <w:t>этого примера можно выделить такие пласты:</w:t>
      </w:r>
    </w:p>
    <w:p w:rsidR="00382396" w:rsidRPr="00382396" w:rsidRDefault="00382396" w:rsidP="003D0C2E">
      <w:pPr>
        <w:numPr>
          <w:ilvl w:val="0"/>
          <w:numId w:val="32"/>
        </w:numPr>
        <w:spacing w:after="0" w:line="0" w:lineRule="atLeast"/>
        <w:ind w:left="0" w:firstLine="0"/>
        <w:contextualSpacing/>
        <w:textAlignment w:val="baseline"/>
        <w:rPr>
          <w:rFonts w:ascii="Times New Roman" w:eastAsia="Times New Roman" w:hAnsi="Times New Roman" w:cs="Times New Roman"/>
          <w:sz w:val="28"/>
          <w:szCs w:val="28"/>
        </w:rPr>
      </w:pPr>
      <w:r w:rsidRPr="00382396">
        <w:rPr>
          <w:rFonts w:ascii="Times New Roman" w:eastAsia="Times New Roman" w:hAnsi="Times New Roman" w:cs="Times New Roman"/>
          <w:sz w:val="28"/>
          <w:szCs w:val="28"/>
        </w:rPr>
        <w:t>слова общего употребления: экзамен, человек, обед, вечер;</w:t>
      </w:r>
    </w:p>
    <w:p w:rsidR="00382396" w:rsidRPr="00382396" w:rsidRDefault="00382396" w:rsidP="003D0C2E">
      <w:pPr>
        <w:numPr>
          <w:ilvl w:val="0"/>
          <w:numId w:val="32"/>
        </w:numPr>
        <w:spacing w:after="0" w:line="0" w:lineRule="atLeast"/>
        <w:ind w:left="0" w:firstLine="0"/>
        <w:contextualSpacing/>
        <w:textAlignment w:val="baseline"/>
        <w:rPr>
          <w:rFonts w:ascii="Times New Roman" w:eastAsia="Times New Roman" w:hAnsi="Times New Roman" w:cs="Times New Roman"/>
          <w:sz w:val="28"/>
          <w:szCs w:val="28"/>
        </w:rPr>
      </w:pPr>
      <w:r w:rsidRPr="00382396">
        <w:rPr>
          <w:rFonts w:ascii="Times New Roman" w:eastAsia="Times New Roman" w:hAnsi="Times New Roman" w:cs="Times New Roman"/>
          <w:sz w:val="28"/>
          <w:szCs w:val="28"/>
        </w:rPr>
        <w:t>термины: классная комната, Интернет, меловая пыль;</w:t>
      </w:r>
    </w:p>
    <w:p w:rsidR="00382396" w:rsidRPr="00382396" w:rsidRDefault="00382396" w:rsidP="003D0C2E">
      <w:pPr>
        <w:numPr>
          <w:ilvl w:val="0"/>
          <w:numId w:val="32"/>
        </w:numPr>
        <w:spacing w:after="0" w:line="0" w:lineRule="atLeast"/>
        <w:ind w:left="0" w:firstLine="0"/>
        <w:contextualSpacing/>
        <w:textAlignment w:val="baseline"/>
        <w:rPr>
          <w:rFonts w:ascii="Times New Roman" w:eastAsia="Times New Roman" w:hAnsi="Times New Roman" w:cs="Times New Roman"/>
          <w:sz w:val="28"/>
          <w:szCs w:val="28"/>
        </w:rPr>
      </w:pPr>
      <w:r w:rsidRPr="00382396">
        <w:rPr>
          <w:rFonts w:ascii="Times New Roman" w:eastAsia="Times New Roman" w:hAnsi="Times New Roman" w:cs="Times New Roman"/>
          <w:sz w:val="28"/>
          <w:szCs w:val="28"/>
        </w:rPr>
        <w:t> разговорные слова: образование, дом, обозначил;</w:t>
      </w:r>
    </w:p>
    <w:p w:rsidR="00382396" w:rsidRPr="00382396" w:rsidRDefault="00382396" w:rsidP="003D0C2E">
      <w:pPr>
        <w:numPr>
          <w:ilvl w:val="0"/>
          <w:numId w:val="32"/>
        </w:numPr>
        <w:spacing w:after="0" w:line="0" w:lineRule="atLeast"/>
        <w:ind w:left="0" w:firstLine="0"/>
        <w:contextualSpacing/>
        <w:textAlignment w:val="baseline"/>
        <w:rPr>
          <w:rFonts w:ascii="Times New Roman" w:eastAsia="Times New Roman" w:hAnsi="Times New Roman" w:cs="Times New Roman"/>
          <w:sz w:val="28"/>
          <w:szCs w:val="28"/>
        </w:rPr>
      </w:pPr>
      <w:r w:rsidRPr="00382396">
        <w:rPr>
          <w:rFonts w:ascii="Times New Roman" w:eastAsia="Times New Roman" w:hAnsi="Times New Roman" w:cs="Times New Roman"/>
          <w:sz w:val="28"/>
          <w:szCs w:val="28"/>
        </w:rPr>
        <w:t>жаргонные слова: зачетка;</w:t>
      </w:r>
    </w:p>
    <w:p w:rsidR="00382396" w:rsidRPr="00382396" w:rsidRDefault="00382396" w:rsidP="003D0C2E">
      <w:pPr>
        <w:numPr>
          <w:ilvl w:val="0"/>
          <w:numId w:val="32"/>
        </w:numPr>
        <w:spacing w:after="0" w:line="0" w:lineRule="atLeast"/>
        <w:ind w:left="0" w:firstLine="0"/>
        <w:contextualSpacing/>
        <w:textAlignment w:val="baseline"/>
        <w:rPr>
          <w:rFonts w:ascii="Times New Roman" w:eastAsia="Times New Roman" w:hAnsi="Times New Roman" w:cs="Times New Roman"/>
          <w:sz w:val="28"/>
          <w:szCs w:val="28"/>
        </w:rPr>
      </w:pPr>
      <w:r w:rsidRPr="00382396">
        <w:rPr>
          <w:rFonts w:ascii="Times New Roman" w:eastAsia="Times New Roman" w:hAnsi="Times New Roman" w:cs="Times New Roman"/>
          <w:sz w:val="28"/>
          <w:szCs w:val="28"/>
        </w:rPr>
        <w:t>речевые клише: давать урок, сдавать экзамен, входит в Интернет, не последний человек;</w:t>
      </w:r>
    </w:p>
    <w:p w:rsidR="00382396" w:rsidRPr="00382396" w:rsidRDefault="00382396" w:rsidP="003D0C2E">
      <w:pPr>
        <w:numPr>
          <w:ilvl w:val="0"/>
          <w:numId w:val="32"/>
        </w:numPr>
        <w:spacing w:after="0" w:line="0" w:lineRule="atLeast"/>
        <w:ind w:left="0" w:firstLine="0"/>
        <w:contextualSpacing/>
        <w:textAlignment w:val="baseline"/>
        <w:rPr>
          <w:rFonts w:ascii="Times New Roman" w:eastAsia="Times New Roman" w:hAnsi="Times New Roman" w:cs="Times New Roman"/>
          <w:sz w:val="28"/>
          <w:szCs w:val="28"/>
        </w:rPr>
      </w:pPr>
      <w:r w:rsidRPr="00382396">
        <w:rPr>
          <w:rFonts w:ascii="Times New Roman" w:eastAsia="Times New Roman" w:hAnsi="Times New Roman" w:cs="Times New Roman"/>
          <w:sz w:val="28"/>
          <w:szCs w:val="28"/>
        </w:rPr>
        <w:t>фразеологизмы: дышать полной грудью, грызть гранит науки.</w:t>
      </w:r>
    </w:p>
    <w:p w:rsidR="00382396" w:rsidRPr="00382396" w:rsidRDefault="00382396" w:rsidP="003D0C2E">
      <w:pPr>
        <w:spacing w:after="0" w:line="0" w:lineRule="atLeast"/>
        <w:contextualSpacing/>
        <w:jc w:val="both"/>
        <w:textAlignment w:val="baseline"/>
        <w:rPr>
          <w:rFonts w:ascii="Times New Roman" w:eastAsia="Times New Roman" w:hAnsi="Times New Roman" w:cs="Times New Roman"/>
          <w:sz w:val="28"/>
          <w:szCs w:val="28"/>
        </w:rPr>
      </w:pPr>
      <w:r w:rsidRPr="003D0C2E">
        <w:rPr>
          <w:rFonts w:ascii="Times New Roman" w:eastAsia="Times New Roman" w:hAnsi="Times New Roman" w:cs="Times New Roman"/>
          <w:b/>
          <w:bCs/>
          <w:sz w:val="28"/>
          <w:szCs w:val="28"/>
          <w:bdr w:val="none" w:sz="0" w:space="0" w:color="auto" w:frame="1"/>
        </w:rPr>
        <w:t>2. Морфология</w:t>
      </w:r>
      <w:r w:rsidRPr="003D0C2E">
        <w:rPr>
          <w:rFonts w:ascii="Times New Roman" w:eastAsia="Times New Roman" w:hAnsi="Times New Roman" w:cs="Times New Roman"/>
          <w:sz w:val="28"/>
          <w:szCs w:val="28"/>
        </w:rPr>
        <w:t> </w:t>
      </w:r>
      <w:r w:rsidRPr="00382396">
        <w:rPr>
          <w:rFonts w:ascii="Times New Roman" w:eastAsia="Times New Roman" w:hAnsi="Times New Roman" w:cs="Times New Roman"/>
          <w:sz w:val="28"/>
          <w:szCs w:val="28"/>
        </w:rPr>
        <w:t>данного отрывка:</w:t>
      </w:r>
    </w:p>
    <w:p w:rsidR="00382396" w:rsidRPr="00382396" w:rsidRDefault="00382396" w:rsidP="003D0C2E">
      <w:pPr>
        <w:numPr>
          <w:ilvl w:val="0"/>
          <w:numId w:val="33"/>
        </w:numPr>
        <w:spacing w:after="0" w:line="0" w:lineRule="atLeast"/>
        <w:ind w:left="0" w:firstLine="0"/>
        <w:contextualSpacing/>
        <w:textAlignment w:val="baseline"/>
        <w:rPr>
          <w:rFonts w:ascii="Times New Roman" w:eastAsia="Times New Roman" w:hAnsi="Times New Roman" w:cs="Times New Roman"/>
          <w:sz w:val="28"/>
          <w:szCs w:val="28"/>
        </w:rPr>
      </w:pPr>
      <w:r w:rsidRPr="00382396">
        <w:rPr>
          <w:rFonts w:ascii="Times New Roman" w:eastAsia="Times New Roman" w:hAnsi="Times New Roman" w:cs="Times New Roman"/>
          <w:sz w:val="28"/>
          <w:szCs w:val="28"/>
        </w:rPr>
        <w:t>тематика текста диктует совмещение морфологических черт публицистического стиля с чертами других;</w:t>
      </w:r>
    </w:p>
    <w:p w:rsidR="00382396" w:rsidRPr="00382396" w:rsidRDefault="00382396" w:rsidP="003D0C2E">
      <w:pPr>
        <w:numPr>
          <w:ilvl w:val="0"/>
          <w:numId w:val="33"/>
        </w:numPr>
        <w:spacing w:after="0" w:line="0" w:lineRule="atLeast"/>
        <w:ind w:left="0" w:firstLine="0"/>
        <w:contextualSpacing/>
        <w:textAlignment w:val="baseline"/>
        <w:rPr>
          <w:rFonts w:ascii="Times New Roman" w:eastAsia="Times New Roman" w:hAnsi="Times New Roman" w:cs="Times New Roman"/>
          <w:sz w:val="28"/>
          <w:szCs w:val="28"/>
        </w:rPr>
      </w:pPr>
      <w:r w:rsidRPr="00382396">
        <w:rPr>
          <w:rFonts w:ascii="Times New Roman" w:eastAsia="Times New Roman" w:hAnsi="Times New Roman" w:cs="Times New Roman"/>
          <w:sz w:val="28"/>
          <w:szCs w:val="28"/>
        </w:rPr>
        <w:lastRenderedPageBreak/>
        <w:t>использование отвлеченных существительных, стоящих в родительном, дательном и винительных падежах: процесс получения, перерыва на обед, образования;</w:t>
      </w:r>
    </w:p>
    <w:p w:rsidR="00382396" w:rsidRPr="00382396" w:rsidRDefault="00382396" w:rsidP="003D0C2E">
      <w:pPr>
        <w:numPr>
          <w:ilvl w:val="0"/>
          <w:numId w:val="33"/>
        </w:numPr>
        <w:spacing w:after="0" w:line="0" w:lineRule="atLeast"/>
        <w:ind w:left="0" w:firstLine="0"/>
        <w:contextualSpacing/>
        <w:textAlignment w:val="baseline"/>
        <w:rPr>
          <w:rFonts w:ascii="Times New Roman" w:eastAsia="Times New Roman" w:hAnsi="Times New Roman" w:cs="Times New Roman"/>
          <w:sz w:val="28"/>
          <w:szCs w:val="28"/>
        </w:rPr>
      </w:pPr>
      <w:r w:rsidRPr="00382396">
        <w:rPr>
          <w:rFonts w:ascii="Times New Roman" w:eastAsia="Times New Roman" w:hAnsi="Times New Roman" w:cs="Times New Roman"/>
          <w:sz w:val="28"/>
          <w:szCs w:val="28"/>
        </w:rPr>
        <w:t>можно выделить использование глаголов в 3 лице единственного числа и настоящего времени, которые несут обобщенное значение субъекта действия: так не думает, садится, уже спит.</w:t>
      </w:r>
    </w:p>
    <w:p w:rsidR="00382396" w:rsidRPr="00382396" w:rsidRDefault="00382396" w:rsidP="003D0C2E">
      <w:pPr>
        <w:spacing w:after="0" w:line="0" w:lineRule="atLeast"/>
        <w:contextualSpacing/>
        <w:jc w:val="both"/>
        <w:textAlignment w:val="baseline"/>
        <w:rPr>
          <w:rFonts w:ascii="Times New Roman" w:eastAsia="Times New Roman" w:hAnsi="Times New Roman" w:cs="Times New Roman"/>
          <w:sz w:val="28"/>
          <w:szCs w:val="28"/>
        </w:rPr>
      </w:pPr>
      <w:r w:rsidRPr="003D0C2E">
        <w:rPr>
          <w:rFonts w:ascii="Times New Roman" w:eastAsia="Times New Roman" w:hAnsi="Times New Roman" w:cs="Times New Roman"/>
          <w:b/>
          <w:bCs/>
          <w:sz w:val="28"/>
          <w:szCs w:val="28"/>
          <w:bdr w:val="none" w:sz="0" w:space="0" w:color="auto" w:frame="1"/>
        </w:rPr>
        <w:t>3. Синтаксис:</w:t>
      </w:r>
    </w:p>
    <w:p w:rsidR="00382396" w:rsidRPr="00382396" w:rsidRDefault="00382396" w:rsidP="003D0C2E">
      <w:pPr>
        <w:numPr>
          <w:ilvl w:val="0"/>
          <w:numId w:val="34"/>
        </w:numPr>
        <w:spacing w:after="0" w:line="0" w:lineRule="atLeast"/>
        <w:ind w:left="0" w:firstLine="0"/>
        <w:contextualSpacing/>
        <w:textAlignment w:val="baseline"/>
        <w:rPr>
          <w:rFonts w:ascii="Times New Roman" w:eastAsia="Times New Roman" w:hAnsi="Times New Roman" w:cs="Times New Roman"/>
          <w:sz w:val="28"/>
          <w:szCs w:val="28"/>
        </w:rPr>
      </w:pPr>
      <w:r w:rsidRPr="00382396">
        <w:rPr>
          <w:rFonts w:ascii="Times New Roman" w:eastAsia="Times New Roman" w:hAnsi="Times New Roman" w:cs="Times New Roman"/>
          <w:sz w:val="28"/>
          <w:szCs w:val="28"/>
        </w:rPr>
        <w:t> предложения короткие, простой структуры;</w:t>
      </w:r>
    </w:p>
    <w:p w:rsidR="00382396" w:rsidRPr="00382396" w:rsidRDefault="00382396" w:rsidP="003D0C2E">
      <w:pPr>
        <w:numPr>
          <w:ilvl w:val="0"/>
          <w:numId w:val="34"/>
        </w:numPr>
        <w:spacing w:after="0" w:line="0" w:lineRule="atLeast"/>
        <w:ind w:left="0" w:firstLine="0"/>
        <w:contextualSpacing/>
        <w:textAlignment w:val="baseline"/>
        <w:rPr>
          <w:rFonts w:ascii="Times New Roman" w:eastAsia="Times New Roman" w:hAnsi="Times New Roman" w:cs="Times New Roman"/>
          <w:sz w:val="28"/>
          <w:szCs w:val="28"/>
        </w:rPr>
      </w:pPr>
      <w:r w:rsidRPr="00382396">
        <w:rPr>
          <w:rFonts w:ascii="Times New Roman" w:eastAsia="Times New Roman" w:hAnsi="Times New Roman" w:cs="Times New Roman"/>
          <w:sz w:val="28"/>
          <w:szCs w:val="28"/>
        </w:rPr>
        <w:t>интонация, цель высказывания – повествовательная и побудительная;</w:t>
      </w:r>
    </w:p>
    <w:p w:rsidR="00382396" w:rsidRPr="00382396" w:rsidRDefault="00382396" w:rsidP="003D0C2E">
      <w:pPr>
        <w:numPr>
          <w:ilvl w:val="0"/>
          <w:numId w:val="34"/>
        </w:numPr>
        <w:spacing w:after="0" w:line="0" w:lineRule="atLeast"/>
        <w:ind w:left="0" w:firstLine="0"/>
        <w:contextualSpacing/>
        <w:textAlignment w:val="baseline"/>
        <w:rPr>
          <w:rFonts w:ascii="Times New Roman" w:eastAsia="Times New Roman" w:hAnsi="Times New Roman" w:cs="Times New Roman"/>
          <w:sz w:val="28"/>
          <w:szCs w:val="28"/>
        </w:rPr>
      </w:pPr>
      <w:r w:rsidRPr="00382396">
        <w:rPr>
          <w:rFonts w:ascii="Times New Roman" w:eastAsia="Times New Roman" w:hAnsi="Times New Roman" w:cs="Times New Roman"/>
          <w:sz w:val="28"/>
          <w:szCs w:val="28"/>
        </w:rPr>
        <w:t>неполные предложения: «Сдавать экзамен без зачетки в кармане?»</w:t>
      </w:r>
    </w:p>
    <w:p w:rsidR="0085694C" w:rsidRDefault="0085694C" w:rsidP="00382396">
      <w:pPr>
        <w:pStyle w:val="a4"/>
        <w:ind w:left="0"/>
        <w:rPr>
          <w:rFonts w:ascii="Times New Roman" w:hAnsi="Times New Roman" w:cs="Times New Roman"/>
          <w:b/>
          <w:sz w:val="28"/>
          <w:szCs w:val="28"/>
        </w:rPr>
      </w:pPr>
    </w:p>
    <w:p w:rsidR="003D0C2E" w:rsidRDefault="00C572B7" w:rsidP="003D0C2E">
      <w:pPr>
        <w:pStyle w:val="a4"/>
        <w:numPr>
          <w:ilvl w:val="1"/>
          <w:numId w:val="22"/>
        </w:numPr>
        <w:ind w:left="0" w:firstLine="0"/>
        <w:rPr>
          <w:rFonts w:ascii="Times New Roman" w:hAnsi="Times New Roman" w:cs="Times New Roman"/>
          <w:b/>
          <w:sz w:val="28"/>
          <w:szCs w:val="28"/>
        </w:rPr>
      </w:pPr>
      <w:r>
        <w:rPr>
          <w:rFonts w:ascii="Times New Roman" w:hAnsi="Times New Roman" w:cs="Times New Roman"/>
          <w:b/>
          <w:sz w:val="28"/>
          <w:szCs w:val="28"/>
        </w:rPr>
        <w:t>Зачет №3 по теме «Морфология». Диктант</w:t>
      </w:r>
    </w:p>
    <w:p w:rsidR="003D0C2E" w:rsidRDefault="003D0C2E" w:rsidP="003D0C2E">
      <w:pPr>
        <w:pStyle w:val="a6"/>
        <w:shd w:val="clear" w:color="auto" w:fill="FFFFFF"/>
        <w:spacing w:before="0" w:beforeAutospacing="0" w:after="0" w:afterAutospacing="0" w:line="315" w:lineRule="atLeast"/>
        <w:jc w:val="both"/>
        <w:textAlignment w:val="baseline"/>
        <w:rPr>
          <w:color w:val="000000"/>
          <w:sz w:val="28"/>
          <w:szCs w:val="28"/>
        </w:rPr>
      </w:pPr>
      <w:r w:rsidRPr="003D0C2E">
        <w:rPr>
          <w:color w:val="000000"/>
          <w:sz w:val="28"/>
          <w:szCs w:val="28"/>
        </w:rPr>
        <w:t>1. В стеклянных шкафах висели богатые старинные костюмы. 2. На зорьке к дому Лены подъехала старенькая, недавно вернувшаяся с войны полуторка.</w:t>
      </w:r>
      <w:r w:rsidRPr="003D0C2E">
        <w:rPr>
          <w:rStyle w:val="apple-converted-space"/>
          <w:color w:val="000000"/>
          <w:sz w:val="28"/>
          <w:szCs w:val="28"/>
        </w:rPr>
        <w:t> </w:t>
      </w:r>
      <w:r w:rsidRPr="003D0C2E">
        <w:rPr>
          <w:color w:val="000000"/>
          <w:sz w:val="28"/>
          <w:szCs w:val="28"/>
        </w:rPr>
        <w:t xml:space="preserve">3. Лена, Аня, Таня и Сережа чинно уселись на деревянную скамью. 4. В рисунке гор не было ни одной цельной линии. 5. Справа приоткрывалась приморская полоса. Извилистая синева моря прильнула к берегу. В счастливой бухте дымило какое? то суденышко, скользили рыбачьи лодки. 6. Лена еще ничего не знала о том, что Цимбал которому было поручено организовать масличный совхоз «Пионер», развил необычайно бурную деятельность и добился права иметь группу молодых практикантов. Он имел в виду дать им впоследствии высшее образование на средства совхоза. 7. Как только грузовик остановился, Таня и Сережа, не обращая внимания на взрослых, бросились в сторону от дороги, на маленькие полянки, еще кое-где зеленые. В предгорье было заметно свежее, чем внизу, у моря. Трава еще не выгорела, и кое-где мерцали усталые, но уже ничем не пахнущие цветы. </w:t>
      </w:r>
    </w:p>
    <w:p w:rsidR="003D0C2E" w:rsidRPr="003D0C2E" w:rsidRDefault="003D0C2E" w:rsidP="003D0C2E">
      <w:pPr>
        <w:pStyle w:val="a6"/>
        <w:shd w:val="clear" w:color="auto" w:fill="FFFFFF"/>
        <w:spacing w:before="0" w:beforeAutospacing="0" w:after="0" w:afterAutospacing="0" w:line="315" w:lineRule="atLeast"/>
        <w:jc w:val="both"/>
        <w:textAlignment w:val="baseline"/>
        <w:rPr>
          <w:color w:val="000000"/>
          <w:sz w:val="28"/>
          <w:szCs w:val="28"/>
        </w:rPr>
      </w:pPr>
      <w:r>
        <w:rPr>
          <w:color w:val="000000"/>
          <w:sz w:val="28"/>
          <w:szCs w:val="28"/>
        </w:rPr>
        <w:t xml:space="preserve">                                                                                                                 (143 слова</w:t>
      </w:r>
      <w:r w:rsidRPr="003D0C2E">
        <w:rPr>
          <w:color w:val="000000"/>
          <w:sz w:val="28"/>
          <w:szCs w:val="28"/>
        </w:rPr>
        <w:t>)</w:t>
      </w:r>
    </w:p>
    <w:p w:rsidR="003D0C2E" w:rsidRDefault="003D0C2E" w:rsidP="003D0C2E">
      <w:pPr>
        <w:pStyle w:val="a6"/>
        <w:shd w:val="clear" w:color="auto" w:fill="FFFFFF"/>
        <w:spacing w:before="0" w:beforeAutospacing="0" w:after="225" w:afterAutospacing="0" w:line="315" w:lineRule="atLeast"/>
        <w:ind w:left="720"/>
        <w:jc w:val="right"/>
        <w:textAlignment w:val="baseline"/>
        <w:rPr>
          <w:color w:val="000000"/>
          <w:sz w:val="28"/>
          <w:szCs w:val="28"/>
        </w:rPr>
      </w:pPr>
      <w:r w:rsidRPr="003D0C2E">
        <w:rPr>
          <w:color w:val="000000"/>
          <w:sz w:val="28"/>
          <w:szCs w:val="28"/>
        </w:rPr>
        <w:t>По П. Павленко.</w:t>
      </w:r>
    </w:p>
    <w:p w:rsidR="003D0C2E" w:rsidRDefault="003D0C2E" w:rsidP="003D0C2E">
      <w:pPr>
        <w:pStyle w:val="a6"/>
        <w:numPr>
          <w:ilvl w:val="1"/>
          <w:numId w:val="22"/>
        </w:numPr>
        <w:shd w:val="clear" w:color="auto" w:fill="FFFFFF"/>
        <w:spacing w:before="0" w:beforeAutospacing="0" w:after="225" w:afterAutospacing="0" w:line="315" w:lineRule="atLeast"/>
        <w:ind w:left="0" w:firstLine="0"/>
        <w:jc w:val="both"/>
        <w:textAlignment w:val="baseline"/>
        <w:rPr>
          <w:b/>
          <w:color w:val="000000"/>
          <w:sz w:val="28"/>
          <w:szCs w:val="28"/>
        </w:rPr>
      </w:pPr>
      <w:r w:rsidRPr="003D0C2E">
        <w:rPr>
          <w:b/>
          <w:color w:val="000000"/>
          <w:sz w:val="28"/>
          <w:szCs w:val="28"/>
        </w:rPr>
        <w:t>Сочинение на морально-этическую тему</w:t>
      </w:r>
    </w:p>
    <w:p w:rsidR="003D0C2E" w:rsidRPr="003D0C2E" w:rsidRDefault="003D0C2E" w:rsidP="003D0C2E">
      <w:pPr>
        <w:jc w:val="both"/>
        <w:rPr>
          <w:rFonts w:ascii="Times New Roman" w:hAnsi="Times New Roman" w:cs="Times New Roman"/>
          <w:sz w:val="28"/>
          <w:szCs w:val="28"/>
        </w:rPr>
      </w:pPr>
      <w:r w:rsidRPr="003D0C2E">
        <w:rPr>
          <w:rFonts w:ascii="Times New Roman" w:hAnsi="Times New Roman" w:cs="Times New Roman"/>
          <w:b/>
          <w:sz w:val="28"/>
          <w:szCs w:val="28"/>
        </w:rPr>
        <w:t>Напишите сочинение-рассуждение.</w:t>
      </w:r>
      <w:r w:rsidRPr="003D0C2E">
        <w:rPr>
          <w:rFonts w:ascii="Times New Roman" w:hAnsi="Times New Roman" w:cs="Times New Roman"/>
          <w:sz w:val="28"/>
          <w:szCs w:val="28"/>
        </w:rPr>
        <w:t xml:space="preserve"> Объясните, как Вы понимаете смысл финала текста: «Письма, пользуясь её слепотой, вынули не из шкатулки – их вынули из её души, и теперь ослепла и оглохла не только она, но и её душа...»</w:t>
      </w:r>
    </w:p>
    <w:p w:rsidR="003D0C2E" w:rsidRPr="003D0C2E" w:rsidRDefault="003D0C2E" w:rsidP="003D0C2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D0C2E">
        <w:rPr>
          <w:rFonts w:ascii="Times New Roman" w:hAnsi="Times New Roman" w:cs="Times New Roman"/>
          <w:sz w:val="28"/>
          <w:szCs w:val="28"/>
        </w:rPr>
        <w:t>(1)Бабуля, это к тебе, – сказала Танечка, входя в квартиру в сопровождении двух девочек и одного серьёзного мальчика.</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(2)Слепая Анна Федотовна стояла на пороге кухни, не видя, но точно зная, что ребятишки застенчиво жмутся у порога.</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 (3)Проходите в комнату и рассказывайте, по какому делу пришли, – сказала она.</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lastRenderedPageBreak/>
        <w:t>– (4)Ваша внучка Таня рассказала, что у вас на войне убили сына и что он вам писал письма. (5)А мы взяли почин: «Нет неизвестных героев». (6)И ещё она сказала, что вы ослепли от горя.</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(7)Мальчик выпалил всё одним духом и замолчал.</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(8)Анна Федотовна уточнила:</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 (9)Сын успел написать всего одно письмо. (10)А второе написал после его смерти его товарищ.</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(11)Она протянула руку, взяла с привычного места папку и открыла её.</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(12)Дети недолго пошушукались, и большая девочка сказала с нескрываемым недоверием:</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 (13)Это же всё ненастоящее!</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 (14)Правильно, это копии, потому что настоящими письмами я очень дорожу, – пояснила Анна Федотовна, хотя ей не очень-то понравился тон. –(15)Откройте верхний ящик комода. (16)Достаньте деревянную шкатулку и передайте её мне.</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(17)Когда ей положили на руки шкатулку, она открыла её, бережно достала бесценные листочки. (18)Дети долго разглядывали документы, шептались, а потом мальчик нерешительно сказал:</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 (19)Вы должны передать эти документы нам. (20)Пожалуйста.</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 (21) Эти письма касаются моего сына, почему же я должна передать их вам? – почти весело удивилась она.</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 (22)Потому что у нас в школе создают музей ко Дню великой Победы.</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 (23)Я с удовольствием отдам вашему музею копии этих писем.</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 (24)А зачем нам ваши копии? – с вызывающей агрессией вдруг вклинилась в разговор старшая девочка, и Анна Федотовна подивилась, каким официально-нечеловеческим может стать голос ребёнка. – (25)Музей не возьмёт копии.</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 (26)Не возьмёт, и вы не берите. – (27)Анне Федотовне очень не понравился этот тон, вызывающий, полный непонятной для неё претензии. –(28)И пожалуйста, верните мне все документы.</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(29)Они молча отдали ей письма и похоронку. (30)Анна Федотовна ощупала каждый листок, удостоверилась, что они подлинные, аккуратно сложила в шкатулку и сказала:</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 (31)Мальчик, поставь шкатулку на место. (32)И задвинь ящик плотно, чтобы я слышала.</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(33)Но слышала она сейчас плохо, потому что предыдущий разговор сильно обеспокоил её, удивил и обидел.</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 (34)Трус несчастный, – вдруг отчётливо, с невероятным презрением сказала большая девочка. – (35)Только пикни у нас.</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 (36)Всё равно нельзя, – горячо и непонятно зашептал мальчик.</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 (37)Молчи лучше! – оборвала его девочка. – (38)А то мы тебе такое устроим, что наплачешься.</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 xml:space="preserve">(39)Но и этот громкий голос пролетел, видимо,мимо сознания Анны Федотовны. (40)Она ждала скрипа задвигаемого ящика, вся была </w:t>
      </w:r>
      <w:r w:rsidRPr="003D0C2E">
        <w:rPr>
          <w:rFonts w:ascii="Times New Roman" w:hAnsi="Times New Roman" w:cs="Times New Roman"/>
          <w:sz w:val="28"/>
          <w:szCs w:val="28"/>
        </w:rPr>
        <w:lastRenderedPageBreak/>
        <w:t>сосредоточена на этом скрипе и, когда наконец он раздался, вздохнула с облегчением:</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 (41)Ступайте, дети. (42)Я очень устала.</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(43)Делегация молча удалилась.</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(44)Горечь и не очень понятная обида скоро оставили Анну Федотовну...</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(45)Вечером внучка как обычно читала ей письмо сына, но Анна Федотовна вдруг проговорила:</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 (46)Он чего-то не хотел, а они грозились, пугали его. (47)Таня! (48)Загляни в шкатулку!</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 (49)Нету, – тихо сказала Таня. – (50) И похоронка на месте, и фотографии, а писем нет.</w:t>
      </w:r>
    </w:p>
    <w:p w:rsidR="003D0C2E" w:rsidRPr="003D0C2E" w:rsidRDefault="003D0C2E" w:rsidP="003D0C2E">
      <w:pPr>
        <w:spacing w:after="0" w:line="0" w:lineRule="atLeast"/>
        <w:jc w:val="both"/>
        <w:rPr>
          <w:rFonts w:ascii="Times New Roman" w:hAnsi="Times New Roman" w:cs="Times New Roman"/>
          <w:sz w:val="28"/>
          <w:szCs w:val="28"/>
        </w:rPr>
      </w:pPr>
      <w:r w:rsidRPr="003D0C2E">
        <w:rPr>
          <w:rFonts w:ascii="Times New Roman" w:hAnsi="Times New Roman" w:cs="Times New Roman"/>
          <w:sz w:val="28"/>
          <w:szCs w:val="28"/>
        </w:rPr>
        <w:t>(51)Анна Федотовна прикрыла слепые глаза, напряжённо прислушалась, но душа её молчала, и голос сына более не звучал в ней. (52)Он угас, умер, погиб вторично, и теперь уже погиб навсегда. (53)Письма, пользуясь её слепотой, вынули не из шкатулки – их вынули из её души, и теперь ослепла и оглохла не только она, но и её душа… (По Б. Васильеву)</w:t>
      </w:r>
    </w:p>
    <w:p w:rsidR="003D0C2E" w:rsidRPr="003D0C2E" w:rsidRDefault="003D0C2E" w:rsidP="003D0C2E">
      <w:pPr>
        <w:jc w:val="center"/>
        <w:rPr>
          <w:rFonts w:ascii="Times New Roman" w:hAnsi="Times New Roman" w:cs="Times New Roman"/>
          <w:b/>
          <w:sz w:val="28"/>
          <w:szCs w:val="28"/>
        </w:rPr>
      </w:pPr>
      <w:r w:rsidRPr="003D0C2E">
        <w:rPr>
          <w:rFonts w:ascii="Times New Roman" w:hAnsi="Times New Roman" w:cs="Times New Roman"/>
          <w:b/>
          <w:sz w:val="28"/>
          <w:szCs w:val="28"/>
        </w:rPr>
        <w:t>Образец сочинения</w:t>
      </w:r>
    </w:p>
    <w:p w:rsidR="003D0C2E" w:rsidRPr="003D0C2E" w:rsidRDefault="003D0C2E" w:rsidP="003D0C2E">
      <w:pPr>
        <w:jc w:val="both"/>
        <w:rPr>
          <w:rFonts w:ascii="Times New Roman" w:hAnsi="Times New Roman" w:cs="Times New Roman"/>
          <w:sz w:val="28"/>
          <w:szCs w:val="28"/>
        </w:rPr>
      </w:pPr>
      <w:r w:rsidRPr="003D0C2E">
        <w:rPr>
          <w:rFonts w:ascii="Times New Roman" w:hAnsi="Times New Roman" w:cs="Times New Roman"/>
          <w:sz w:val="28"/>
          <w:szCs w:val="28"/>
        </w:rPr>
        <w:t>Финальные строки текста имеют переносное значение. Я понимаю их так: человека можно лишить смысла жизни, если бездушно украсть у него самое священное и дорогое. Попробую доказать справедливость своего суждения.</w:t>
      </w:r>
    </w:p>
    <w:p w:rsidR="003D0C2E" w:rsidRPr="003D0C2E" w:rsidRDefault="003D0C2E" w:rsidP="003D0C2E">
      <w:pPr>
        <w:jc w:val="both"/>
        <w:rPr>
          <w:rFonts w:ascii="Times New Roman" w:hAnsi="Times New Roman" w:cs="Times New Roman"/>
          <w:sz w:val="28"/>
          <w:szCs w:val="28"/>
        </w:rPr>
      </w:pPr>
      <w:r w:rsidRPr="003D0C2E">
        <w:rPr>
          <w:rFonts w:ascii="Times New Roman" w:hAnsi="Times New Roman" w:cs="Times New Roman"/>
          <w:sz w:val="28"/>
          <w:szCs w:val="28"/>
        </w:rPr>
        <w:t>Во время войны Анна Федотовна потеряла своего единственного сына. От горя и слез, нервного переутомления и тяжести пережитого женщина ослепла. На память о сыне у неё осталось единственное письмо, полученное с фронта. Анна Федотовна очень дорожила этим письмом, что подтверждает предложение № 17. Каждый вечер перед сном она брала его в руки и вспоминала навечно запечатлённые в сердце строки. Для неё это было настоящее вечернее «священнодействие», которое придавало ей силы и поддерживало в ней жизнь.</w:t>
      </w:r>
    </w:p>
    <w:p w:rsidR="003D0C2E" w:rsidRPr="003D0C2E" w:rsidRDefault="003D0C2E" w:rsidP="003D0C2E">
      <w:pPr>
        <w:jc w:val="both"/>
        <w:rPr>
          <w:rFonts w:ascii="Times New Roman" w:hAnsi="Times New Roman" w:cs="Times New Roman"/>
          <w:sz w:val="28"/>
          <w:szCs w:val="28"/>
        </w:rPr>
      </w:pPr>
      <w:r w:rsidRPr="003D0C2E">
        <w:rPr>
          <w:rFonts w:ascii="Times New Roman" w:hAnsi="Times New Roman" w:cs="Times New Roman"/>
          <w:sz w:val="28"/>
          <w:szCs w:val="28"/>
        </w:rPr>
        <w:t>Но однажды Анна Федотовна столкнулась с неосознанной детской жестокостью и равнодушием. Это доказывают предложения № 24 и 27. Старательные пионеры пришли к ней в дом и, воспользовавшись доверием хозяйки, украли ее реликвию. То, что было смыслом и содержанием жизни старой женщины, оказалось для них обычным музейным экспонатом. Анна Федотовна потеряла не только память о сыне, но и смысл жизни. Но есть ещё одна причина, по которой душа героини ослепла и оглохла. Женщина, пережившая войну и смерть сына, не смогла пережить и жестокость нашего времени - непонимание, цинизм и равнодушие к чужому горю и памяти.</w:t>
      </w:r>
    </w:p>
    <w:p w:rsidR="003D0C2E" w:rsidRDefault="003D0C2E" w:rsidP="003D0C2E">
      <w:pPr>
        <w:jc w:val="both"/>
        <w:rPr>
          <w:rFonts w:ascii="Times New Roman" w:hAnsi="Times New Roman" w:cs="Times New Roman"/>
          <w:sz w:val="28"/>
          <w:szCs w:val="28"/>
        </w:rPr>
      </w:pPr>
      <w:r w:rsidRPr="003D0C2E">
        <w:rPr>
          <w:rFonts w:ascii="Times New Roman" w:hAnsi="Times New Roman" w:cs="Times New Roman"/>
          <w:sz w:val="28"/>
          <w:szCs w:val="28"/>
        </w:rPr>
        <w:t>Таким образом, героиня текста ослепла дважды: в первый раз - потеряв сына, а во второй раз – потеряв смысл жизни и веру в людей.</w:t>
      </w:r>
    </w:p>
    <w:p w:rsidR="003D0C2E" w:rsidRPr="00C572B7" w:rsidRDefault="00C572B7" w:rsidP="00C572B7">
      <w:pPr>
        <w:pStyle w:val="a4"/>
        <w:numPr>
          <w:ilvl w:val="1"/>
          <w:numId w:val="22"/>
        </w:numPr>
        <w:ind w:left="0" w:firstLine="0"/>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C572B7">
        <w:rPr>
          <w:rFonts w:ascii="Times New Roman" w:hAnsi="Times New Roman" w:cs="Times New Roman"/>
          <w:b/>
          <w:sz w:val="28"/>
          <w:szCs w:val="28"/>
        </w:rPr>
        <w:t>Зачет №4</w:t>
      </w:r>
      <w:r w:rsidR="00A35D67" w:rsidRPr="00C572B7">
        <w:rPr>
          <w:rFonts w:ascii="Times New Roman" w:hAnsi="Times New Roman" w:cs="Times New Roman"/>
          <w:b/>
          <w:sz w:val="28"/>
          <w:szCs w:val="28"/>
        </w:rPr>
        <w:t xml:space="preserve"> </w:t>
      </w:r>
      <w:r w:rsidRPr="00C572B7">
        <w:rPr>
          <w:rFonts w:ascii="Times New Roman" w:hAnsi="Times New Roman" w:cs="Times New Roman"/>
          <w:b/>
          <w:sz w:val="28"/>
          <w:szCs w:val="28"/>
        </w:rPr>
        <w:t>по теме «Синтаксис и пунктуация»</w:t>
      </w:r>
    </w:p>
    <w:p w:rsidR="00C572B7" w:rsidRPr="00C572B7" w:rsidRDefault="00C572B7" w:rsidP="00C572B7">
      <w:pPr>
        <w:pStyle w:val="a4"/>
        <w:numPr>
          <w:ilvl w:val="0"/>
          <w:numId w:val="35"/>
        </w:numPr>
        <w:tabs>
          <w:tab w:val="clear" w:pos="720"/>
          <w:tab w:val="num" w:pos="360"/>
        </w:tabs>
        <w:spacing w:after="0" w:line="240" w:lineRule="auto"/>
        <w:ind w:left="0" w:firstLine="0"/>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b/>
          <w:bCs/>
          <w:color w:val="000000"/>
          <w:sz w:val="28"/>
          <w:szCs w:val="28"/>
        </w:rPr>
        <w:t>В каком слове буква, обозначающая ударный гласный, выделена верно?</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А) Эксперт                            Б) ходатАйство</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В) кухОнный                        Г) закУпорить</w:t>
      </w:r>
    </w:p>
    <w:p w:rsidR="00C572B7" w:rsidRPr="00C572B7" w:rsidRDefault="00C572B7" w:rsidP="00C572B7">
      <w:pPr>
        <w:pStyle w:val="a4"/>
        <w:numPr>
          <w:ilvl w:val="0"/>
          <w:numId w:val="35"/>
        </w:numPr>
        <w:tabs>
          <w:tab w:val="clear" w:pos="720"/>
          <w:tab w:val="num" w:pos="360"/>
        </w:tabs>
        <w:spacing w:after="0" w:line="240" w:lineRule="auto"/>
        <w:ind w:left="0" w:firstLine="0"/>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b/>
          <w:bCs/>
          <w:color w:val="000000"/>
          <w:sz w:val="28"/>
          <w:szCs w:val="28"/>
        </w:rPr>
        <w:t>В каком слове буква, обозначающая ударный гласный, выделена верно?</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А) знамЕние                          Б) балОванный</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В) звОнит                               Г) посадить ирИс</w:t>
      </w:r>
    </w:p>
    <w:p w:rsidR="00C572B7" w:rsidRPr="00C572B7" w:rsidRDefault="00C572B7" w:rsidP="00C572B7">
      <w:pPr>
        <w:pStyle w:val="a4"/>
        <w:numPr>
          <w:ilvl w:val="0"/>
          <w:numId w:val="35"/>
        </w:numPr>
        <w:tabs>
          <w:tab w:val="clear" w:pos="720"/>
          <w:tab w:val="num" w:pos="360"/>
        </w:tabs>
        <w:spacing w:after="0" w:line="240" w:lineRule="auto"/>
        <w:ind w:left="0" w:firstLine="0"/>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b/>
          <w:bCs/>
          <w:color w:val="000000"/>
          <w:sz w:val="28"/>
          <w:szCs w:val="28"/>
        </w:rPr>
        <w:t>В каком слове буква, обозначающая ударный гласный, выделена верно?</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А) кваАртал                           Б) катАлог</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В) укрАинский                      Г) премировАть</w:t>
      </w:r>
    </w:p>
    <w:p w:rsidR="00C572B7" w:rsidRPr="00C572B7" w:rsidRDefault="00C572B7" w:rsidP="00C572B7">
      <w:pPr>
        <w:pStyle w:val="a4"/>
        <w:numPr>
          <w:ilvl w:val="0"/>
          <w:numId w:val="35"/>
        </w:numPr>
        <w:tabs>
          <w:tab w:val="clear" w:pos="720"/>
          <w:tab w:val="num" w:pos="360"/>
        </w:tabs>
        <w:spacing w:after="0" w:line="240" w:lineRule="auto"/>
        <w:ind w:left="0" w:firstLine="0"/>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b/>
          <w:bCs/>
          <w:color w:val="000000"/>
          <w:sz w:val="28"/>
          <w:szCs w:val="28"/>
        </w:rPr>
        <w:t>В каком слове буква, обозначающая ударный гласный, выделена верно?</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А) нефтепрОвод                    Б) газопрОвод</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В) магнитопрОвод                Г) путепрОвод</w:t>
      </w:r>
    </w:p>
    <w:p w:rsidR="00C572B7" w:rsidRPr="00C572B7" w:rsidRDefault="00C572B7" w:rsidP="00C572B7">
      <w:pPr>
        <w:pStyle w:val="a4"/>
        <w:numPr>
          <w:ilvl w:val="0"/>
          <w:numId w:val="35"/>
        </w:numPr>
        <w:tabs>
          <w:tab w:val="clear" w:pos="720"/>
          <w:tab w:val="num" w:pos="360"/>
        </w:tabs>
        <w:spacing w:after="0" w:line="240" w:lineRule="auto"/>
        <w:ind w:left="0" w:firstLine="0"/>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b/>
          <w:bCs/>
          <w:color w:val="000000"/>
          <w:sz w:val="28"/>
          <w:szCs w:val="28"/>
        </w:rPr>
        <w:t>В каком ряду все словосочетания со связью согласование?</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А) в соседней комнате, погруженный во тьму, в какую-то сторону;</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Б)  под шёлковым покрывалом, с распахнутой дверью, не дожидаясь возвращения;</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В) первый снег, из всего сказанного, под белыми берёзами;</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Г)  в новой шапке, всё общество, чувство ненависти.</w:t>
      </w:r>
    </w:p>
    <w:p w:rsidR="00C572B7" w:rsidRPr="00C572B7" w:rsidRDefault="00C572B7" w:rsidP="00C572B7">
      <w:pPr>
        <w:pStyle w:val="a4"/>
        <w:numPr>
          <w:ilvl w:val="0"/>
          <w:numId w:val="35"/>
        </w:numPr>
        <w:tabs>
          <w:tab w:val="clear" w:pos="720"/>
          <w:tab w:val="num" w:pos="360"/>
        </w:tabs>
        <w:spacing w:after="0" w:line="240" w:lineRule="auto"/>
        <w:ind w:left="0" w:firstLine="0"/>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b/>
          <w:bCs/>
          <w:color w:val="000000"/>
          <w:sz w:val="28"/>
          <w:szCs w:val="28"/>
        </w:rPr>
        <w:t>В каком ряду все словосочетания со связью согласование?</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А) серебристый голос, собачьей шерсти, внезапно замолчавшего;</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Б) коричневый забор, всей улицы, улыбающегося лица;</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В) через всю реку, по светлым коридорам, его ответ;</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Г) весёлую компанию, моей книги, скользнул по окнам.</w:t>
      </w:r>
    </w:p>
    <w:p w:rsidR="00C572B7" w:rsidRPr="00C572B7" w:rsidRDefault="00C572B7" w:rsidP="00C572B7">
      <w:pPr>
        <w:pStyle w:val="a4"/>
        <w:numPr>
          <w:ilvl w:val="0"/>
          <w:numId w:val="35"/>
        </w:numPr>
        <w:tabs>
          <w:tab w:val="clear" w:pos="720"/>
          <w:tab w:val="num" w:pos="360"/>
        </w:tabs>
        <w:spacing w:after="0" w:line="240" w:lineRule="auto"/>
        <w:ind w:left="0" w:firstLine="0"/>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b/>
          <w:bCs/>
          <w:color w:val="000000"/>
          <w:sz w:val="28"/>
          <w:szCs w:val="28"/>
        </w:rPr>
        <w:t>В каком ряду все словосочетания со связью управление?</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А) сижу за столом, вижу их, этот номер;</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Б) вспоминает что-то, тянется к красоте, в этот момент;</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В) развернув ребром, непонятный для него, открытую ладонь;</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Г) напоминает брата, изображения пирамид, поднести кружку.</w:t>
      </w:r>
    </w:p>
    <w:p w:rsidR="00C572B7" w:rsidRPr="00C572B7" w:rsidRDefault="00C572B7" w:rsidP="00C572B7">
      <w:pPr>
        <w:pStyle w:val="a4"/>
        <w:numPr>
          <w:ilvl w:val="0"/>
          <w:numId w:val="35"/>
        </w:numPr>
        <w:tabs>
          <w:tab w:val="clear" w:pos="720"/>
          <w:tab w:val="num" w:pos="360"/>
        </w:tabs>
        <w:spacing w:after="0" w:line="240" w:lineRule="auto"/>
        <w:ind w:left="0" w:firstLine="0"/>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b/>
          <w:bCs/>
          <w:color w:val="000000"/>
          <w:sz w:val="28"/>
          <w:szCs w:val="28"/>
        </w:rPr>
        <w:t>В каком ряду все словосочетания со связью управление?</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А) ищет что-нибудь, никому не известное, хвалит покупки;</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Б) передаёт новость, вспоминал сон; в рыночном павильоне;</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В) казалось нам, выражением лица, испанская шаль;</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Г) перельётся через край, фонтанами брызг, театральный занавес.</w:t>
      </w:r>
    </w:p>
    <w:p w:rsidR="00C572B7" w:rsidRPr="00C572B7" w:rsidRDefault="00C572B7" w:rsidP="00C572B7">
      <w:pPr>
        <w:pStyle w:val="a4"/>
        <w:numPr>
          <w:ilvl w:val="0"/>
          <w:numId w:val="35"/>
        </w:numPr>
        <w:tabs>
          <w:tab w:val="clear" w:pos="720"/>
          <w:tab w:val="num" w:pos="360"/>
        </w:tabs>
        <w:spacing w:after="0" w:line="240" w:lineRule="auto"/>
        <w:ind w:left="0" w:firstLine="0"/>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b/>
          <w:bCs/>
          <w:color w:val="000000"/>
          <w:sz w:val="28"/>
          <w:szCs w:val="28"/>
        </w:rPr>
        <w:t>В каком ряду все словосочетания со связью примыкание?</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А) тотчас остановиться, тихо подошёл, стать к окну;</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Б) давно забытый, когда-то нашёл, на это место;</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В) украдкой зевая, никогда не возражал, стояли нахмурившись;</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Г) стремиться туда, тихо летали.</w:t>
      </w:r>
    </w:p>
    <w:p w:rsidR="00C572B7" w:rsidRPr="00C572B7" w:rsidRDefault="00C572B7" w:rsidP="00C572B7">
      <w:pPr>
        <w:pStyle w:val="a4"/>
        <w:numPr>
          <w:ilvl w:val="0"/>
          <w:numId w:val="35"/>
        </w:numPr>
        <w:tabs>
          <w:tab w:val="clear" w:pos="720"/>
          <w:tab w:val="num" w:pos="360"/>
        </w:tabs>
        <w:spacing w:after="0" w:line="240" w:lineRule="auto"/>
        <w:ind w:left="0" w:firstLine="0"/>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b/>
          <w:bCs/>
          <w:color w:val="000000"/>
          <w:sz w:val="28"/>
          <w:szCs w:val="28"/>
        </w:rPr>
        <w:t>В каком ряду все словосочетания со связью примыкание?</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А) гораздо меньше, искренне полюбил, этой новости;</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lastRenderedPageBreak/>
        <w:t>Б) глубоко несчастлив, однажды решил, моё сердце;</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В) заметно увеличиваясь, постоянно недосыпал, увидев его</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Г) его слова, шёл не спеша, очень важно.</w:t>
      </w:r>
    </w:p>
    <w:p w:rsidR="00C572B7" w:rsidRPr="00C572B7" w:rsidRDefault="00C572B7" w:rsidP="00C572B7">
      <w:pPr>
        <w:pStyle w:val="a4"/>
        <w:numPr>
          <w:ilvl w:val="0"/>
          <w:numId w:val="35"/>
        </w:numPr>
        <w:tabs>
          <w:tab w:val="clear" w:pos="720"/>
          <w:tab w:val="num" w:pos="360"/>
        </w:tabs>
        <w:spacing w:after="0" w:line="240" w:lineRule="auto"/>
        <w:ind w:left="0" w:firstLine="0"/>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b/>
          <w:bCs/>
          <w:color w:val="000000"/>
          <w:sz w:val="28"/>
          <w:szCs w:val="28"/>
        </w:rPr>
        <w:t>Выпишите из предложений словосочетания со связью согласование.</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И эту поступь миллионов ног должна сегодня чувствовать планета.</w:t>
      </w:r>
    </w:p>
    <w:p w:rsidR="00C572B7" w:rsidRPr="00C572B7" w:rsidRDefault="00C572B7" w:rsidP="00C572B7">
      <w:pPr>
        <w:pStyle w:val="a4"/>
        <w:numPr>
          <w:ilvl w:val="0"/>
          <w:numId w:val="35"/>
        </w:numPr>
        <w:tabs>
          <w:tab w:val="clear" w:pos="720"/>
          <w:tab w:val="num" w:pos="360"/>
        </w:tabs>
        <w:spacing w:after="0" w:line="240" w:lineRule="auto"/>
        <w:ind w:left="0" w:firstLine="0"/>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b/>
          <w:bCs/>
          <w:color w:val="000000"/>
          <w:sz w:val="28"/>
          <w:szCs w:val="28"/>
        </w:rPr>
        <w:t>Выпишите из предложения словосочетания со связью управление.</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Люси поняла, что нужно искать то,  что может спасти.</w:t>
      </w:r>
    </w:p>
    <w:p w:rsidR="00C572B7" w:rsidRPr="00C572B7" w:rsidRDefault="00C572B7" w:rsidP="00C572B7">
      <w:pPr>
        <w:pStyle w:val="a4"/>
        <w:numPr>
          <w:ilvl w:val="0"/>
          <w:numId w:val="35"/>
        </w:numPr>
        <w:tabs>
          <w:tab w:val="clear" w:pos="720"/>
          <w:tab w:val="num" w:pos="360"/>
        </w:tabs>
        <w:spacing w:after="0" w:line="240" w:lineRule="auto"/>
        <w:ind w:left="0" w:firstLine="0"/>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b/>
          <w:bCs/>
          <w:color w:val="000000"/>
          <w:sz w:val="28"/>
          <w:szCs w:val="28"/>
        </w:rPr>
        <w:t>Выпишите из предложения словосочетания со связью примыкание.</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Я помню, как величественные горы по-весеннему зеленели у подножий.</w:t>
      </w:r>
    </w:p>
    <w:p w:rsidR="00C572B7" w:rsidRPr="00C572B7" w:rsidRDefault="00C572B7" w:rsidP="00C572B7">
      <w:pPr>
        <w:pStyle w:val="a4"/>
        <w:numPr>
          <w:ilvl w:val="0"/>
          <w:numId w:val="35"/>
        </w:numPr>
        <w:tabs>
          <w:tab w:val="clear" w:pos="720"/>
          <w:tab w:val="num" w:pos="360"/>
        </w:tabs>
        <w:spacing w:after="0" w:line="240" w:lineRule="auto"/>
        <w:ind w:left="0" w:firstLine="0"/>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b/>
          <w:bCs/>
          <w:color w:val="000000"/>
          <w:sz w:val="28"/>
          <w:szCs w:val="28"/>
        </w:rPr>
        <w:t>Выпишите из предложения словосочетания со связью согласование.</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Я должен был нанять быков, чтобы втащить мою тележку на гору, потому что была уже осень и гололедица.</w:t>
      </w:r>
    </w:p>
    <w:p w:rsidR="00C572B7" w:rsidRPr="00C572B7" w:rsidRDefault="00C572B7" w:rsidP="00C572B7">
      <w:pPr>
        <w:pStyle w:val="a4"/>
        <w:numPr>
          <w:ilvl w:val="0"/>
          <w:numId w:val="35"/>
        </w:numPr>
        <w:tabs>
          <w:tab w:val="clear" w:pos="720"/>
          <w:tab w:val="num" w:pos="360"/>
        </w:tabs>
        <w:spacing w:after="0" w:line="240" w:lineRule="auto"/>
        <w:ind w:left="0" w:firstLine="0"/>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b/>
          <w:bCs/>
          <w:color w:val="000000"/>
          <w:sz w:val="28"/>
          <w:szCs w:val="28"/>
        </w:rPr>
        <w:t>Выпишите из предложения словосочетания со связью управление.</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Вечером ребята шумно и увлечённо что-то сочиняли</w:t>
      </w:r>
    </w:p>
    <w:p w:rsidR="00C572B7" w:rsidRPr="00C572B7" w:rsidRDefault="00C572B7" w:rsidP="00C572B7">
      <w:pPr>
        <w:pStyle w:val="a4"/>
        <w:numPr>
          <w:ilvl w:val="0"/>
          <w:numId w:val="35"/>
        </w:numPr>
        <w:tabs>
          <w:tab w:val="clear" w:pos="720"/>
          <w:tab w:val="num" w:pos="360"/>
        </w:tabs>
        <w:spacing w:after="0" w:line="240" w:lineRule="auto"/>
        <w:ind w:left="0" w:firstLine="0"/>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b/>
          <w:bCs/>
          <w:color w:val="000000"/>
          <w:sz w:val="28"/>
          <w:szCs w:val="28"/>
        </w:rPr>
        <w:t>Выпишите из предложения словосочетания со связью примыкание.</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Меня удивляет эта готовность задушить в себе ложный стыд, голос светской чести  и оскорблённого самолюбия.</w:t>
      </w:r>
    </w:p>
    <w:p w:rsidR="00C572B7" w:rsidRPr="00C572B7" w:rsidRDefault="00C572B7" w:rsidP="00C572B7">
      <w:pPr>
        <w:pStyle w:val="a4"/>
        <w:numPr>
          <w:ilvl w:val="0"/>
          <w:numId w:val="35"/>
        </w:numPr>
        <w:tabs>
          <w:tab w:val="clear" w:pos="720"/>
          <w:tab w:val="num" w:pos="360"/>
        </w:tabs>
        <w:spacing w:after="0" w:line="240" w:lineRule="auto"/>
        <w:ind w:left="0" w:firstLine="0"/>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b/>
          <w:bCs/>
          <w:color w:val="000000"/>
          <w:sz w:val="28"/>
          <w:szCs w:val="28"/>
        </w:rPr>
        <w:t>Укажите номера предложений с грамматической ошибкой.</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Образ Кутузова появляется в романе Л.Н.Толстого, который восхищается и обдумывает его.</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Образ поэта-пророка, созданного А.С.Пушкиным, определил и его собственную жизнь.</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Блок хотел, чтобы всё его творчество, рассматривалось как единый роман в стихах.</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Благодаря этого влияния, Пьер Безухов считает себя учеником Баздеева.</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Дополнительный материал я не только брал из учебной литературы, но и из газет и журналов.</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В картине Сурикова «Боярыня Морозова» отразился один из сюжетов истории раскола.</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По приезде в город мы первым делом отправились в гостиницу.</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Поднимаясь по лестнице, мне показалось, что на площадке кто-то есть.</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Вам нужно немедленно оплатить за телефонные переговоры.</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Музей-квартира М.А.Булгакова приобрёл личные вещи писателя.</w:t>
      </w:r>
    </w:p>
    <w:p w:rsidR="00C572B7" w:rsidRPr="00C572B7" w:rsidRDefault="00C572B7" w:rsidP="00C572B7">
      <w:pPr>
        <w:pStyle w:val="a4"/>
        <w:numPr>
          <w:ilvl w:val="0"/>
          <w:numId w:val="35"/>
        </w:numPr>
        <w:tabs>
          <w:tab w:val="clear" w:pos="720"/>
          <w:tab w:val="num" w:pos="360"/>
        </w:tabs>
        <w:spacing w:after="0" w:line="240" w:lineRule="auto"/>
        <w:ind w:left="0" w:firstLine="0"/>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b/>
          <w:bCs/>
          <w:color w:val="000000"/>
          <w:sz w:val="28"/>
          <w:szCs w:val="28"/>
        </w:rPr>
        <w:t>Укажите номера предложений, в которых придаточную часть нельзя заменить обособленным определением, выраженным причастным оборотом.</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У картины есть одна особенность, которая отличает её от других шедевров этого ряда.</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Надя повела ребят светлым коридором, окна которого выходили в город.</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У каждого должен быть друг, с которым можно поговорить обо всём на свете.</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Юпитер – это планета-гигант, которая содержит в себе более 2/3 массы всей нашей планетной системы.</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Мне знакомы эти дворы, где весной так сладко пахнет сиренью.</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lastRenderedPageBreak/>
        <w:t>Приходится строить специальные телескопы, объектив которых состоит из линзы и зеркала.</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Совокупность разных организмов и неживых компонентов среды, которые тесно связаны между собой потоками вещества и энергии, называются экосистемой.</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С первых же дней войны  на территории, которая была оккупирована вражескими войсками, начали стихийно возникать партизанские отряды.</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Непривычным для читателя был и язык поэмы, в которой звучали совершенно новые ритмы.</w:t>
      </w:r>
    </w:p>
    <w:p w:rsidR="00C572B7" w:rsidRPr="00C572B7" w:rsidRDefault="00C572B7" w:rsidP="00C572B7">
      <w:pPr>
        <w:tabs>
          <w:tab w:val="num" w:pos="360"/>
        </w:tabs>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Труднее было ликвидировать безграмотность в республиках, где русский язык был иностранным.</w:t>
      </w:r>
    </w:p>
    <w:p w:rsidR="00C572B7" w:rsidRPr="004B7E7A" w:rsidRDefault="00C572B7" w:rsidP="00C572B7">
      <w:pPr>
        <w:spacing w:after="0" w:line="240" w:lineRule="auto"/>
        <w:jc w:val="both"/>
        <w:rPr>
          <w:rFonts w:ascii="Times New Roman" w:eastAsia="Times New Roman" w:hAnsi="Times New Roman" w:cs="Times New Roman"/>
          <w:b/>
          <w:color w:val="000000"/>
          <w:sz w:val="28"/>
          <w:szCs w:val="28"/>
        </w:rPr>
      </w:pPr>
      <w:r w:rsidRPr="004B7E7A">
        <w:rPr>
          <w:rFonts w:ascii="Times New Roman" w:eastAsia="Times New Roman" w:hAnsi="Times New Roman" w:cs="Times New Roman"/>
          <w:b/>
          <w:color w:val="000000"/>
          <w:sz w:val="28"/>
          <w:szCs w:val="28"/>
        </w:rPr>
        <w:t>Ответы:</w:t>
      </w:r>
    </w:p>
    <w:p w:rsidR="00C572B7" w:rsidRPr="00C572B7" w:rsidRDefault="00C572B7" w:rsidP="00C572B7">
      <w:pPr>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Г</w:t>
      </w:r>
    </w:p>
    <w:p w:rsidR="00C572B7" w:rsidRPr="00C572B7" w:rsidRDefault="00C572B7" w:rsidP="00C572B7">
      <w:pPr>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Б</w:t>
      </w:r>
    </w:p>
    <w:p w:rsidR="00C572B7" w:rsidRPr="00C572B7" w:rsidRDefault="00C572B7" w:rsidP="00C572B7">
      <w:pPr>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Г</w:t>
      </w:r>
    </w:p>
    <w:p w:rsidR="00C572B7" w:rsidRPr="00C572B7" w:rsidRDefault="00C572B7" w:rsidP="00C572B7">
      <w:pPr>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В</w:t>
      </w:r>
    </w:p>
    <w:p w:rsidR="00C572B7" w:rsidRPr="00C572B7" w:rsidRDefault="00C572B7" w:rsidP="00C572B7">
      <w:pPr>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В</w:t>
      </w:r>
    </w:p>
    <w:p w:rsidR="00C572B7" w:rsidRPr="00C572B7" w:rsidRDefault="00C572B7" w:rsidP="00C572B7">
      <w:pPr>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Б</w:t>
      </w:r>
    </w:p>
    <w:p w:rsidR="00C572B7" w:rsidRPr="00C572B7" w:rsidRDefault="00C572B7" w:rsidP="00C572B7">
      <w:pPr>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Г</w:t>
      </w:r>
    </w:p>
    <w:p w:rsidR="00C572B7" w:rsidRPr="00C572B7" w:rsidRDefault="00C572B7" w:rsidP="00C572B7">
      <w:pPr>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А</w:t>
      </w:r>
    </w:p>
    <w:p w:rsidR="00C572B7" w:rsidRPr="00C572B7" w:rsidRDefault="00C572B7" w:rsidP="00C572B7">
      <w:pPr>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В</w:t>
      </w:r>
    </w:p>
    <w:p w:rsidR="00C572B7" w:rsidRPr="00C572B7" w:rsidRDefault="00C572B7" w:rsidP="00C572B7">
      <w:pPr>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Г</w:t>
      </w:r>
    </w:p>
    <w:p w:rsidR="00C572B7" w:rsidRPr="00C572B7" w:rsidRDefault="00C572B7" w:rsidP="00C572B7">
      <w:pPr>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эту поступь</w:t>
      </w:r>
    </w:p>
    <w:p w:rsidR="00C572B7" w:rsidRPr="00C572B7" w:rsidRDefault="00C572B7" w:rsidP="00C572B7">
      <w:pPr>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искать то</w:t>
      </w:r>
    </w:p>
    <w:p w:rsidR="00C572B7" w:rsidRPr="00C572B7" w:rsidRDefault="00C572B7" w:rsidP="00C572B7">
      <w:pPr>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по-весеннему зеленели</w:t>
      </w:r>
    </w:p>
    <w:p w:rsidR="00C572B7" w:rsidRPr="00C572B7" w:rsidRDefault="00C572B7" w:rsidP="00C572B7">
      <w:pPr>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мою тележку</w:t>
      </w:r>
    </w:p>
    <w:p w:rsidR="00C572B7" w:rsidRPr="00C572B7" w:rsidRDefault="00C572B7" w:rsidP="00C572B7">
      <w:pPr>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что-то сочиняли</w:t>
      </w:r>
    </w:p>
    <w:p w:rsidR="00C572B7" w:rsidRPr="00C572B7" w:rsidRDefault="00C572B7" w:rsidP="00C572B7">
      <w:pPr>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готовность задушить</w:t>
      </w:r>
    </w:p>
    <w:p w:rsidR="00C572B7" w:rsidRPr="00C572B7" w:rsidRDefault="00C572B7" w:rsidP="00C572B7">
      <w:pPr>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1, 2, 4, 5, 6, 8, 9</w:t>
      </w:r>
    </w:p>
    <w:p w:rsidR="00C572B7" w:rsidRDefault="00C572B7" w:rsidP="00C572B7">
      <w:pPr>
        <w:spacing w:after="0" w:line="240" w:lineRule="auto"/>
        <w:jc w:val="both"/>
        <w:rPr>
          <w:rFonts w:ascii="Times New Roman" w:eastAsia="Times New Roman" w:hAnsi="Times New Roman" w:cs="Times New Roman"/>
          <w:color w:val="000000"/>
          <w:sz w:val="28"/>
          <w:szCs w:val="28"/>
        </w:rPr>
      </w:pPr>
      <w:r w:rsidRPr="00C572B7">
        <w:rPr>
          <w:rFonts w:ascii="Times New Roman" w:eastAsia="Times New Roman" w:hAnsi="Times New Roman" w:cs="Times New Roman"/>
          <w:color w:val="000000"/>
          <w:sz w:val="28"/>
          <w:szCs w:val="28"/>
        </w:rPr>
        <w:t>2, 3, 5, 6, 9, 10</w:t>
      </w:r>
    </w:p>
    <w:p w:rsidR="004B7E7A" w:rsidRDefault="004B7E7A" w:rsidP="00C572B7">
      <w:pPr>
        <w:spacing w:after="0" w:line="240" w:lineRule="auto"/>
        <w:jc w:val="both"/>
        <w:rPr>
          <w:rFonts w:ascii="Times New Roman" w:eastAsia="Times New Roman" w:hAnsi="Times New Roman" w:cs="Times New Roman"/>
          <w:color w:val="000000"/>
          <w:sz w:val="28"/>
          <w:szCs w:val="28"/>
        </w:rPr>
      </w:pPr>
    </w:p>
    <w:p w:rsidR="004B7E7A" w:rsidRDefault="004B7E7A" w:rsidP="004B7E7A">
      <w:pPr>
        <w:pStyle w:val="a4"/>
        <w:numPr>
          <w:ilvl w:val="1"/>
          <w:numId w:val="22"/>
        </w:numPr>
        <w:spacing w:after="0" w:line="240" w:lineRule="auto"/>
        <w:ind w:left="0" w:firstLine="0"/>
        <w:jc w:val="both"/>
        <w:rPr>
          <w:rFonts w:ascii="Times New Roman" w:eastAsia="Times New Roman" w:hAnsi="Times New Roman" w:cs="Times New Roman"/>
          <w:b/>
          <w:color w:val="000000"/>
          <w:sz w:val="28"/>
          <w:szCs w:val="28"/>
        </w:rPr>
      </w:pPr>
      <w:r w:rsidRPr="004B7E7A">
        <w:rPr>
          <w:rFonts w:ascii="Times New Roman" w:eastAsia="Times New Roman" w:hAnsi="Times New Roman" w:cs="Times New Roman"/>
          <w:b/>
          <w:color w:val="000000"/>
          <w:sz w:val="28"/>
          <w:szCs w:val="28"/>
        </w:rPr>
        <w:t>Итоговая контрольная работа «Обобщение всех знаний»</w:t>
      </w:r>
    </w:p>
    <w:p w:rsidR="004B7E7A" w:rsidRDefault="004B7E7A" w:rsidP="004B7E7A">
      <w:pPr>
        <w:pStyle w:val="a4"/>
        <w:spacing w:after="0" w:line="240" w:lineRule="auto"/>
        <w:ind w:left="0"/>
        <w:jc w:val="both"/>
        <w:rPr>
          <w:rFonts w:ascii="Times New Roman" w:eastAsia="Times New Roman" w:hAnsi="Times New Roman" w:cs="Times New Roman"/>
          <w:b/>
          <w:color w:val="000000"/>
          <w:sz w:val="28"/>
          <w:szCs w:val="28"/>
        </w:rPr>
      </w:pPr>
    </w:p>
    <w:p w:rsidR="004B7E7A" w:rsidRDefault="004B7E7A" w:rsidP="004B7E7A">
      <w:pPr>
        <w:pStyle w:val="a6"/>
        <w:rPr>
          <w:rFonts w:ascii="Tahoma" w:hAnsi="Tahoma" w:cs="Tahoma"/>
          <w:color w:val="000000"/>
          <w:sz w:val="18"/>
          <w:szCs w:val="18"/>
        </w:rPr>
      </w:pPr>
      <w:r>
        <w:rPr>
          <w:rFonts w:ascii="Tahoma" w:hAnsi="Tahoma" w:cs="Tahoma"/>
          <w:b/>
          <w:bCs/>
          <w:color w:val="000000"/>
          <w:sz w:val="20"/>
          <w:szCs w:val="20"/>
        </w:rPr>
        <w:t>ВАРИАНТ 1</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b/>
          <w:bCs/>
          <w:color w:val="000000"/>
          <w:sz w:val="28"/>
          <w:szCs w:val="28"/>
        </w:rPr>
        <w:t>1. В одном из приведённых ниже слов допущена ошибка в постановке ударения: НЕВЕРНО выделена буква, обозначающая ударный гласный звук.</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Выпишите это слово.</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цепОчка</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обОдриться</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прозорлИва</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донЕльзя</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газопровОд</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b/>
          <w:bCs/>
          <w:color w:val="000000"/>
          <w:sz w:val="28"/>
          <w:szCs w:val="28"/>
        </w:rPr>
        <w:lastRenderedPageBreak/>
        <w:t>2. В одном из приведённых ниже предложений НЕВЕРНО употреблено выделенное слово. Исправьте лексическую ошибку, подобрав к выделенному слову пароним.</w:t>
      </w:r>
      <w:r w:rsidRPr="004B7E7A">
        <w:rPr>
          <w:rStyle w:val="apple-converted-space"/>
          <w:color w:val="000000"/>
          <w:sz w:val="28"/>
          <w:szCs w:val="28"/>
        </w:rPr>
        <w:t> </w:t>
      </w:r>
      <w:r w:rsidRPr="004B7E7A">
        <w:rPr>
          <w:color w:val="000000"/>
          <w:sz w:val="28"/>
          <w:szCs w:val="28"/>
        </w:rPr>
        <w:t>Запишите подобранное слово.</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Летом в ЛЕСИСТОЙ чащобе появляются полчища комаров.</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Статья оказалась полезной и ИНФОРМАТИВНОЙ.</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В Российской империи высшим чрезвычайным судебным органом был ВЕРХОВНЫЙ уголовный суд.</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Журналист сказал, что Санина статья вызвала многочисленные ОТКЛИКИ и что об авторе пришел даже запрос из Арктического института.</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Буду вам крайне, очень, бесконечно ПРИЗНАТЕЛЬНА.</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b/>
          <w:bCs/>
          <w:color w:val="000000"/>
          <w:sz w:val="28"/>
          <w:szCs w:val="28"/>
        </w:rPr>
        <w:t>3. В одном из выделенных ниже слов допущена ошибка в образовании формы слова. Исправьте ошибку и запишите слово правильно.</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с</w:t>
      </w:r>
      <w:r w:rsidRPr="004B7E7A">
        <w:rPr>
          <w:rStyle w:val="apple-converted-space"/>
          <w:color w:val="000000"/>
          <w:sz w:val="28"/>
          <w:szCs w:val="28"/>
        </w:rPr>
        <w:t> </w:t>
      </w:r>
      <w:r w:rsidRPr="004B7E7A">
        <w:rPr>
          <w:b/>
          <w:bCs/>
          <w:color w:val="000000"/>
          <w:sz w:val="28"/>
          <w:szCs w:val="28"/>
        </w:rPr>
        <w:t>двух тысячи</w:t>
      </w:r>
      <w:r w:rsidRPr="004B7E7A">
        <w:rPr>
          <w:rStyle w:val="apple-converted-space"/>
          <w:color w:val="000000"/>
          <w:sz w:val="28"/>
          <w:szCs w:val="28"/>
        </w:rPr>
        <w:t> </w:t>
      </w:r>
      <w:r w:rsidRPr="004B7E7A">
        <w:rPr>
          <w:color w:val="000000"/>
          <w:sz w:val="28"/>
          <w:szCs w:val="28"/>
        </w:rPr>
        <w:t>первого года</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жаждет</w:t>
      </w:r>
      <w:r w:rsidRPr="004B7E7A">
        <w:rPr>
          <w:rStyle w:val="apple-converted-space"/>
          <w:color w:val="000000"/>
          <w:sz w:val="28"/>
          <w:szCs w:val="28"/>
        </w:rPr>
        <w:t> </w:t>
      </w:r>
      <w:r w:rsidRPr="004B7E7A">
        <w:rPr>
          <w:b/>
          <w:bCs/>
          <w:color w:val="000000"/>
          <w:sz w:val="28"/>
          <w:szCs w:val="28"/>
        </w:rPr>
        <w:t>славы</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b/>
          <w:bCs/>
          <w:color w:val="000000"/>
          <w:sz w:val="28"/>
          <w:szCs w:val="28"/>
        </w:rPr>
        <w:t>смелее</w:t>
      </w:r>
      <w:r w:rsidRPr="004B7E7A">
        <w:rPr>
          <w:rStyle w:val="apple-converted-space"/>
          <w:b/>
          <w:bCs/>
          <w:color w:val="000000"/>
          <w:sz w:val="28"/>
          <w:szCs w:val="28"/>
        </w:rPr>
        <w:t> </w:t>
      </w:r>
      <w:r w:rsidRPr="004B7E7A">
        <w:rPr>
          <w:color w:val="000000"/>
          <w:sz w:val="28"/>
          <w:szCs w:val="28"/>
        </w:rPr>
        <w:t>всех</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на</w:t>
      </w:r>
      <w:r w:rsidRPr="004B7E7A">
        <w:rPr>
          <w:rStyle w:val="apple-converted-space"/>
          <w:color w:val="000000"/>
          <w:sz w:val="28"/>
          <w:szCs w:val="28"/>
        </w:rPr>
        <w:t> </w:t>
      </w:r>
      <w:r w:rsidRPr="004B7E7A">
        <w:rPr>
          <w:b/>
          <w:bCs/>
          <w:color w:val="000000"/>
          <w:sz w:val="28"/>
          <w:szCs w:val="28"/>
        </w:rPr>
        <w:t>обоих</w:t>
      </w:r>
      <w:r w:rsidRPr="004B7E7A">
        <w:rPr>
          <w:rStyle w:val="apple-converted-space"/>
          <w:color w:val="000000"/>
          <w:sz w:val="28"/>
          <w:szCs w:val="28"/>
        </w:rPr>
        <w:t> </w:t>
      </w:r>
      <w:r w:rsidRPr="004B7E7A">
        <w:rPr>
          <w:color w:val="000000"/>
          <w:sz w:val="28"/>
          <w:szCs w:val="28"/>
        </w:rPr>
        <w:t>берегах</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свыше</w:t>
      </w:r>
      <w:r w:rsidRPr="004B7E7A">
        <w:rPr>
          <w:rStyle w:val="apple-converted-space"/>
          <w:color w:val="000000"/>
          <w:sz w:val="28"/>
          <w:szCs w:val="28"/>
        </w:rPr>
        <w:t> </w:t>
      </w:r>
      <w:r w:rsidRPr="004B7E7A">
        <w:rPr>
          <w:b/>
          <w:bCs/>
          <w:color w:val="000000"/>
          <w:sz w:val="28"/>
          <w:szCs w:val="28"/>
        </w:rPr>
        <w:t>четырёхсот</w:t>
      </w:r>
      <w:r w:rsidRPr="004B7E7A">
        <w:rPr>
          <w:rStyle w:val="apple-converted-space"/>
          <w:b/>
          <w:bCs/>
          <w:color w:val="000000"/>
          <w:sz w:val="28"/>
          <w:szCs w:val="28"/>
        </w:rPr>
        <w:t> </w:t>
      </w:r>
      <w:r w:rsidRPr="004B7E7A">
        <w:rPr>
          <w:color w:val="000000"/>
          <w:sz w:val="28"/>
          <w:szCs w:val="28"/>
        </w:rPr>
        <w:t>метров</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b/>
          <w:bCs/>
          <w:color w:val="000000"/>
          <w:sz w:val="28"/>
          <w:szCs w:val="28"/>
        </w:rPr>
        <w:t>4.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4B7E7A" w:rsidRPr="004B7E7A" w:rsidRDefault="004B7E7A" w:rsidP="004B7E7A">
      <w:pPr>
        <w:pStyle w:val="a6"/>
        <w:spacing w:before="0" w:beforeAutospacing="0" w:after="0" w:afterAutospacing="0" w:line="0" w:lineRule="atLeast"/>
        <w:contextualSpacing/>
        <w:jc w:val="both"/>
        <w:rPr>
          <w:color w:val="000000"/>
          <w:sz w:val="28"/>
          <w:szCs w:val="28"/>
        </w:rPr>
      </w:pPr>
      <w:r w:rsidRPr="004B7E7A">
        <w:rPr>
          <w:color w:val="000000"/>
          <w:sz w:val="28"/>
          <w:szCs w:val="28"/>
        </w:rPr>
        <w:t>ПРЕДЛОЖЕНИЯ</w:t>
      </w:r>
    </w:p>
    <w:p w:rsidR="004B7E7A" w:rsidRDefault="004B7E7A" w:rsidP="004B7E7A">
      <w:pPr>
        <w:pStyle w:val="a6"/>
        <w:spacing w:before="0" w:beforeAutospacing="0" w:after="0" w:afterAutospacing="0" w:line="0" w:lineRule="atLeast"/>
        <w:contextualSpacing/>
        <w:jc w:val="both"/>
        <w:rPr>
          <w:color w:val="000000"/>
          <w:sz w:val="28"/>
          <w:szCs w:val="28"/>
        </w:rPr>
      </w:pPr>
      <w:r w:rsidRPr="004B7E7A">
        <w:rPr>
          <w:color w:val="000000"/>
          <w:sz w:val="28"/>
          <w:szCs w:val="28"/>
        </w:rPr>
        <w:t>А) Войдя в ярко освещённый зал,</w:t>
      </w:r>
      <w:r>
        <w:rPr>
          <w:color w:val="000000"/>
          <w:sz w:val="28"/>
          <w:szCs w:val="28"/>
        </w:rPr>
        <w:t xml:space="preserve"> </w:t>
      </w:r>
      <w:r w:rsidRPr="004B7E7A">
        <w:rPr>
          <w:color w:val="000000"/>
          <w:sz w:val="28"/>
          <w:szCs w:val="28"/>
        </w:rPr>
        <w:t>юбиляра встретил гром аплодисментов.</w:t>
      </w:r>
    </w:p>
    <w:p w:rsidR="004B7E7A" w:rsidRPr="004B7E7A" w:rsidRDefault="004B7E7A" w:rsidP="004B7E7A">
      <w:pPr>
        <w:pStyle w:val="a6"/>
        <w:spacing w:before="0" w:beforeAutospacing="0" w:after="0" w:afterAutospacing="0" w:line="0" w:lineRule="atLeast"/>
        <w:contextualSpacing/>
        <w:jc w:val="both"/>
        <w:rPr>
          <w:color w:val="000000"/>
          <w:sz w:val="28"/>
          <w:szCs w:val="28"/>
        </w:rPr>
      </w:pPr>
      <w:r w:rsidRPr="004B7E7A">
        <w:rPr>
          <w:color w:val="000000"/>
          <w:sz w:val="28"/>
          <w:szCs w:val="28"/>
        </w:rPr>
        <w:t>Б) Дом, в котором мы жили первые годы по приезду в Петербург, находился на набережной Красного канала.</w:t>
      </w:r>
    </w:p>
    <w:p w:rsidR="004B7E7A" w:rsidRPr="004B7E7A" w:rsidRDefault="004B7E7A" w:rsidP="004B7E7A">
      <w:pPr>
        <w:pStyle w:val="a6"/>
        <w:spacing w:before="0" w:beforeAutospacing="0" w:after="0" w:afterAutospacing="0" w:line="0" w:lineRule="atLeast"/>
        <w:contextualSpacing/>
        <w:jc w:val="both"/>
        <w:rPr>
          <w:color w:val="000000"/>
          <w:sz w:val="28"/>
          <w:szCs w:val="28"/>
        </w:rPr>
      </w:pPr>
      <w:r>
        <w:rPr>
          <w:color w:val="000000"/>
          <w:sz w:val="28"/>
          <w:szCs w:val="28"/>
        </w:rPr>
        <w:t xml:space="preserve">В) </w:t>
      </w:r>
      <w:r w:rsidRPr="004B7E7A">
        <w:rPr>
          <w:color w:val="000000"/>
          <w:sz w:val="28"/>
          <w:szCs w:val="28"/>
        </w:rPr>
        <w:t>Офицер потребовал у станционного смотрителя, что ему нужны лошади.</w:t>
      </w:r>
    </w:p>
    <w:p w:rsidR="004B7E7A" w:rsidRPr="004B7E7A" w:rsidRDefault="004B7E7A" w:rsidP="004B7E7A">
      <w:pPr>
        <w:pStyle w:val="a6"/>
        <w:spacing w:before="0" w:beforeAutospacing="0" w:after="0" w:afterAutospacing="0" w:line="0" w:lineRule="atLeast"/>
        <w:contextualSpacing/>
        <w:jc w:val="both"/>
        <w:rPr>
          <w:color w:val="000000"/>
          <w:sz w:val="28"/>
          <w:szCs w:val="28"/>
        </w:rPr>
      </w:pPr>
      <w:r w:rsidRPr="004B7E7A">
        <w:rPr>
          <w:color w:val="000000"/>
          <w:sz w:val="28"/>
          <w:szCs w:val="28"/>
        </w:rPr>
        <w:t>Г) К. Г. Паустовский интересовался и</w:t>
      </w:r>
      <w:r>
        <w:rPr>
          <w:color w:val="000000"/>
          <w:sz w:val="28"/>
          <w:szCs w:val="28"/>
        </w:rPr>
        <w:t xml:space="preserve"> </w:t>
      </w:r>
      <w:r w:rsidRPr="004B7E7A">
        <w:rPr>
          <w:color w:val="000000"/>
          <w:sz w:val="28"/>
          <w:szCs w:val="28"/>
        </w:rPr>
        <w:t>посвятил природе Мещёрского края своё творчество.</w:t>
      </w:r>
    </w:p>
    <w:p w:rsidR="004B7E7A" w:rsidRPr="004B7E7A" w:rsidRDefault="004B7E7A" w:rsidP="004B7E7A">
      <w:pPr>
        <w:pStyle w:val="a6"/>
        <w:spacing w:before="0" w:beforeAutospacing="0" w:after="0" w:afterAutospacing="0" w:line="0" w:lineRule="atLeast"/>
        <w:contextualSpacing/>
        <w:jc w:val="both"/>
        <w:rPr>
          <w:color w:val="000000"/>
          <w:sz w:val="28"/>
          <w:szCs w:val="28"/>
        </w:rPr>
      </w:pPr>
      <w:r w:rsidRPr="004B7E7A">
        <w:rPr>
          <w:color w:val="000000"/>
          <w:sz w:val="28"/>
          <w:szCs w:val="28"/>
        </w:rPr>
        <w:t>Д) В картине Остроухова «Золотой</w:t>
      </w:r>
      <w:r>
        <w:rPr>
          <w:color w:val="000000"/>
          <w:sz w:val="28"/>
          <w:szCs w:val="28"/>
        </w:rPr>
        <w:t xml:space="preserve"> </w:t>
      </w:r>
      <w:r w:rsidRPr="004B7E7A">
        <w:rPr>
          <w:color w:val="000000"/>
          <w:sz w:val="28"/>
          <w:szCs w:val="28"/>
        </w:rPr>
        <w:t>осени» многоцветие осени словно яркий весёлый ковёр с нарядным орнаментом.</w:t>
      </w:r>
    </w:p>
    <w:p w:rsidR="004B7E7A" w:rsidRPr="004B7E7A" w:rsidRDefault="004B7E7A" w:rsidP="004B7E7A">
      <w:pPr>
        <w:pStyle w:val="a6"/>
        <w:spacing w:before="0" w:beforeAutospacing="0" w:after="0" w:afterAutospacing="0" w:line="0" w:lineRule="atLeast"/>
        <w:contextualSpacing/>
        <w:jc w:val="both"/>
        <w:rPr>
          <w:color w:val="000000"/>
          <w:sz w:val="28"/>
          <w:szCs w:val="28"/>
        </w:rPr>
      </w:pPr>
      <w:r w:rsidRPr="004B7E7A">
        <w:rPr>
          <w:color w:val="000000"/>
          <w:sz w:val="28"/>
          <w:szCs w:val="28"/>
        </w:rPr>
        <w:t>ГРАММАТИЧЕСКИЕ ОШИБКИ</w:t>
      </w:r>
    </w:p>
    <w:p w:rsidR="004B7E7A" w:rsidRPr="004B7E7A" w:rsidRDefault="004B7E7A" w:rsidP="004B7E7A">
      <w:pPr>
        <w:pStyle w:val="a6"/>
        <w:spacing w:before="0" w:beforeAutospacing="0" w:after="0" w:afterAutospacing="0" w:line="0" w:lineRule="atLeast"/>
        <w:contextualSpacing/>
        <w:jc w:val="both"/>
        <w:rPr>
          <w:color w:val="000000"/>
          <w:sz w:val="28"/>
          <w:szCs w:val="28"/>
        </w:rPr>
      </w:pPr>
      <w:r w:rsidRPr="004B7E7A">
        <w:rPr>
          <w:color w:val="000000"/>
          <w:sz w:val="28"/>
          <w:szCs w:val="28"/>
        </w:rPr>
        <w:t>1) неправильное употребление па</w:t>
      </w:r>
      <w:r>
        <w:rPr>
          <w:color w:val="000000"/>
          <w:sz w:val="28"/>
          <w:szCs w:val="28"/>
        </w:rPr>
        <w:t xml:space="preserve">дежной формы существительного с </w:t>
      </w:r>
      <w:r w:rsidRPr="004B7E7A">
        <w:rPr>
          <w:color w:val="000000"/>
          <w:sz w:val="28"/>
          <w:szCs w:val="28"/>
        </w:rPr>
        <w:t>предлогом .</w:t>
      </w:r>
    </w:p>
    <w:p w:rsidR="004B7E7A" w:rsidRPr="004B7E7A" w:rsidRDefault="004B7E7A" w:rsidP="004B7E7A">
      <w:pPr>
        <w:pStyle w:val="a6"/>
        <w:spacing w:before="0" w:beforeAutospacing="0" w:after="0" w:afterAutospacing="0" w:line="0" w:lineRule="atLeast"/>
        <w:contextualSpacing/>
        <w:jc w:val="both"/>
        <w:rPr>
          <w:color w:val="000000"/>
          <w:sz w:val="28"/>
          <w:szCs w:val="28"/>
        </w:rPr>
      </w:pPr>
      <w:r w:rsidRPr="004B7E7A">
        <w:rPr>
          <w:color w:val="000000"/>
          <w:sz w:val="28"/>
          <w:szCs w:val="28"/>
        </w:rPr>
        <w:t>2) нарушение связи между подлежащим и сказуемым</w:t>
      </w:r>
    </w:p>
    <w:p w:rsidR="004B7E7A" w:rsidRPr="004B7E7A" w:rsidRDefault="004B7E7A" w:rsidP="004B7E7A">
      <w:pPr>
        <w:pStyle w:val="a6"/>
        <w:spacing w:before="0" w:beforeAutospacing="0" w:after="0" w:afterAutospacing="0" w:line="0" w:lineRule="atLeast"/>
        <w:contextualSpacing/>
        <w:jc w:val="both"/>
        <w:rPr>
          <w:color w:val="000000"/>
          <w:sz w:val="28"/>
          <w:szCs w:val="28"/>
        </w:rPr>
      </w:pPr>
      <w:r w:rsidRPr="004B7E7A">
        <w:rPr>
          <w:color w:val="000000"/>
          <w:sz w:val="28"/>
          <w:szCs w:val="28"/>
        </w:rPr>
        <w:t>3) нарушение в построении предложения с несогласованным приложением</w:t>
      </w:r>
    </w:p>
    <w:p w:rsidR="004B7E7A" w:rsidRPr="004B7E7A" w:rsidRDefault="004B7E7A" w:rsidP="004B7E7A">
      <w:pPr>
        <w:pStyle w:val="a6"/>
        <w:spacing w:before="0" w:beforeAutospacing="0" w:after="0" w:afterAutospacing="0" w:line="0" w:lineRule="atLeast"/>
        <w:contextualSpacing/>
        <w:jc w:val="both"/>
        <w:rPr>
          <w:color w:val="000000"/>
          <w:sz w:val="28"/>
          <w:szCs w:val="28"/>
        </w:rPr>
      </w:pPr>
      <w:r w:rsidRPr="004B7E7A">
        <w:rPr>
          <w:color w:val="000000"/>
          <w:sz w:val="28"/>
          <w:szCs w:val="28"/>
        </w:rPr>
        <w:t>4) ошибка в построении предложения с однородными членами</w:t>
      </w:r>
    </w:p>
    <w:p w:rsidR="004B7E7A" w:rsidRPr="004B7E7A" w:rsidRDefault="004B7E7A" w:rsidP="004B7E7A">
      <w:pPr>
        <w:pStyle w:val="a6"/>
        <w:spacing w:before="0" w:beforeAutospacing="0" w:after="0" w:afterAutospacing="0" w:line="0" w:lineRule="atLeast"/>
        <w:contextualSpacing/>
        <w:jc w:val="both"/>
        <w:rPr>
          <w:color w:val="000000"/>
          <w:sz w:val="28"/>
          <w:szCs w:val="28"/>
        </w:rPr>
      </w:pPr>
      <w:r w:rsidRPr="004B7E7A">
        <w:rPr>
          <w:color w:val="000000"/>
          <w:sz w:val="28"/>
          <w:szCs w:val="28"/>
        </w:rPr>
        <w:t>5) неправильное построении предложения с деепричастным оборотом</w:t>
      </w:r>
    </w:p>
    <w:p w:rsidR="004B7E7A" w:rsidRPr="004B7E7A" w:rsidRDefault="004B7E7A" w:rsidP="004B7E7A">
      <w:pPr>
        <w:pStyle w:val="a6"/>
        <w:spacing w:before="0" w:beforeAutospacing="0" w:after="0" w:afterAutospacing="0" w:line="0" w:lineRule="atLeast"/>
        <w:contextualSpacing/>
        <w:jc w:val="both"/>
        <w:rPr>
          <w:color w:val="000000"/>
          <w:sz w:val="28"/>
          <w:szCs w:val="28"/>
        </w:rPr>
      </w:pPr>
      <w:r>
        <w:rPr>
          <w:color w:val="000000"/>
          <w:sz w:val="28"/>
          <w:szCs w:val="28"/>
        </w:rPr>
        <w:t>6</w:t>
      </w:r>
      <w:r w:rsidRPr="004B7E7A">
        <w:rPr>
          <w:color w:val="000000"/>
          <w:sz w:val="28"/>
          <w:szCs w:val="28"/>
        </w:rPr>
        <w:t>) нарушение в построении предложения с причастным оборотом</w:t>
      </w:r>
    </w:p>
    <w:p w:rsidR="004B7E7A" w:rsidRPr="004B7E7A" w:rsidRDefault="004B7E7A" w:rsidP="004B7E7A">
      <w:pPr>
        <w:pStyle w:val="a6"/>
        <w:spacing w:before="0" w:beforeAutospacing="0" w:after="0" w:afterAutospacing="0" w:line="0" w:lineRule="atLeast"/>
        <w:contextualSpacing/>
        <w:jc w:val="both"/>
        <w:rPr>
          <w:color w:val="000000"/>
          <w:sz w:val="28"/>
          <w:szCs w:val="28"/>
        </w:rPr>
      </w:pPr>
      <w:r w:rsidRPr="004B7E7A">
        <w:rPr>
          <w:color w:val="000000"/>
          <w:sz w:val="28"/>
          <w:szCs w:val="28"/>
        </w:rPr>
        <w:t>7) неправильное построение предложения с косвенной речью</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b/>
          <w:bCs/>
          <w:color w:val="000000"/>
          <w:sz w:val="28"/>
          <w:szCs w:val="28"/>
        </w:rPr>
        <w:t>5. Определите слово, в котором пропущена безударная проверяемая гласная корня. Выпишите это слово, вставив пропущенную букву.</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оз..рить</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м..литва</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заг..рать</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соч..тание</w:t>
      </w:r>
    </w:p>
    <w:p w:rsid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к…ллекция</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b/>
          <w:bCs/>
          <w:color w:val="000000"/>
          <w:sz w:val="28"/>
          <w:szCs w:val="28"/>
        </w:rPr>
        <w:lastRenderedPageBreak/>
        <w:t>6. Определите ряд, в котором в обоих словах в приставке пропущена одна и та же буква. Выпишите эти слова, вставив пропущенную букву.</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бе..защитный, во… произведение</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пред..явить, с..езд</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пр..близить, пр..старелый</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н. мерение, вз..браться,</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и..подтишка, ра..жалобить</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b/>
          <w:bCs/>
          <w:color w:val="000000"/>
          <w:sz w:val="28"/>
          <w:szCs w:val="28"/>
        </w:rPr>
        <w:t>7. Выпишите слово, в котором на месте пропуска пишется буква Е.</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забол…вать</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выпяч…вать</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заботл…вый</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достра..вать</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привередл..вый</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b/>
          <w:bCs/>
          <w:color w:val="000000"/>
          <w:sz w:val="28"/>
          <w:szCs w:val="28"/>
        </w:rPr>
        <w:t>8. Выпишите слово, в котором на месте пропуска пишется буква И.</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движ. мый</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стон..шь</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пиш. шь</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накач. нный</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увид..вший</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b/>
          <w:bCs/>
          <w:color w:val="000000"/>
          <w:sz w:val="28"/>
          <w:szCs w:val="28"/>
        </w:rPr>
        <w:t>9. Определите предложение, в котором НЕ со словом пишется СЛИТНО. Раскройте скобки и выпишите это слово.</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Ирина Андреевна говорила (не)громко, но очень выразительно.</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Я был (не)готов к такому повороту событий и в растерянности остановился.</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(Не)умолкающие до глубокой ночи звуки музыки напоминали о близости парка аттракционов.</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Конечно, это был далеко (не)лучший поступок.</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(Не) полученная вовремя телеграмма заставила нас изменить планы.</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b/>
          <w:bCs/>
          <w:color w:val="000000"/>
          <w:sz w:val="28"/>
          <w:szCs w:val="28"/>
        </w:rPr>
        <w:t>10. Определите предложение, в котором оба выделенных слова пишутся СЛИТНО. Раскройте скобки и выпишите эти два слова.</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Трудно представить, ЧТО(БЫ) случилось с нами, если бы не помощь родителей, а ТАК(ЖЕ) поддержка друзей.</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(В)ЗАКЛЮЧЕНИЕ оратор повысил голос (И)ТАК торжественно закончил речь, что зал взорвался аплодисментами.</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Матрёна Филимоновна (ТОТ) ЧАС сошлась с приказчицей и в ПЕРВЫЙ(ЖЕ) день пила с нею и с приказчиком чай под акациями и обсуждала дела.</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И молодые, и старые работали КАК(БЫ) (НА) ПЕРЕГОНКИ.</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Мудрый Кутузов, свободный от страсти, тщеславия, а ТАК(ЖЕ) честолюбия, легко подчинял свою волю «провидению», прозревал «высшие законы» и (ПО) ЭТОМУ стал представителем народной освободительной войны.</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b/>
          <w:bCs/>
          <w:color w:val="000000"/>
          <w:sz w:val="28"/>
          <w:szCs w:val="28"/>
        </w:rPr>
        <w:t>11. Укажите все цифры, на месте которых пишется НН.</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За око(1)ым стеклом жила своей утре(2)ей жизнью обыкнове(3)ая городская асфальтирова(4)ая улица, по которой мчались переполне(5)ые маршрутные такси и гружё(6)ые самосвалы.</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b/>
          <w:bCs/>
          <w:color w:val="000000"/>
          <w:sz w:val="28"/>
          <w:szCs w:val="28"/>
        </w:rPr>
        <w:t>12. Расставьте знаки препинания. Укажите два предложения, в которых нужно поставить ОДНУ запятую. Запишите номера этих предложений.</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lastRenderedPageBreak/>
        <w:t>1) Почти каждый из французских скульпторов работал одновременно и в историко-мифологическом и в портретном и в пейзажном жанрах.</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2) Человек должен соблюдать как юридические так и нравственные законы.</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3) Анна и Прасковья пошли дальше и потом долго оглядывались.</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4) Мы ощущали если не радость то приятное волнение.</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5) Из окна были видны только серые крыши да кусочек осеннего неба.</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b/>
          <w:bCs/>
          <w:color w:val="000000"/>
          <w:sz w:val="28"/>
          <w:szCs w:val="28"/>
        </w:rPr>
        <w:t>13 Расставьте знаки препинания: укажите цифру (цифры), на месте которой (которых) в предложении должны стоять запятые.</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Привлечённые запахом (1) цветущей в парке (2) акации (3) мы остановились (4) наслаждаясь ароматом.</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b/>
          <w:bCs/>
          <w:color w:val="000000"/>
          <w:sz w:val="28"/>
          <w:szCs w:val="28"/>
        </w:rPr>
        <w:t>14. Расставьте знаки препинания: укажите все цифры, на месте которых в</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b/>
          <w:bCs/>
          <w:color w:val="000000"/>
          <w:sz w:val="28"/>
          <w:szCs w:val="28"/>
        </w:rPr>
        <w:t>предложениях должны стоять запятые.</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Здесь река (1) кажется (2) почти остановилась и (3) как будто (4) успокоилась.</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b/>
          <w:bCs/>
          <w:color w:val="000000"/>
          <w:sz w:val="28"/>
          <w:szCs w:val="28"/>
        </w:rPr>
        <w:t>15. Расставьте знаки препинания: укажите все цифры, на месте которых</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b/>
          <w:bCs/>
          <w:color w:val="000000"/>
          <w:sz w:val="28"/>
          <w:szCs w:val="28"/>
        </w:rPr>
        <w:t>в предложении должны стоять запятые.</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На нём был чёрный пиджак (1) из кармана (2) которого (3) выглядывала (4) свёрнутая в трубочку (5) газета.</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b/>
          <w:bCs/>
          <w:color w:val="000000"/>
          <w:sz w:val="28"/>
          <w:szCs w:val="28"/>
        </w:rPr>
        <w:t>16. Расставьте знаки препинания: укажите все цифры, на месте которых в предложении должны стоять запятые.</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Маленькая девочка громко смеётся (1) потому (2) что ей весело (3) и (4)</w:t>
      </w:r>
    </w:p>
    <w:p w:rsidR="004B7E7A" w:rsidRPr="004B7E7A" w:rsidRDefault="004B7E7A" w:rsidP="004B7E7A">
      <w:pPr>
        <w:pStyle w:val="a6"/>
        <w:spacing w:before="0" w:beforeAutospacing="0" w:after="0" w:afterAutospacing="0" w:line="0" w:lineRule="atLeast"/>
        <w:contextualSpacing/>
        <w:rPr>
          <w:color w:val="000000"/>
          <w:sz w:val="28"/>
          <w:szCs w:val="28"/>
        </w:rPr>
      </w:pPr>
      <w:r w:rsidRPr="004B7E7A">
        <w:rPr>
          <w:color w:val="000000"/>
          <w:sz w:val="28"/>
          <w:szCs w:val="28"/>
        </w:rPr>
        <w:t>весна шумит на дворе.</w:t>
      </w:r>
    </w:p>
    <w:p w:rsidR="004B7E7A" w:rsidRPr="004B7E7A" w:rsidRDefault="004B7E7A" w:rsidP="004B7E7A">
      <w:pPr>
        <w:pStyle w:val="a4"/>
        <w:spacing w:after="0" w:line="240" w:lineRule="auto"/>
        <w:ind w:left="0"/>
        <w:jc w:val="both"/>
        <w:rPr>
          <w:rFonts w:ascii="Times New Roman" w:eastAsia="Times New Roman" w:hAnsi="Times New Roman" w:cs="Times New Roman"/>
          <w:b/>
          <w:color w:val="000000"/>
          <w:sz w:val="28"/>
          <w:szCs w:val="28"/>
        </w:rPr>
      </w:pPr>
    </w:p>
    <w:p w:rsidR="004B7E7A" w:rsidRPr="004B7E7A" w:rsidRDefault="004B7E7A" w:rsidP="004B7E7A">
      <w:pPr>
        <w:pStyle w:val="a4"/>
        <w:spacing w:after="0" w:line="240" w:lineRule="auto"/>
        <w:ind w:left="0"/>
        <w:jc w:val="both"/>
        <w:rPr>
          <w:rFonts w:ascii="Times New Roman" w:eastAsia="Times New Roman" w:hAnsi="Times New Roman" w:cs="Times New Roman"/>
          <w:b/>
          <w:color w:val="000000"/>
          <w:sz w:val="28"/>
          <w:szCs w:val="28"/>
        </w:rPr>
      </w:pPr>
    </w:p>
    <w:p w:rsidR="00C572B7" w:rsidRDefault="00C572B7" w:rsidP="00C572B7">
      <w:pPr>
        <w:pStyle w:val="a4"/>
        <w:ind w:left="0"/>
        <w:jc w:val="both"/>
        <w:rPr>
          <w:rFonts w:ascii="Times New Roman" w:hAnsi="Times New Roman" w:cs="Times New Roman"/>
          <w:sz w:val="28"/>
          <w:szCs w:val="28"/>
        </w:rPr>
      </w:pPr>
    </w:p>
    <w:p w:rsidR="00C572B7" w:rsidRPr="003D0C2E" w:rsidRDefault="00C572B7" w:rsidP="00C572B7">
      <w:pPr>
        <w:pStyle w:val="a4"/>
        <w:ind w:left="1440"/>
        <w:jc w:val="both"/>
        <w:rPr>
          <w:rFonts w:ascii="Times New Roman" w:hAnsi="Times New Roman" w:cs="Times New Roman"/>
          <w:sz w:val="28"/>
          <w:szCs w:val="28"/>
        </w:rPr>
      </w:pPr>
    </w:p>
    <w:p w:rsidR="003D0C2E" w:rsidRPr="003D0C2E" w:rsidRDefault="003D0C2E" w:rsidP="003D0C2E">
      <w:pPr>
        <w:pStyle w:val="a6"/>
        <w:shd w:val="clear" w:color="auto" w:fill="FFFFFF"/>
        <w:spacing w:before="0" w:beforeAutospacing="0" w:after="225" w:afterAutospacing="0" w:line="315" w:lineRule="atLeast"/>
        <w:jc w:val="both"/>
        <w:textAlignment w:val="baseline"/>
        <w:rPr>
          <w:b/>
          <w:color w:val="000000"/>
          <w:sz w:val="28"/>
          <w:szCs w:val="28"/>
        </w:rPr>
      </w:pPr>
    </w:p>
    <w:p w:rsidR="003D0C2E" w:rsidRPr="003D0C2E" w:rsidRDefault="003D0C2E" w:rsidP="003D0C2E">
      <w:pPr>
        <w:ind w:left="1080"/>
        <w:rPr>
          <w:rFonts w:ascii="Times New Roman" w:hAnsi="Times New Roman" w:cs="Times New Roman"/>
          <w:b/>
          <w:sz w:val="28"/>
          <w:szCs w:val="28"/>
        </w:rPr>
      </w:pPr>
    </w:p>
    <w:p w:rsidR="00BB073D" w:rsidRPr="00BB073D" w:rsidRDefault="00BB073D" w:rsidP="00BB073D">
      <w:pPr>
        <w:pStyle w:val="a4"/>
        <w:keepNext/>
        <w:shd w:val="clear" w:color="auto" w:fill="FFFFFF"/>
        <w:spacing w:after="0" w:line="0" w:lineRule="atLeast"/>
        <w:ind w:left="0"/>
        <w:jc w:val="both"/>
        <w:rPr>
          <w:rFonts w:ascii="Times New Roman" w:eastAsia="Times New Roman" w:hAnsi="Times New Roman" w:cs="Times New Roman"/>
          <w:b/>
          <w:bCs/>
          <w:iCs/>
          <w:color w:val="000000"/>
          <w:sz w:val="28"/>
          <w:szCs w:val="20"/>
        </w:rPr>
      </w:pPr>
    </w:p>
    <w:p w:rsidR="00BB073D" w:rsidRPr="00BB073D" w:rsidRDefault="00BB073D" w:rsidP="00BB073D">
      <w:pPr>
        <w:pStyle w:val="a6"/>
        <w:spacing w:before="0" w:beforeAutospacing="0" w:after="0" w:afterAutospacing="0" w:line="0" w:lineRule="atLeast"/>
        <w:jc w:val="both"/>
        <w:rPr>
          <w:b/>
          <w:color w:val="000000"/>
          <w:sz w:val="28"/>
          <w:szCs w:val="28"/>
        </w:rPr>
      </w:pPr>
    </w:p>
    <w:p w:rsidR="00BB073D" w:rsidRDefault="00BB073D" w:rsidP="00BB073D">
      <w:pPr>
        <w:pStyle w:val="c0"/>
        <w:tabs>
          <w:tab w:val="left" w:pos="426"/>
        </w:tabs>
        <w:spacing w:before="0" w:beforeAutospacing="0" w:after="0" w:afterAutospacing="0" w:line="0" w:lineRule="atLeast"/>
        <w:ind w:left="1080"/>
        <w:contextualSpacing/>
        <w:jc w:val="both"/>
        <w:rPr>
          <w:color w:val="000000"/>
          <w:sz w:val="28"/>
          <w:szCs w:val="28"/>
        </w:rPr>
      </w:pPr>
    </w:p>
    <w:p w:rsidR="004B7E7A" w:rsidRDefault="004B7E7A" w:rsidP="00BB073D">
      <w:pPr>
        <w:pStyle w:val="c0"/>
        <w:tabs>
          <w:tab w:val="left" w:pos="426"/>
        </w:tabs>
        <w:spacing w:before="0" w:beforeAutospacing="0" w:after="0" w:afterAutospacing="0" w:line="0" w:lineRule="atLeast"/>
        <w:ind w:left="1080"/>
        <w:contextualSpacing/>
        <w:jc w:val="both"/>
        <w:rPr>
          <w:color w:val="000000"/>
          <w:sz w:val="28"/>
          <w:szCs w:val="28"/>
        </w:rPr>
      </w:pPr>
    </w:p>
    <w:p w:rsidR="004B7E7A" w:rsidRDefault="004B7E7A" w:rsidP="00BB073D">
      <w:pPr>
        <w:pStyle w:val="c0"/>
        <w:tabs>
          <w:tab w:val="left" w:pos="426"/>
        </w:tabs>
        <w:spacing w:before="0" w:beforeAutospacing="0" w:after="0" w:afterAutospacing="0" w:line="0" w:lineRule="atLeast"/>
        <w:ind w:left="1080"/>
        <w:contextualSpacing/>
        <w:jc w:val="both"/>
        <w:rPr>
          <w:color w:val="000000"/>
          <w:sz w:val="28"/>
          <w:szCs w:val="28"/>
        </w:rPr>
      </w:pPr>
    </w:p>
    <w:p w:rsidR="004B7E7A" w:rsidRDefault="004B7E7A" w:rsidP="00BB073D">
      <w:pPr>
        <w:pStyle w:val="c0"/>
        <w:tabs>
          <w:tab w:val="left" w:pos="426"/>
        </w:tabs>
        <w:spacing w:before="0" w:beforeAutospacing="0" w:after="0" w:afterAutospacing="0" w:line="0" w:lineRule="atLeast"/>
        <w:ind w:left="1080"/>
        <w:contextualSpacing/>
        <w:jc w:val="both"/>
        <w:rPr>
          <w:color w:val="000000"/>
          <w:sz w:val="28"/>
          <w:szCs w:val="28"/>
        </w:rPr>
      </w:pPr>
    </w:p>
    <w:p w:rsidR="004B7E7A" w:rsidRDefault="004B7E7A" w:rsidP="00BB073D">
      <w:pPr>
        <w:pStyle w:val="c0"/>
        <w:tabs>
          <w:tab w:val="left" w:pos="426"/>
        </w:tabs>
        <w:spacing w:before="0" w:beforeAutospacing="0" w:after="0" w:afterAutospacing="0" w:line="0" w:lineRule="atLeast"/>
        <w:ind w:left="1080"/>
        <w:contextualSpacing/>
        <w:jc w:val="both"/>
        <w:rPr>
          <w:color w:val="000000"/>
          <w:sz w:val="28"/>
          <w:szCs w:val="28"/>
        </w:rPr>
      </w:pPr>
    </w:p>
    <w:p w:rsidR="004B7E7A" w:rsidRDefault="004B7E7A" w:rsidP="00BB073D">
      <w:pPr>
        <w:pStyle w:val="c0"/>
        <w:tabs>
          <w:tab w:val="left" w:pos="426"/>
        </w:tabs>
        <w:spacing w:before="0" w:beforeAutospacing="0" w:after="0" w:afterAutospacing="0" w:line="0" w:lineRule="atLeast"/>
        <w:ind w:left="1080"/>
        <w:contextualSpacing/>
        <w:jc w:val="both"/>
        <w:rPr>
          <w:color w:val="000000"/>
          <w:sz w:val="28"/>
          <w:szCs w:val="28"/>
        </w:rPr>
      </w:pPr>
    </w:p>
    <w:p w:rsidR="004B7E7A" w:rsidRDefault="004B7E7A" w:rsidP="00BB073D">
      <w:pPr>
        <w:pStyle w:val="c0"/>
        <w:tabs>
          <w:tab w:val="left" w:pos="426"/>
        </w:tabs>
        <w:spacing w:before="0" w:beforeAutospacing="0" w:after="0" w:afterAutospacing="0" w:line="0" w:lineRule="atLeast"/>
        <w:ind w:left="1080"/>
        <w:contextualSpacing/>
        <w:jc w:val="both"/>
        <w:rPr>
          <w:color w:val="000000"/>
          <w:sz w:val="28"/>
          <w:szCs w:val="28"/>
        </w:rPr>
      </w:pPr>
    </w:p>
    <w:p w:rsidR="004B7E7A" w:rsidRDefault="004B7E7A" w:rsidP="00BB073D">
      <w:pPr>
        <w:pStyle w:val="c0"/>
        <w:tabs>
          <w:tab w:val="left" w:pos="426"/>
        </w:tabs>
        <w:spacing w:before="0" w:beforeAutospacing="0" w:after="0" w:afterAutospacing="0" w:line="0" w:lineRule="atLeast"/>
        <w:ind w:left="1080"/>
        <w:contextualSpacing/>
        <w:jc w:val="both"/>
        <w:rPr>
          <w:color w:val="000000"/>
          <w:sz w:val="28"/>
          <w:szCs w:val="28"/>
        </w:rPr>
      </w:pPr>
    </w:p>
    <w:p w:rsidR="004B7E7A" w:rsidRDefault="004B7E7A" w:rsidP="00BB073D">
      <w:pPr>
        <w:pStyle w:val="c0"/>
        <w:tabs>
          <w:tab w:val="left" w:pos="426"/>
        </w:tabs>
        <w:spacing w:before="0" w:beforeAutospacing="0" w:after="0" w:afterAutospacing="0" w:line="0" w:lineRule="atLeast"/>
        <w:ind w:left="1080"/>
        <w:contextualSpacing/>
        <w:jc w:val="both"/>
        <w:rPr>
          <w:color w:val="000000"/>
          <w:sz w:val="28"/>
          <w:szCs w:val="28"/>
        </w:rPr>
      </w:pPr>
    </w:p>
    <w:p w:rsidR="004B7E7A" w:rsidRDefault="004B7E7A" w:rsidP="00BB073D">
      <w:pPr>
        <w:pStyle w:val="c0"/>
        <w:tabs>
          <w:tab w:val="left" w:pos="426"/>
        </w:tabs>
        <w:spacing w:before="0" w:beforeAutospacing="0" w:after="0" w:afterAutospacing="0" w:line="0" w:lineRule="atLeast"/>
        <w:ind w:left="1080"/>
        <w:contextualSpacing/>
        <w:jc w:val="both"/>
        <w:rPr>
          <w:color w:val="000000"/>
          <w:sz w:val="28"/>
          <w:szCs w:val="28"/>
        </w:rPr>
      </w:pPr>
    </w:p>
    <w:p w:rsidR="004B7E7A" w:rsidRDefault="004B7E7A" w:rsidP="00BB073D">
      <w:pPr>
        <w:pStyle w:val="c0"/>
        <w:tabs>
          <w:tab w:val="left" w:pos="426"/>
        </w:tabs>
        <w:spacing w:before="0" w:beforeAutospacing="0" w:after="0" w:afterAutospacing="0" w:line="0" w:lineRule="atLeast"/>
        <w:ind w:left="1080"/>
        <w:contextualSpacing/>
        <w:jc w:val="both"/>
        <w:rPr>
          <w:color w:val="000000"/>
          <w:sz w:val="28"/>
          <w:szCs w:val="28"/>
        </w:rPr>
      </w:pPr>
    </w:p>
    <w:p w:rsidR="004B7E7A" w:rsidRDefault="004B7E7A" w:rsidP="004B7E7A">
      <w:pPr>
        <w:tabs>
          <w:tab w:val="left" w:pos="284"/>
        </w:tabs>
        <w:spacing w:after="0" w:line="0" w:lineRule="atLeast"/>
        <w:contextualSpacing/>
        <w:jc w:val="center"/>
        <w:rPr>
          <w:rFonts w:ascii="Times New Roman" w:hAnsi="Times New Roman" w:cs="Times New Roman"/>
          <w:b/>
          <w:bCs/>
          <w:sz w:val="28"/>
          <w:szCs w:val="28"/>
        </w:rPr>
      </w:pPr>
      <w:r w:rsidRPr="00FF6947">
        <w:rPr>
          <w:rFonts w:ascii="Times New Roman" w:hAnsi="Times New Roman" w:cs="Times New Roman"/>
          <w:b/>
          <w:bCs/>
          <w:sz w:val="28"/>
          <w:szCs w:val="28"/>
        </w:rPr>
        <w:lastRenderedPageBreak/>
        <w:t>УЧЕБНО-МЕТОДИЧЕСКОЕ ОБЕСПЕЧЕНИЕ</w:t>
      </w:r>
    </w:p>
    <w:p w:rsidR="004B7E7A" w:rsidRDefault="004B7E7A" w:rsidP="004B7E7A">
      <w:pPr>
        <w:tabs>
          <w:tab w:val="left" w:pos="284"/>
        </w:tabs>
        <w:spacing w:after="0" w:line="0" w:lineRule="atLeast"/>
        <w:contextualSpacing/>
        <w:jc w:val="center"/>
        <w:rPr>
          <w:rFonts w:ascii="Times New Roman" w:hAnsi="Times New Roman" w:cs="Times New Roman"/>
          <w:b/>
          <w:bCs/>
          <w:sz w:val="28"/>
          <w:szCs w:val="28"/>
        </w:rPr>
      </w:pPr>
    </w:p>
    <w:p w:rsidR="004B7E7A" w:rsidRPr="00FF6947" w:rsidRDefault="004B7E7A" w:rsidP="004B7E7A">
      <w:pPr>
        <w:keepNext/>
        <w:shd w:val="clear" w:color="auto" w:fill="FFFFFF"/>
        <w:tabs>
          <w:tab w:val="left" w:pos="284"/>
        </w:tabs>
        <w:spacing w:after="0" w:line="0" w:lineRule="atLeast"/>
        <w:contextualSpacing/>
        <w:jc w:val="both"/>
        <w:rPr>
          <w:rFonts w:ascii="Times New Roman" w:hAnsi="Times New Roman" w:cs="Times New Roman"/>
          <w:b/>
          <w:bCs/>
          <w:sz w:val="28"/>
          <w:szCs w:val="28"/>
        </w:rPr>
      </w:pPr>
      <w:r w:rsidRPr="00FF6947">
        <w:rPr>
          <w:rFonts w:ascii="Times New Roman" w:hAnsi="Times New Roman" w:cs="Times New Roman"/>
          <w:b/>
          <w:bCs/>
          <w:sz w:val="28"/>
          <w:szCs w:val="28"/>
        </w:rPr>
        <w:t>Литература, необходимая для овладения курса.</w:t>
      </w:r>
    </w:p>
    <w:p w:rsidR="004B7E7A" w:rsidRPr="00FF6947" w:rsidRDefault="004B7E7A" w:rsidP="004B7E7A">
      <w:pPr>
        <w:tabs>
          <w:tab w:val="left" w:pos="284"/>
        </w:tabs>
        <w:spacing w:after="0" w:line="0" w:lineRule="atLeast"/>
        <w:contextualSpacing/>
        <w:jc w:val="both"/>
        <w:rPr>
          <w:rFonts w:ascii="Times New Roman" w:hAnsi="Times New Roman" w:cs="Times New Roman"/>
          <w:b/>
          <w:bCs/>
          <w:sz w:val="28"/>
          <w:szCs w:val="28"/>
          <w:u w:val="single"/>
        </w:rPr>
      </w:pPr>
      <w:r w:rsidRPr="00FF6947">
        <w:rPr>
          <w:rFonts w:ascii="Times New Roman" w:hAnsi="Times New Roman" w:cs="Times New Roman"/>
          <w:b/>
          <w:bCs/>
          <w:sz w:val="28"/>
          <w:szCs w:val="28"/>
          <w:u w:val="single"/>
        </w:rPr>
        <w:t>Для ученика (обучающегося)</w:t>
      </w:r>
    </w:p>
    <w:p w:rsidR="004B7E7A" w:rsidRPr="00FF6947" w:rsidRDefault="004B7E7A" w:rsidP="004B7E7A">
      <w:pPr>
        <w:tabs>
          <w:tab w:val="left" w:pos="284"/>
        </w:tabs>
        <w:spacing w:after="0" w:line="0" w:lineRule="atLeast"/>
        <w:contextualSpacing/>
        <w:jc w:val="both"/>
        <w:rPr>
          <w:rFonts w:ascii="Times New Roman" w:hAnsi="Times New Roman" w:cs="Times New Roman"/>
          <w:b/>
          <w:bCs/>
          <w:i/>
          <w:iCs/>
          <w:sz w:val="28"/>
          <w:szCs w:val="28"/>
        </w:rPr>
      </w:pPr>
      <w:r w:rsidRPr="00FF6947">
        <w:rPr>
          <w:rFonts w:ascii="Times New Roman" w:hAnsi="Times New Roman" w:cs="Times New Roman"/>
          <w:b/>
          <w:bCs/>
          <w:i/>
          <w:iCs/>
          <w:sz w:val="28"/>
          <w:szCs w:val="28"/>
        </w:rPr>
        <w:t>Обязательная</w:t>
      </w:r>
    </w:p>
    <w:p w:rsidR="004B7E7A" w:rsidRPr="00FF6947" w:rsidRDefault="004B7E7A" w:rsidP="004B7E7A">
      <w:pPr>
        <w:tabs>
          <w:tab w:val="left" w:pos="284"/>
        </w:tabs>
        <w:spacing w:after="0" w:line="0" w:lineRule="atLeast"/>
        <w:contextualSpacing/>
        <w:jc w:val="both"/>
        <w:rPr>
          <w:rFonts w:ascii="Times New Roman" w:hAnsi="Times New Roman" w:cs="Times New Roman"/>
          <w:sz w:val="28"/>
          <w:szCs w:val="28"/>
        </w:rPr>
      </w:pPr>
      <w:r w:rsidRPr="00FF6947">
        <w:rPr>
          <w:rFonts w:ascii="Times New Roman" w:hAnsi="Times New Roman" w:cs="Times New Roman"/>
          <w:b/>
          <w:bCs/>
          <w:sz w:val="28"/>
          <w:szCs w:val="28"/>
        </w:rPr>
        <w:t>Учебники</w:t>
      </w:r>
      <w:r w:rsidRPr="00FF6947">
        <w:rPr>
          <w:rFonts w:ascii="Times New Roman" w:hAnsi="Times New Roman" w:cs="Times New Roman"/>
          <w:sz w:val="28"/>
          <w:szCs w:val="28"/>
        </w:rPr>
        <w:t xml:space="preserve"> </w:t>
      </w:r>
    </w:p>
    <w:p w:rsidR="004B7E7A" w:rsidRDefault="004B7E7A" w:rsidP="004B7E7A">
      <w:pPr>
        <w:tabs>
          <w:tab w:val="left" w:pos="284"/>
        </w:tabs>
        <w:spacing w:after="0" w:line="0" w:lineRule="atLeast"/>
        <w:jc w:val="both"/>
        <w:rPr>
          <w:rFonts w:ascii="Times New Roman" w:hAnsi="Times New Roman" w:cs="Times New Roman"/>
          <w:b/>
          <w:sz w:val="28"/>
          <w:szCs w:val="28"/>
        </w:rPr>
      </w:pPr>
      <w:r w:rsidRPr="00E9633F">
        <w:rPr>
          <w:rFonts w:ascii="Times New Roman" w:hAnsi="Times New Roman" w:cs="Times New Roman"/>
          <w:sz w:val="28"/>
          <w:szCs w:val="28"/>
        </w:rPr>
        <w:t>Русский язык. 10-11 классы: учеб. для общеобразоват. Организаций: базовый уровень / А.И. Власенков, Л.М. Рыбченкова</w:t>
      </w:r>
      <w:r w:rsidRPr="00E9633F">
        <w:rPr>
          <w:rFonts w:ascii="Times New Roman" w:eastAsia="Times New Roman" w:hAnsi="Times New Roman" w:cs="Times New Roman"/>
          <w:sz w:val="28"/>
          <w:szCs w:val="28"/>
        </w:rPr>
        <w:t xml:space="preserve">. - </w:t>
      </w:r>
      <w:r w:rsidRPr="00E9633F">
        <w:rPr>
          <w:rFonts w:ascii="Times New Roman" w:hAnsi="Times New Roman" w:cs="Times New Roman"/>
          <w:color w:val="000000"/>
          <w:sz w:val="28"/>
          <w:szCs w:val="28"/>
          <w:shd w:val="clear" w:color="auto" w:fill="FFFFFF"/>
        </w:rPr>
        <w:t>Русский язык. 10-11 классы. Базовый уровень. – М.: Просвещение, 2009.</w:t>
      </w:r>
      <w:r>
        <w:rPr>
          <w:rFonts w:ascii="Arial" w:hAnsi="Arial" w:cs="Arial"/>
          <w:color w:val="000000"/>
          <w:sz w:val="20"/>
          <w:szCs w:val="20"/>
          <w:shd w:val="clear" w:color="auto" w:fill="FFFFFF"/>
        </w:rPr>
        <w:t xml:space="preserve"> </w:t>
      </w:r>
      <w:r>
        <w:rPr>
          <w:rFonts w:ascii="Times New Roman" w:hAnsi="Times New Roman" w:cs="Times New Roman"/>
          <w:b/>
          <w:sz w:val="28"/>
          <w:szCs w:val="28"/>
        </w:rPr>
        <w:t xml:space="preserve"> </w:t>
      </w:r>
    </w:p>
    <w:p w:rsidR="004B7E7A" w:rsidRPr="00FF6947" w:rsidRDefault="004B7E7A" w:rsidP="004B7E7A">
      <w:pPr>
        <w:tabs>
          <w:tab w:val="left" w:pos="284"/>
        </w:tabs>
        <w:spacing w:after="0" w:line="0" w:lineRule="atLeast"/>
        <w:contextualSpacing/>
        <w:jc w:val="both"/>
        <w:rPr>
          <w:rFonts w:ascii="Times New Roman" w:hAnsi="Times New Roman" w:cs="Times New Roman"/>
          <w:b/>
          <w:bCs/>
          <w:i/>
          <w:iCs/>
          <w:sz w:val="28"/>
          <w:szCs w:val="28"/>
        </w:rPr>
      </w:pPr>
      <w:r w:rsidRPr="00FF6947">
        <w:rPr>
          <w:rFonts w:ascii="Times New Roman" w:hAnsi="Times New Roman" w:cs="Times New Roman"/>
          <w:b/>
          <w:bCs/>
          <w:i/>
          <w:iCs/>
          <w:sz w:val="28"/>
          <w:szCs w:val="28"/>
        </w:rPr>
        <w:t>Дополнительная</w:t>
      </w:r>
    </w:p>
    <w:p w:rsidR="004B7E7A" w:rsidRPr="00FF6947" w:rsidRDefault="004B7E7A" w:rsidP="004B7E7A">
      <w:pPr>
        <w:numPr>
          <w:ilvl w:val="0"/>
          <w:numId w:val="1"/>
        </w:numPr>
        <w:tabs>
          <w:tab w:val="clear" w:pos="720"/>
          <w:tab w:val="left" w:pos="284"/>
          <w:tab w:val="num" w:pos="400"/>
        </w:tabs>
        <w:spacing w:after="0" w:line="0" w:lineRule="atLeast"/>
        <w:ind w:left="0" w:firstLine="0"/>
        <w:contextualSpacing/>
        <w:jc w:val="both"/>
        <w:rPr>
          <w:rFonts w:ascii="Times New Roman" w:hAnsi="Times New Roman" w:cs="Times New Roman"/>
          <w:sz w:val="28"/>
          <w:szCs w:val="28"/>
        </w:rPr>
      </w:pPr>
      <w:r w:rsidRPr="00FF6947">
        <w:rPr>
          <w:rFonts w:ascii="Times New Roman" w:hAnsi="Times New Roman" w:cs="Times New Roman"/>
          <w:sz w:val="28"/>
          <w:szCs w:val="28"/>
        </w:rPr>
        <w:t>Ожегов С. И. Толковый словарь русского языка: /Под ред. Н. Ю. Шведовой. – М.: Рус. яз., 2003</w:t>
      </w:r>
    </w:p>
    <w:p w:rsidR="004B7E7A" w:rsidRPr="00FF6947" w:rsidRDefault="004B7E7A" w:rsidP="004B7E7A">
      <w:pPr>
        <w:numPr>
          <w:ilvl w:val="0"/>
          <w:numId w:val="1"/>
        </w:numPr>
        <w:tabs>
          <w:tab w:val="clear" w:pos="720"/>
          <w:tab w:val="left" w:pos="284"/>
          <w:tab w:val="num" w:pos="400"/>
        </w:tabs>
        <w:spacing w:after="0" w:line="0" w:lineRule="atLeast"/>
        <w:ind w:left="0" w:firstLine="0"/>
        <w:contextualSpacing/>
        <w:jc w:val="both"/>
        <w:rPr>
          <w:rFonts w:ascii="Times New Roman" w:hAnsi="Times New Roman" w:cs="Times New Roman"/>
          <w:sz w:val="28"/>
          <w:szCs w:val="28"/>
        </w:rPr>
      </w:pPr>
      <w:r w:rsidRPr="00FF6947">
        <w:rPr>
          <w:rFonts w:ascii="Times New Roman" w:hAnsi="Times New Roman" w:cs="Times New Roman"/>
          <w:sz w:val="28"/>
          <w:szCs w:val="28"/>
        </w:rPr>
        <w:t>Тихонов А. Н. Словообразовательный словарь русского языка: В 2-х т. – М.: Рус. яз., 1985</w:t>
      </w:r>
    </w:p>
    <w:p w:rsidR="004B7E7A" w:rsidRPr="00FF6947" w:rsidRDefault="004B7E7A" w:rsidP="004B7E7A">
      <w:pPr>
        <w:numPr>
          <w:ilvl w:val="0"/>
          <w:numId w:val="1"/>
        </w:numPr>
        <w:tabs>
          <w:tab w:val="clear" w:pos="720"/>
          <w:tab w:val="left" w:pos="284"/>
          <w:tab w:val="num" w:pos="400"/>
        </w:tabs>
        <w:spacing w:after="0" w:line="0" w:lineRule="atLeast"/>
        <w:ind w:left="0" w:firstLine="0"/>
        <w:contextualSpacing/>
        <w:jc w:val="both"/>
        <w:rPr>
          <w:rFonts w:ascii="Times New Roman" w:hAnsi="Times New Roman" w:cs="Times New Roman"/>
          <w:sz w:val="28"/>
          <w:szCs w:val="28"/>
        </w:rPr>
      </w:pPr>
      <w:r w:rsidRPr="00FF6947">
        <w:rPr>
          <w:rFonts w:ascii="Times New Roman" w:hAnsi="Times New Roman" w:cs="Times New Roman"/>
          <w:sz w:val="28"/>
          <w:szCs w:val="28"/>
        </w:rPr>
        <w:t>Д.Н.Ушаков, С.Е.Крючков Орфографический словарь</w:t>
      </w:r>
    </w:p>
    <w:p w:rsidR="004B7E7A" w:rsidRPr="00FF6947" w:rsidRDefault="004B7E7A" w:rsidP="004B7E7A">
      <w:pPr>
        <w:numPr>
          <w:ilvl w:val="0"/>
          <w:numId w:val="1"/>
        </w:numPr>
        <w:tabs>
          <w:tab w:val="clear" w:pos="720"/>
          <w:tab w:val="left" w:pos="284"/>
          <w:tab w:val="num" w:pos="400"/>
        </w:tabs>
        <w:spacing w:after="0" w:line="0" w:lineRule="atLeast"/>
        <w:ind w:left="0" w:firstLine="0"/>
        <w:contextualSpacing/>
        <w:jc w:val="both"/>
        <w:rPr>
          <w:rFonts w:ascii="Times New Roman" w:hAnsi="Times New Roman" w:cs="Times New Roman"/>
          <w:sz w:val="28"/>
          <w:szCs w:val="28"/>
        </w:rPr>
      </w:pPr>
      <w:r w:rsidRPr="00FF6947">
        <w:rPr>
          <w:rFonts w:ascii="Times New Roman" w:hAnsi="Times New Roman" w:cs="Times New Roman"/>
          <w:sz w:val="28"/>
          <w:szCs w:val="28"/>
        </w:rPr>
        <w:t>Г.Н.Сычёва «Русский язык в таблицах» Ростов- на- Дону « Издательство БАРО-ПРЕСС», 2005</w:t>
      </w:r>
    </w:p>
    <w:p w:rsidR="004B7E7A" w:rsidRPr="00FF6947" w:rsidRDefault="004B7E7A" w:rsidP="004B7E7A">
      <w:pPr>
        <w:numPr>
          <w:ilvl w:val="0"/>
          <w:numId w:val="1"/>
        </w:numPr>
        <w:tabs>
          <w:tab w:val="clear" w:pos="720"/>
          <w:tab w:val="left" w:pos="284"/>
          <w:tab w:val="num" w:pos="400"/>
        </w:tabs>
        <w:spacing w:after="0" w:line="0" w:lineRule="atLeast"/>
        <w:ind w:left="0" w:firstLine="0"/>
        <w:contextualSpacing/>
        <w:jc w:val="both"/>
        <w:rPr>
          <w:rFonts w:ascii="Times New Roman" w:hAnsi="Times New Roman" w:cs="Times New Roman"/>
          <w:sz w:val="28"/>
          <w:szCs w:val="28"/>
        </w:rPr>
      </w:pPr>
      <w:r w:rsidRPr="00FF6947">
        <w:rPr>
          <w:rFonts w:ascii="Times New Roman" w:hAnsi="Times New Roman" w:cs="Times New Roman"/>
          <w:sz w:val="28"/>
          <w:szCs w:val="28"/>
        </w:rPr>
        <w:t>Борисовская Е. Н. Словообразовательный словарь русского языка для школьников. М. ЗАО «Славянский дом книги», 2005</w:t>
      </w:r>
    </w:p>
    <w:p w:rsidR="004B7E7A" w:rsidRPr="00FF6947" w:rsidRDefault="004B7E7A" w:rsidP="004B7E7A">
      <w:pPr>
        <w:numPr>
          <w:ilvl w:val="0"/>
          <w:numId w:val="1"/>
        </w:numPr>
        <w:tabs>
          <w:tab w:val="clear" w:pos="720"/>
          <w:tab w:val="left" w:pos="284"/>
          <w:tab w:val="num" w:pos="400"/>
        </w:tabs>
        <w:spacing w:after="0" w:line="0" w:lineRule="atLeast"/>
        <w:ind w:left="0" w:firstLine="0"/>
        <w:contextualSpacing/>
        <w:jc w:val="both"/>
        <w:rPr>
          <w:rFonts w:ascii="Times New Roman" w:hAnsi="Times New Roman" w:cs="Times New Roman"/>
          <w:sz w:val="28"/>
          <w:szCs w:val="28"/>
        </w:rPr>
      </w:pPr>
      <w:r w:rsidRPr="00FF6947">
        <w:rPr>
          <w:rFonts w:ascii="Times New Roman" w:hAnsi="Times New Roman" w:cs="Times New Roman"/>
          <w:sz w:val="28"/>
          <w:szCs w:val="28"/>
        </w:rPr>
        <w:t>Ожегов С. И. Толковый словарь русского языка: /Под ред. Н. Ю. Шведовой. – М.: Рус. яз., 2003</w:t>
      </w:r>
    </w:p>
    <w:p w:rsidR="004B7E7A" w:rsidRPr="00FF6947" w:rsidRDefault="004B7E7A" w:rsidP="004B7E7A">
      <w:pPr>
        <w:numPr>
          <w:ilvl w:val="0"/>
          <w:numId w:val="1"/>
        </w:numPr>
        <w:tabs>
          <w:tab w:val="clear" w:pos="720"/>
          <w:tab w:val="left" w:pos="284"/>
          <w:tab w:val="num" w:pos="400"/>
        </w:tabs>
        <w:spacing w:after="0" w:line="0" w:lineRule="atLeast"/>
        <w:ind w:left="0" w:firstLine="0"/>
        <w:contextualSpacing/>
        <w:jc w:val="both"/>
        <w:rPr>
          <w:rFonts w:ascii="Times New Roman" w:hAnsi="Times New Roman" w:cs="Times New Roman"/>
          <w:sz w:val="28"/>
          <w:szCs w:val="28"/>
        </w:rPr>
      </w:pPr>
      <w:r w:rsidRPr="00FF6947">
        <w:rPr>
          <w:rFonts w:ascii="Times New Roman" w:hAnsi="Times New Roman" w:cs="Times New Roman"/>
          <w:sz w:val="28"/>
          <w:szCs w:val="28"/>
        </w:rPr>
        <w:t>Тихонов А. Н. Словообразовательный словарь русского языка: В 2-х т. – М.: Рус. яз., 1985</w:t>
      </w:r>
    </w:p>
    <w:p w:rsidR="004B7E7A" w:rsidRPr="00FF6947" w:rsidRDefault="004B7E7A" w:rsidP="004B7E7A">
      <w:pPr>
        <w:numPr>
          <w:ilvl w:val="0"/>
          <w:numId w:val="1"/>
        </w:numPr>
        <w:tabs>
          <w:tab w:val="clear" w:pos="720"/>
          <w:tab w:val="left" w:pos="284"/>
          <w:tab w:val="num" w:pos="400"/>
        </w:tabs>
        <w:spacing w:after="0" w:line="0" w:lineRule="atLeast"/>
        <w:ind w:left="0" w:firstLine="0"/>
        <w:contextualSpacing/>
        <w:jc w:val="both"/>
        <w:rPr>
          <w:rFonts w:ascii="Times New Roman" w:hAnsi="Times New Roman" w:cs="Times New Roman"/>
          <w:sz w:val="28"/>
          <w:szCs w:val="28"/>
        </w:rPr>
      </w:pPr>
      <w:r w:rsidRPr="00FF6947">
        <w:rPr>
          <w:rFonts w:ascii="Times New Roman" w:hAnsi="Times New Roman" w:cs="Times New Roman"/>
          <w:sz w:val="28"/>
          <w:szCs w:val="28"/>
        </w:rPr>
        <w:t>Д.Н.Ушаков, С.Е.Крючков Орфографический словарь</w:t>
      </w:r>
    </w:p>
    <w:p w:rsidR="004B7E7A" w:rsidRPr="00FF6947" w:rsidRDefault="004B7E7A" w:rsidP="004B7E7A">
      <w:pPr>
        <w:numPr>
          <w:ilvl w:val="0"/>
          <w:numId w:val="1"/>
        </w:numPr>
        <w:tabs>
          <w:tab w:val="clear" w:pos="720"/>
          <w:tab w:val="left" w:pos="284"/>
          <w:tab w:val="num" w:pos="400"/>
        </w:tabs>
        <w:spacing w:after="0" w:line="0" w:lineRule="atLeast"/>
        <w:ind w:left="0" w:firstLine="0"/>
        <w:contextualSpacing/>
        <w:jc w:val="both"/>
        <w:rPr>
          <w:rFonts w:ascii="Times New Roman" w:hAnsi="Times New Roman" w:cs="Times New Roman"/>
          <w:sz w:val="28"/>
          <w:szCs w:val="28"/>
        </w:rPr>
      </w:pPr>
      <w:r w:rsidRPr="00FF6947">
        <w:rPr>
          <w:rFonts w:ascii="Times New Roman" w:hAnsi="Times New Roman" w:cs="Times New Roman"/>
          <w:sz w:val="28"/>
          <w:szCs w:val="28"/>
        </w:rPr>
        <w:t>Г.Н.Сычёва «Русский язык в таблицах» Ростов- на- Дону « Издательство БАРО-ПРЕСС», 2005</w:t>
      </w:r>
    </w:p>
    <w:p w:rsidR="004B7E7A" w:rsidRPr="00FF6947" w:rsidRDefault="004B7E7A" w:rsidP="004B7E7A">
      <w:pPr>
        <w:numPr>
          <w:ilvl w:val="0"/>
          <w:numId w:val="1"/>
        </w:numPr>
        <w:tabs>
          <w:tab w:val="clear" w:pos="720"/>
          <w:tab w:val="left" w:pos="284"/>
          <w:tab w:val="num" w:pos="400"/>
        </w:tabs>
        <w:spacing w:after="0" w:line="0" w:lineRule="atLeast"/>
        <w:ind w:left="0" w:firstLine="0"/>
        <w:contextualSpacing/>
        <w:jc w:val="both"/>
        <w:rPr>
          <w:rFonts w:ascii="Times New Roman" w:hAnsi="Times New Roman" w:cs="Times New Roman"/>
          <w:sz w:val="28"/>
          <w:szCs w:val="28"/>
        </w:rPr>
      </w:pPr>
      <w:r w:rsidRPr="00FF6947">
        <w:rPr>
          <w:rFonts w:ascii="Times New Roman" w:hAnsi="Times New Roman" w:cs="Times New Roman"/>
          <w:sz w:val="28"/>
          <w:szCs w:val="28"/>
        </w:rPr>
        <w:t>Борисовская Е. Н. Словообразовательный словарь русского языка для школьников. М. ЗАО «Славянский дом книги», 2005</w:t>
      </w:r>
    </w:p>
    <w:p w:rsidR="004B7E7A" w:rsidRPr="00FF6947" w:rsidRDefault="004B7E7A" w:rsidP="004B7E7A">
      <w:pPr>
        <w:tabs>
          <w:tab w:val="left" w:pos="284"/>
        </w:tabs>
        <w:spacing w:after="0" w:line="0" w:lineRule="atLeast"/>
        <w:contextualSpacing/>
        <w:jc w:val="both"/>
        <w:rPr>
          <w:rFonts w:ascii="Times New Roman" w:hAnsi="Times New Roman" w:cs="Times New Roman"/>
          <w:b/>
          <w:bCs/>
          <w:sz w:val="28"/>
          <w:szCs w:val="28"/>
          <w:u w:val="single"/>
        </w:rPr>
      </w:pPr>
      <w:r w:rsidRPr="00FF6947">
        <w:rPr>
          <w:rFonts w:ascii="Times New Roman" w:hAnsi="Times New Roman" w:cs="Times New Roman"/>
          <w:b/>
          <w:bCs/>
          <w:sz w:val="28"/>
          <w:szCs w:val="28"/>
          <w:u w:val="single"/>
        </w:rPr>
        <w:t>Для учителя (преподавателя)</w:t>
      </w:r>
    </w:p>
    <w:p w:rsidR="004B7E7A" w:rsidRPr="00FF6947" w:rsidRDefault="004B7E7A" w:rsidP="004B7E7A">
      <w:pPr>
        <w:tabs>
          <w:tab w:val="left" w:pos="284"/>
        </w:tabs>
        <w:spacing w:after="0" w:line="0" w:lineRule="atLeast"/>
        <w:contextualSpacing/>
        <w:jc w:val="both"/>
        <w:rPr>
          <w:rFonts w:ascii="Times New Roman" w:hAnsi="Times New Roman" w:cs="Times New Roman"/>
          <w:b/>
          <w:bCs/>
          <w:i/>
          <w:iCs/>
          <w:sz w:val="28"/>
          <w:szCs w:val="28"/>
        </w:rPr>
      </w:pPr>
      <w:r w:rsidRPr="00FF6947">
        <w:rPr>
          <w:rFonts w:ascii="Times New Roman" w:hAnsi="Times New Roman" w:cs="Times New Roman"/>
          <w:b/>
          <w:bCs/>
          <w:i/>
          <w:iCs/>
          <w:sz w:val="28"/>
          <w:szCs w:val="28"/>
        </w:rPr>
        <w:t>Обязательная</w:t>
      </w:r>
    </w:p>
    <w:p w:rsidR="004B7E7A" w:rsidRPr="00FF6947" w:rsidRDefault="004B7E7A" w:rsidP="004B7E7A">
      <w:pPr>
        <w:numPr>
          <w:ilvl w:val="0"/>
          <w:numId w:val="36"/>
        </w:numPr>
        <w:tabs>
          <w:tab w:val="clear" w:pos="928"/>
          <w:tab w:val="num" w:pos="200"/>
          <w:tab w:val="left" w:pos="284"/>
        </w:tabs>
        <w:spacing w:after="0" w:line="0" w:lineRule="atLeast"/>
        <w:ind w:left="0" w:firstLine="0"/>
        <w:contextualSpacing/>
        <w:jc w:val="both"/>
        <w:rPr>
          <w:rFonts w:ascii="Times New Roman" w:hAnsi="Times New Roman" w:cs="Times New Roman"/>
          <w:sz w:val="28"/>
          <w:szCs w:val="28"/>
        </w:rPr>
      </w:pPr>
      <w:r w:rsidRPr="00FF6947">
        <w:rPr>
          <w:rFonts w:ascii="Times New Roman" w:hAnsi="Times New Roman" w:cs="Times New Roman"/>
          <w:sz w:val="28"/>
          <w:szCs w:val="28"/>
        </w:rPr>
        <w:t>Государственный стандарт основного общего образования по русскому языку;</w:t>
      </w:r>
    </w:p>
    <w:p w:rsidR="004B7E7A" w:rsidRPr="00FF6947" w:rsidRDefault="004B7E7A" w:rsidP="004B7E7A">
      <w:pPr>
        <w:numPr>
          <w:ilvl w:val="0"/>
          <w:numId w:val="36"/>
        </w:numPr>
        <w:tabs>
          <w:tab w:val="clear" w:pos="928"/>
          <w:tab w:val="num" w:pos="200"/>
          <w:tab w:val="left" w:pos="284"/>
        </w:tabs>
        <w:spacing w:after="0" w:line="0" w:lineRule="atLeast"/>
        <w:ind w:left="0" w:firstLine="0"/>
        <w:contextualSpacing/>
        <w:jc w:val="both"/>
        <w:rPr>
          <w:rFonts w:ascii="Times New Roman" w:hAnsi="Times New Roman" w:cs="Times New Roman"/>
          <w:sz w:val="28"/>
          <w:szCs w:val="28"/>
        </w:rPr>
      </w:pPr>
      <w:r w:rsidRPr="00FF6947">
        <w:rPr>
          <w:rFonts w:ascii="Times New Roman" w:hAnsi="Times New Roman" w:cs="Times New Roman"/>
          <w:sz w:val="28"/>
          <w:szCs w:val="28"/>
        </w:rPr>
        <w:t>Программа основного общего образования по русскому языку для общеобразовательных учреждений с русским языком обучения.;</w:t>
      </w:r>
    </w:p>
    <w:p w:rsidR="004B7E7A" w:rsidRPr="00FF6947" w:rsidRDefault="004B7E7A" w:rsidP="004B7E7A">
      <w:pPr>
        <w:numPr>
          <w:ilvl w:val="0"/>
          <w:numId w:val="36"/>
        </w:numPr>
        <w:tabs>
          <w:tab w:val="clear" w:pos="928"/>
          <w:tab w:val="num" w:pos="200"/>
          <w:tab w:val="left" w:pos="284"/>
        </w:tabs>
        <w:spacing w:after="0" w:line="0" w:lineRule="atLeast"/>
        <w:ind w:left="0" w:firstLine="0"/>
        <w:contextualSpacing/>
        <w:jc w:val="both"/>
        <w:rPr>
          <w:rFonts w:ascii="Times New Roman" w:hAnsi="Times New Roman" w:cs="Times New Roman"/>
          <w:sz w:val="28"/>
          <w:szCs w:val="28"/>
        </w:rPr>
      </w:pPr>
      <w:r w:rsidRPr="00FF6947">
        <w:rPr>
          <w:rFonts w:ascii="Times New Roman" w:hAnsi="Times New Roman" w:cs="Times New Roman"/>
          <w:sz w:val="28"/>
          <w:szCs w:val="28"/>
        </w:rPr>
        <w:t>Концепция модернизации Российского образования;</w:t>
      </w:r>
    </w:p>
    <w:p w:rsidR="004B7E7A" w:rsidRPr="00FF6947" w:rsidRDefault="004B7E7A" w:rsidP="004B7E7A">
      <w:pPr>
        <w:numPr>
          <w:ilvl w:val="0"/>
          <w:numId w:val="36"/>
        </w:numPr>
        <w:tabs>
          <w:tab w:val="clear" w:pos="928"/>
          <w:tab w:val="num" w:pos="200"/>
          <w:tab w:val="left" w:pos="284"/>
        </w:tabs>
        <w:spacing w:after="0" w:line="0" w:lineRule="atLeast"/>
        <w:ind w:left="0" w:firstLine="0"/>
        <w:contextualSpacing/>
        <w:jc w:val="both"/>
        <w:rPr>
          <w:rFonts w:ascii="Times New Roman" w:hAnsi="Times New Roman" w:cs="Times New Roman"/>
          <w:sz w:val="28"/>
          <w:szCs w:val="28"/>
        </w:rPr>
      </w:pPr>
      <w:r w:rsidRPr="00FF6947">
        <w:rPr>
          <w:rFonts w:ascii="Times New Roman" w:hAnsi="Times New Roman" w:cs="Times New Roman"/>
          <w:sz w:val="28"/>
          <w:szCs w:val="28"/>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p w:rsidR="004B7E7A" w:rsidRPr="00FF6947" w:rsidRDefault="004B7E7A" w:rsidP="004B7E7A">
      <w:pPr>
        <w:numPr>
          <w:ilvl w:val="0"/>
          <w:numId w:val="36"/>
        </w:numPr>
        <w:tabs>
          <w:tab w:val="clear" w:pos="928"/>
          <w:tab w:val="num" w:pos="200"/>
          <w:tab w:val="left" w:pos="284"/>
        </w:tabs>
        <w:spacing w:after="0" w:line="0" w:lineRule="atLeast"/>
        <w:ind w:left="0" w:firstLine="0"/>
        <w:contextualSpacing/>
        <w:jc w:val="both"/>
        <w:rPr>
          <w:rFonts w:ascii="Times New Roman" w:hAnsi="Times New Roman" w:cs="Times New Roman"/>
          <w:sz w:val="28"/>
          <w:szCs w:val="28"/>
        </w:rPr>
      </w:pPr>
      <w:r w:rsidRPr="00FF6947">
        <w:rPr>
          <w:rFonts w:ascii="Times New Roman" w:hAnsi="Times New Roman" w:cs="Times New Roman"/>
          <w:sz w:val="28"/>
          <w:szCs w:val="28"/>
        </w:rPr>
        <w:t>Методическое письмо о преподавании учебного предмета  «Русский (родной) язык в условиях введения федерального компонента государственного стандарта общего образования»;</w:t>
      </w:r>
    </w:p>
    <w:p w:rsidR="004B7E7A" w:rsidRPr="00FF6947" w:rsidRDefault="004B7E7A" w:rsidP="004B7E7A">
      <w:pPr>
        <w:numPr>
          <w:ilvl w:val="0"/>
          <w:numId w:val="36"/>
        </w:numPr>
        <w:tabs>
          <w:tab w:val="clear" w:pos="928"/>
          <w:tab w:val="num" w:pos="200"/>
          <w:tab w:val="left" w:pos="284"/>
        </w:tabs>
        <w:spacing w:after="0" w:line="0" w:lineRule="atLeast"/>
        <w:ind w:left="0" w:firstLine="0"/>
        <w:contextualSpacing/>
        <w:jc w:val="both"/>
        <w:rPr>
          <w:rFonts w:ascii="Times New Roman" w:hAnsi="Times New Roman" w:cs="Times New Roman"/>
          <w:sz w:val="28"/>
          <w:szCs w:val="28"/>
        </w:rPr>
      </w:pPr>
      <w:r w:rsidRPr="00FF6947">
        <w:rPr>
          <w:rFonts w:ascii="Times New Roman" w:hAnsi="Times New Roman" w:cs="Times New Roman"/>
          <w:sz w:val="28"/>
          <w:szCs w:val="28"/>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Русский язык.</w:t>
      </w:r>
    </w:p>
    <w:p w:rsidR="004B7E7A" w:rsidRDefault="004B7E7A" w:rsidP="004B7E7A">
      <w:pPr>
        <w:pStyle w:val="a4"/>
        <w:numPr>
          <w:ilvl w:val="0"/>
          <w:numId w:val="36"/>
        </w:numPr>
        <w:tabs>
          <w:tab w:val="clear" w:pos="928"/>
          <w:tab w:val="left" w:pos="284"/>
          <w:tab w:val="num" w:pos="568"/>
        </w:tabs>
        <w:spacing w:after="0" w:line="0" w:lineRule="atLeast"/>
        <w:ind w:left="0" w:firstLine="0"/>
        <w:jc w:val="both"/>
        <w:rPr>
          <w:rStyle w:val="a3"/>
          <w:rFonts w:ascii="Times New Roman" w:hAnsi="Times New Roman" w:cs="Times New Roman"/>
          <w:sz w:val="28"/>
          <w:szCs w:val="28"/>
          <w:shd w:val="clear" w:color="auto" w:fill="FFFFFF"/>
        </w:rPr>
      </w:pPr>
      <w:r w:rsidRPr="006D17F2">
        <w:rPr>
          <w:rFonts w:ascii="Times New Roman" w:eastAsia="Times New Roman" w:hAnsi="Times New Roman" w:cs="Times New Roman"/>
          <w:bCs/>
          <w:sz w:val="28"/>
          <w:szCs w:val="28"/>
        </w:rPr>
        <w:lastRenderedPageBreak/>
        <w:t xml:space="preserve">«Русский язык. Дидактические материалы. 10-11 класс. Базовый уровень» </w:t>
      </w:r>
      <w:r w:rsidRPr="006D17F2">
        <w:rPr>
          <w:rFonts w:ascii="Times New Roman" w:hAnsi="Times New Roman" w:cs="Times New Roman"/>
          <w:sz w:val="28"/>
          <w:szCs w:val="28"/>
        </w:rPr>
        <w:t>/ А.И. Власенков, Л.М. Рыбченкова</w:t>
      </w:r>
      <w:r w:rsidRPr="006D17F2">
        <w:rPr>
          <w:rFonts w:ascii="Times New Roman" w:eastAsia="Times New Roman" w:hAnsi="Times New Roman" w:cs="Times New Roman"/>
          <w:sz w:val="28"/>
          <w:szCs w:val="28"/>
        </w:rPr>
        <w:t>. – М.</w:t>
      </w:r>
      <w:r w:rsidRPr="006D17F2">
        <w:rPr>
          <w:rStyle w:val="a3"/>
          <w:b w:val="0"/>
          <w:sz w:val="28"/>
          <w:szCs w:val="28"/>
          <w:shd w:val="clear" w:color="auto" w:fill="FFFFFF"/>
        </w:rPr>
        <w:t xml:space="preserve">: </w:t>
      </w:r>
      <w:r w:rsidRPr="006D17F2">
        <w:rPr>
          <w:rStyle w:val="a3"/>
          <w:rFonts w:ascii="Times New Roman" w:hAnsi="Times New Roman" w:cs="Times New Roman"/>
          <w:b w:val="0"/>
          <w:sz w:val="28"/>
          <w:szCs w:val="28"/>
          <w:shd w:val="clear" w:color="auto" w:fill="FFFFFF"/>
        </w:rPr>
        <w:t>Просвещение, 2010.</w:t>
      </w:r>
      <w:r w:rsidRPr="006D17F2">
        <w:rPr>
          <w:rStyle w:val="a3"/>
          <w:rFonts w:ascii="Times New Roman" w:hAnsi="Times New Roman" w:cs="Times New Roman"/>
          <w:sz w:val="28"/>
          <w:szCs w:val="28"/>
          <w:shd w:val="clear" w:color="auto" w:fill="FFFFFF"/>
        </w:rPr>
        <w:t xml:space="preserve"> </w:t>
      </w:r>
    </w:p>
    <w:p w:rsidR="004B7E7A" w:rsidRPr="006D17F2" w:rsidRDefault="004B7E7A" w:rsidP="004B7E7A">
      <w:pPr>
        <w:pStyle w:val="a4"/>
        <w:numPr>
          <w:ilvl w:val="0"/>
          <w:numId w:val="36"/>
        </w:numPr>
        <w:tabs>
          <w:tab w:val="clear" w:pos="928"/>
          <w:tab w:val="num" w:pos="200"/>
          <w:tab w:val="left" w:pos="284"/>
          <w:tab w:val="num" w:pos="709"/>
        </w:tabs>
        <w:spacing w:after="0" w:line="0" w:lineRule="atLeast"/>
        <w:ind w:left="0" w:firstLine="0"/>
        <w:jc w:val="both"/>
        <w:rPr>
          <w:rFonts w:ascii="Times New Roman" w:hAnsi="Times New Roman" w:cs="Times New Roman"/>
          <w:sz w:val="28"/>
          <w:szCs w:val="28"/>
        </w:rPr>
      </w:pPr>
      <w:r w:rsidRPr="006D17F2">
        <w:rPr>
          <w:rFonts w:ascii="Times New Roman" w:hAnsi="Times New Roman" w:cs="Times New Roman"/>
          <w:sz w:val="28"/>
          <w:szCs w:val="28"/>
        </w:rPr>
        <w:t>Программ</w:t>
      </w:r>
      <w:r>
        <w:rPr>
          <w:rFonts w:ascii="Times New Roman" w:hAnsi="Times New Roman" w:cs="Times New Roman"/>
          <w:sz w:val="28"/>
          <w:szCs w:val="28"/>
        </w:rPr>
        <w:t>а</w:t>
      </w:r>
      <w:r w:rsidRPr="006D17F2">
        <w:rPr>
          <w:rFonts w:ascii="Times New Roman" w:hAnsi="Times New Roman" w:cs="Times New Roman"/>
          <w:sz w:val="28"/>
          <w:szCs w:val="28"/>
        </w:rPr>
        <w:t xml:space="preserve"> для средней (полной) школы (базовый уровень) подготовленной А.И. Власенковым, Л.М. Рыбченковой к учебнику Власенкова А.И., Рыбченковой Л.М. Русский язык. 10-11 классы. Базовый уровень, Русский язык. Грамматика. Текст. Стили речи. 10-11 классы. – М.: Просвещение, 2011.</w:t>
      </w:r>
    </w:p>
    <w:p w:rsidR="004B7E7A" w:rsidRPr="00FF6947" w:rsidRDefault="004B7E7A" w:rsidP="004B7E7A">
      <w:pPr>
        <w:tabs>
          <w:tab w:val="num" w:pos="200"/>
          <w:tab w:val="left" w:pos="284"/>
        </w:tabs>
        <w:spacing w:after="0" w:line="0" w:lineRule="atLeast"/>
        <w:contextualSpacing/>
        <w:jc w:val="both"/>
        <w:rPr>
          <w:rFonts w:ascii="Times New Roman" w:hAnsi="Times New Roman" w:cs="Times New Roman"/>
          <w:b/>
          <w:bCs/>
          <w:i/>
          <w:iCs/>
          <w:sz w:val="28"/>
          <w:szCs w:val="28"/>
        </w:rPr>
      </w:pPr>
      <w:r w:rsidRPr="00FF6947">
        <w:rPr>
          <w:rFonts w:ascii="Times New Roman" w:hAnsi="Times New Roman" w:cs="Times New Roman"/>
          <w:b/>
          <w:bCs/>
          <w:i/>
          <w:iCs/>
          <w:sz w:val="28"/>
          <w:szCs w:val="28"/>
        </w:rPr>
        <w:t>Дополнительная</w:t>
      </w:r>
    </w:p>
    <w:p w:rsidR="004B7E7A" w:rsidRPr="00FF6947" w:rsidRDefault="004B7E7A" w:rsidP="004B7E7A">
      <w:pPr>
        <w:numPr>
          <w:ilvl w:val="0"/>
          <w:numId w:val="37"/>
        </w:numPr>
        <w:tabs>
          <w:tab w:val="num" w:pos="200"/>
          <w:tab w:val="left" w:pos="284"/>
        </w:tabs>
        <w:spacing w:after="0" w:line="0" w:lineRule="atLeast"/>
        <w:ind w:left="0" w:firstLine="0"/>
        <w:contextualSpacing/>
        <w:jc w:val="both"/>
        <w:rPr>
          <w:rFonts w:ascii="Times New Roman" w:hAnsi="Times New Roman" w:cs="Times New Roman"/>
          <w:sz w:val="28"/>
          <w:szCs w:val="28"/>
        </w:rPr>
      </w:pPr>
      <w:r w:rsidRPr="00FF6947">
        <w:rPr>
          <w:rFonts w:ascii="Times New Roman" w:hAnsi="Times New Roman" w:cs="Times New Roman"/>
          <w:sz w:val="28"/>
          <w:szCs w:val="28"/>
        </w:rPr>
        <w:t>Розенталь Д.Э.Справочник по орфографии и пунктуации.- Челябинск: Юж.-Урал.кн.изд-во., 1994.;</w:t>
      </w:r>
    </w:p>
    <w:p w:rsidR="004B7E7A" w:rsidRPr="00FF6947" w:rsidRDefault="004B7E7A" w:rsidP="004B7E7A">
      <w:pPr>
        <w:numPr>
          <w:ilvl w:val="0"/>
          <w:numId w:val="37"/>
        </w:numPr>
        <w:tabs>
          <w:tab w:val="num" w:pos="200"/>
          <w:tab w:val="left" w:pos="284"/>
        </w:tabs>
        <w:spacing w:after="0" w:line="0" w:lineRule="atLeast"/>
        <w:ind w:left="0" w:firstLine="0"/>
        <w:contextualSpacing/>
        <w:jc w:val="both"/>
        <w:rPr>
          <w:rFonts w:ascii="Times New Roman" w:hAnsi="Times New Roman" w:cs="Times New Roman"/>
          <w:sz w:val="28"/>
          <w:szCs w:val="28"/>
        </w:rPr>
      </w:pPr>
      <w:r w:rsidRPr="00FF6947">
        <w:rPr>
          <w:rFonts w:ascii="Times New Roman" w:hAnsi="Times New Roman" w:cs="Times New Roman"/>
          <w:sz w:val="28"/>
          <w:szCs w:val="28"/>
        </w:rPr>
        <w:t>Розенталь Д.Э., Теленкова М.А. Словарь трудностей русского языка: Ок. 30000 слов.- 4-е изд., стереотип.-М.: Рус.яз.,1985.</w:t>
      </w:r>
    </w:p>
    <w:p w:rsidR="004B7E7A" w:rsidRPr="00FF6947" w:rsidRDefault="004B7E7A" w:rsidP="004B7E7A">
      <w:pPr>
        <w:numPr>
          <w:ilvl w:val="0"/>
          <w:numId w:val="37"/>
        </w:numPr>
        <w:tabs>
          <w:tab w:val="num" w:pos="200"/>
          <w:tab w:val="left" w:pos="284"/>
        </w:tabs>
        <w:spacing w:after="0" w:line="0" w:lineRule="atLeast"/>
        <w:ind w:left="0" w:firstLine="0"/>
        <w:contextualSpacing/>
        <w:jc w:val="both"/>
        <w:rPr>
          <w:rFonts w:ascii="Times New Roman" w:hAnsi="Times New Roman" w:cs="Times New Roman"/>
          <w:sz w:val="28"/>
          <w:szCs w:val="28"/>
        </w:rPr>
      </w:pPr>
      <w:r w:rsidRPr="00FF6947">
        <w:rPr>
          <w:rFonts w:ascii="Times New Roman" w:hAnsi="Times New Roman" w:cs="Times New Roman"/>
          <w:sz w:val="28"/>
          <w:szCs w:val="28"/>
        </w:rPr>
        <w:t>Ожегов С. И. Толковый словарь русского языка: /Под ред. Н. Ю. Шведовой. – М.: Рус. яз., 2003</w:t>
      </w:r>
    </w:p>
    <w:p w:rsidR="004B7E7A" w:rsidRPr="00FF6947" w:rsidRDefault="004B7E7A" w:rsidP="004B7E7A">
      <w:pPr>
        <w:shd w:val="clear" w:color="auto" w:fill="FFFFFF"/>
        <w:tabs>
          <w:tab w:val="num" w:pos="200"/>
          <w:tab w:val="left" w:pos="284"/>
        </w:tabs>
        <w:spacing w:after="0" w:line="0" w:lineRule="atLeast"/>
        <w:contextualSpacing/>
        <w:jc w:val="both"/>
        <w:rPr>
          <w:rFonts w:ascii="Times New Roman" w:hAnsi="Times New Roman" w:cs="Times New Roman"/>
          <w:b/>
          <w:sz w:val="28"/>
          <w:szCs w:val="28"/>
        </w:rPr>
      </w:pPr>
      <w:r w:rsidRPr="00FF6947">
        <w:rPr>
          <w:rFonts w:ascii="Times New Roman" w:hAnsi="Times New Roman" w:cs="Times New Roman"/>
          <w:b/>
          <w:sz w:val="28"/>
          <w:szCs w:val="28"/>
        </w:rPr>
        <w:t>Образовательные электронные ресурсы:</w:t>
      </w:r>
    </w:p>
    <w:p w:rsidR="004B7E7A" w:rsidRPr="00FF6947" w:rsidRDefault="00B753F8" w:rsidP="004B7E7A">
      <w:pPr>
        <w:numPr>
          <w:ilvl w:val="0"/>
          <w:numId w:val="37"/>
        </w:numPr>
        <w:tabs>
          <w:tab w:val="num" w:pos="200"/>
          <w:tab w:val="left" w:pos="284"/>
        </w:tabs>
        <w:suppressAutoHyphens/>
        <w:spacing w:after="0" w:line="0" w:lineRule="atLeast"/>
        <w:ind w:left="0" w:firstLine="0"/>
        <w:contextualSpacing/>
        <w:jc w:val="both"/>
        <w:rPr>
          <w:rFonts w:ascii="Times New Roman" w:hAnsi="Times New Roman" w:cs="Times New Roman"/>
          <w:sz w:val="28"/>
          <w:szCs w:val="28"/>
        </w:rPr>
      </w:pPr>
      <w:hyperlink r:id="rId10" w:history="1">
        <w:r w:rsidR="004B7E7A" w:rsidRPr="00FF6947">
          <w:rPr>
            <w:rStyle w:val="a5"/>
            <w:rFonts w:ascii="Times New Roman" w:hAnsi="Times New Roman" w:cs="Times New Roman"/>
            <w:sz w:val="28"/>
            <w:szCs w:val="28"/>
          </w:rPr>
          <w:t>http://ege.edu.ru</w:t>
        </w:r>
      </w:hyperlink>
      <w:r w:rsidR="004B7E7A" w:rsidRPr="00FF6947">
        <w:rPr>
          <w:rFonts w:ascii="Times New Roman" w:hAnsi="Times New Roman" w:cs="Times New Roman"/>
          <w:sz w:val="28"/>
          <w:szCs w:val="28"/>
        </w:rPr>
        <w:t xml:space="preserve"> Портал информационной поддержки ЕГЭ</w:t>
      </w:r>
    </w:p>
    <w:p w:rsidR="004B7E7A" w:rsidRPr="00FF6947" w:rsidRDefault="00B753F8" w:rsidP="004B7E7A">
      <w:pPr>
        <w:numPr>
          <w:ilvl w:val="0"/>
          <w:numId w:val="37"/>
        </w:numPr>
        <w:tabs>
          <w:tab w:val="num" w:pos="200"/>
          <w:tab w:val="left" w:pos="284"/>
        </w:tabs>
        <w:suppressAutoHyphens/>
        <w:spacing w:after="0" w:line="0" w:lineRule="atLeast"/>
        <w:ind w:left="0" w:firstLine="0"/>
        <w:contextualSpacing/>
        <w:jc w:val="both"/>
        <w:rPr>
          <w:rFonts w:ascii="Times New Roman" w:hAnsi="Times New Roman" w:cs="Times New Roman"/>
          <w:sz w:val="28"/>
          <w:szCs w:val="28"/>
        </w:rPr>
      </w:pPr>
      <w:hyperlink r:id="rId11" w:history="1">
        <w:r w:rsidR="004B7E7A" w:rsidRPr="00FF6947">
          <w:rPr>
            <w:rStyle w:val="a5"/>
            <w:rFonts w:ascii="Times New Roman" w:hAnsi="Times New Roman" w:cs="Times New Roman"/>
            <w:sz w:val="28"/>
            <w:szCs w:val="28"/>
          </w:rPr>
          <w:t>http://www.9151394.ru/</w:t>
        </w:r>
      </w:hyperlink>
      <w:r w:rsidR="004B7E7A" w:rsidRPr="00FF6947">
        <w:rPr>
          <w:rFonts w:ascii="Times New Roman" w:hAnsi="Times New Roman" w:cs="Times New Roman"/>
          <w:sz w:val="28"/>
          <w:szCs w:val="28"/>
        </w:rPr>
        <w:t xml:space="preserve"> - Информационные и коммуникационные технологии в обучении</w:t>
      </w:r>
    </w:p>
    <w:p w:rsidR="004B7E7A" w:rsidRPr="00FF6947" w:rsidRDefault="00B753F8" w:rsidP="004B7E7A">
      <w:pPr>
        <w:numPr>
          <w:ilvl w:val="0"/>
          <w:numId w:val="37"/>
        </w:numPr>
        <w:tabs>
          <w:tab w:val="num" w:pos="200"/>
          <w:tab w:val="left" w:pos="284"/>
        </w:tabs>
        <w:suppressAutoHyphens/>
        <w:spacing w:after="0" w:line="0" w:lineRule="atLeast"/>
        <w:ind w:left="0" w:firstLine="0"/>
        <w:contextualSpacing/>
        <w:jc w:val="both"/>
        <w:rPr>
          <w:rFonts w:ascii="Times New Roman" w:hAnsi="Times New Roman" w:cs="Times New Roman"/>
          <w:sz w:val="28"/>
          <w:szCs w:val="28"/>
        </w:rPr>
      </w:pPr>
      <w:hyperlink r:id="rId12" w:history="1">
        <w:r w:rsidR="004B7E7A" w:rsidRPr="00FF6947">
          <w:rPr>
            <w:rStyle w:val="a5"/>
            <w:rFonts w:ascii="Times New Roman" w:hAnsi="Times New Roman" w:cs="Times New Roman"/>
            <w:sz w:val="28"/>
            <w:szCs w:val="28"/>
          </w:rPr>
          <w:t>http://repetitor.1c.ru/</w:t>
        </w:r>
      </w:hyperlink>
      <w:r w:rsidR="004B7E7A" w:rsidRPr="00FF6947">
        <w:rPr>
          <w:rFonts w:ascii="Times New Roman" w:hAnsi="Times New Roman" w:cs="Times New Roman"/>
          <w:b/>
          <w:sz w:val="28"/>
          <w:szCs w:val="28"/>
        </w:rPr>
        <w:t xml:space="preserve"> - </w:t>
      </w:r>
      <w:r w:rsidR="004B7E7A" w:rsidRPr="00FF6947">
        <w:rPr>
          <w:rFonts w:ascii="Times New Roman" w:hAnsi="Times New Roman" w:cs="Times New Roman"/>
          <w:sz w:val="28"/>
          <w:szCs w:val="28"/>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4B7E7A" w:rsidRPr="00FF6947" w:rsidRDefault="00B753F8" w:rsidP="004B7E7A">
      <w:pPr>
        <w:numPr>
          <w:ilvl w:val="0"/>
          <w:numId w:val="37"/>
        </w:numPr>
        <w:tabs>
          <w:tab w:val="num" w:pos="200"/>
          <w:tab w:val="left" w:pos="284"/>
        </w:tabs>
        <w:suppressAutoHyphens/>
        <w:spacing w:after="0" w:line="0" w:lineRule="atLeast"/>
        <w:ind w:left="0" w:firstLine="0"/>
        <w:contextualSpacing/>
        <w:jc w:val="both"/>
        <w:rPr>
          <w:rFonts w:ascii="Times New Roman" w:hAnsi="Times New Roman" w:cs="Times New Roman"/>
          <w:sz w:val="28"/>
          <w:szCs w:val="28"/>
        </w:rPr>
      </w:pPr>
      <w:hyperlink r:id="rId13" w:history="1">
        <w:r w:rsidR="004B7E7A" w:rsidRPr="00FF6947">
          <w:rPr>
            <w:rStyle w:val="a5"/>
            <w:rFonts w:ascii="Times New Roman" w:hAnsi="Times New Roman" w:cs="Times New Roman"/>
            <w:sz w:val="28"/>
            <w:szCs w:val="28"/>
          </w:rPr>
          <w:t>http://som.fio.ru/</w:t>
        </w:r>
      </w:hyperlink>
      <w:r w:rsidR="004B7E7A" w:rsidRPr="00FF6947">
        <w:rPr>
          <w:rFonts w:ascii="Times New Roman" w:hAnsi="Times New Roman" w:cs="Times New Roman"/>
          <w:sz w:val="28"/>
          <w:szCs w:val="28"/>
        </w:rPr>
        <w:t xml:space="preserve"> - сетевое объединение методистов</w:t>
      </w:r>
    </w:p>
    <w:p w:rsidR="004B7E7A" w:rsidRPr="00FF6947" w:rsidRDefault="00B753F8" w:rsidP="004B7E7A">
      <w:pPr>
        <w:numPr>
          <w:ilvl w:val="0"/>
          <w:numId w:val="37"/>
        </w:numPr>
        <w:tabs>
          <w:tab w:val="num" w:pos="200"/>
          <w:tab w:val="left" w:pos="284"/>
        </w:tabs>
        <w:suppressAutoHyphens/>
        <w:spacing w:after="0" w:line="0" w:lineRule="atLeast"/>
        <w:ind w:left="0" w:firstLine="0"/>
        <w:contextualSpacing/>
        <w:jc w:val="both"/>
        <w:rPr>
          <w:rFonts w:ascii="Times New Roman" w:hAnsi="Times New Roman" w:cs="Times New Roman"/>
          <w:sz w:val="28"/>
          <w:szCs w:val="28"/>
        </w:rPr>
      </w:pPr>
      <w:hyperlink r:id="rId14" w:history="1">
        <w:r w:rsidR="004B7E7A" w:rsidRPr="00FF6947">
          <w:rPr>
            <w:rStyle w:val="a5"/>
            <w:rFonts w:ascii="Times New Roman" w:hAnsi="Times New Roman" w:cs="Times New Roman"/>
            <w:sz w:val="28"/>
            <w:szCs w:val="28"/>
          </w:rPr>
          <w:t>http://www.ug.ru/</w:t>
        </w:r>
      </w:hyperlink>
      <w:r w:rsidR="004B7E7A" w:rsidRPr="00FF6947">
        <w:rPr>
          <w:rFonts w:ascii="Times New Roman" w:hAnsi="Times New Roman" w:cs="Times New Roman"/>
          <w:sz w:val="28"/>
          <w:szCs w:val="28"/>
        </w:rPr>
        <w:t xml:space="preserve"> -«Учительская газета»</w:t>
      </w:r>
    </w:p>
    <w:p w:rsidR="004B7E7A" w:rsidRPr="00FF6947" w:rsidRDefault="00B753F8" w:rsidP="004B7E7A">
      <w:pPr>
        <w:numPr>
          <w:ilvl w:val="0"/>
          <w:numId w:val="37"/>
        </w:numPr>
        <w:tabs>
          <w:tab w:val="num" w:pos="200"/>
          <w:tab w:val="left" w:pos="284"/>
        </w:tabs>
        <w:suppressAutoHyphens/>
        <w:spacing w:after="0" w:line="0" w:lineRule="atLeast"/>
        <w:ind w:left="0" w:firstLine="0"/>
        <w:contextualSpacing/>
        <w:jc w:val="both"/>
        <w:rPr>
          <w:rFonts w:ascii="Times New Roman" w:hAnsi="Times New Roman" w:cs="Times New Roman"/>
          <w:sz w:val="28"/>
          <w:szCs w:val="28"/>
        </w:rPr>
      </w:pPr>
      <w:hyperlink r:id="rId15" w:history="1">
        <w:r w:rsidR="004B7E7A" w:rsidRPr="00FF6947">
          <w:rPr>
            <w:rStyle w:val="a5"/>
            <w:rFonts w:ascii="Times New Roman" w:hAnsi="Times New Roman" w:cs="Times New Roman"/>
            <w:sz w:val="28"/>
            <w:szCs w:val="28"/>
          </w:rPr>
          <w:t>http://www.school.edu.ru/</w:t>
        </w:r>
      </w:hyperlink>
      <w:r w:rsidR="004B7E7A" w:rsidRPr="00FF6947">
        <w:rPr>
          <w:rFonts w:ascii="Times New Roman" w:hAnsi="Times New Roman" w:cs="Times New Roman"/>
          <w:sz w:val="28"/>
          <w:szCs w:val="28"/>
        </w:rPr>
        <w:t xml:space="preserve"> -Российский образовательный портал</w:t>
      </w:r>
    </w:p>
    <w:p w:rsidR="004B7E7A" w:rsidRPr="00FF6947" w:rsidRDefault="00B753F8" w:rsidP="004B7E7A">
      <w:pPr>
        <w:numPr>
          <w:ilvl w:val="0"/>
          <w:numId w:val="37"/>
        </w:numPr>
        <w:tabs>
          <w:tab w:val="num" w:pos="200"/>
          <w:tab w:val="left" w:pos="284"/>
        </w:tabs>
        <w:suppressAutoHyphens/>
        <w:spacing w:after="0" w:line="0" w:lineRule="atLeast"/>
        <w:ind w:left="0" w:firstLine="0"/>
        <w:contextualSpacing/>
        <w:jc w:val="both"/>
        <w:rPr>
          <w:rFonts w:ascii="Times New Roman" w:hAnsi="Times New Roman" w:cs="Times New Roman"/>
          <w:sz w:val="28"/>
          <w:szCs w:val="28"/>
        </w:rPr>
      </w:pPr>
      <w:hyperlink r:id="rId16" w:history="1">
        <w:r w:rsidR="004B7E7A" w:rsidRPr="00FF6947">
          <w:rPr>
            <w:rStyle w:val="a5"/>
            <w:rFonts w:ascii="Times New Roman" w:hAnsi="Times New Roman" w:cs="Times New Roman"/>
            <w:sz w:val="28"/>
            <w:szCs w:val="28"/>
          </w:rPr>
          <w:t>http://schools.techno.ru/</w:t>
        </w:r>
      </w:hyperlink>
      <w:r w:rsidR="004B7E7A" w:rsidRPr="00FF6947">
        <w:rPr>
          <w:rFonts w:ascii="Times New Roman" w:hAnsi="Times New Roman" w:cs="Times New Roman"/>
          <w:sz w:val="28"/>
          <w:szCs w:val="28"/>
        </w:rPr>
        <w:t xml:space="preserve"> - образовательный сервер «Школы в Интернет»</w:t>
      </w:r>
    </w:p>
    <w:p w:rsidR="004B7E7A" w:rsidRPr="00FF6947" w:rsidRDefault="00B753F8" w:rsidP="004B7E7A">
      <w:pPr>
        <w:numPr>
          <w:ilvl w:val="0"/>
          <w:numId w:val="37"/>
        </w:numPr>
        <w:tabs>
          <w:tab w:val="num" w:pos="200"/>
          <w:tab w:val="left" w:pos="284"/>
        </w:tabs>
        <w:suppressAutoHyphens/>
        <w:spacing w:after="0" w:line="0" w:lineRule="atLeast"/>
        <w:ind w:left="0" w:firstLine="0"/>
        <w:contextualSpacing/>
        <w:jc w:val="both"/>
        <w:rPr>
          <w:rFonts w:ascii="Times New Roman" w:hAnsi="Times New Roman" w:cs="Times New Roman"/>
          <w:sz w:val="28"/>
          <w:szCs w:val="28"/>
        </w:rPr>
      </w:pPr>
      <w:hyperlink r:id="rId17" w:history="1">
        <w:r w:rsidR="004B7E7A" w:rsidRPr="00FF6947">
          <w:rPr>
            <w:rStyle w:val="a5"/>
            <w:rFonts w:ascii="Times New Roman" w:hAnsi="Times New Roman" w:cs="Times New Roman"/>
            <w:sz w:val="28"/>
            <w:szCs w:val="28"/>
          </w:rPr>
          <w:t>http://www.1september.ru/ru/</w:t>
        </w:r>
      </w:hyperlink>
      <w:r w:rsidR="004B7E7A" w:rsidRPr="00FF6947">
        <w:rPr>
          <w:rFonts w:ascii="Times New Roman" w:hAnsi="Times New Roman" w:cs="Times New Roman"/>
          <w:sz w:val="28"/>
          <w:szCs w:val="28"/>
        </w:rPr>
        <w:t xml:space="preserve"> - газета «Первое сентября»</w:t>
      </w:r>
    </w:p>
    <w:p w:rsidR="004B7E7A" w:rsidRPr="00FF6947" w:rsidRDefault="00B753F8" w:rsidP="004B7E7A">
      <w:pPr>
        <w:numPr>
          <w:ilvl w:val="0"/>
          <w:numId w:val="37"/>
        </w:numPr>
        <w:tabs>
          <w:tab w:val="num" w:pos="200"/>
          <w:tab w:val="left" w:pos="284"/>
        </w:tabs>
        <w:suppressAutoHyphens/>
        <w:spacing w:after="0" w:line="0" w:lineRule="atLeast"/>
        <w:ind w:left="0" w:firstLine="0"/>
        <w:contextualSpacing/>
        <w:jc w:val="both"/>
        <w:rPr>
          <w:rFonts w:ascii="Times New Roman" w:hAnsi="Times New Roman" w:cs="Times New Roman"/>
          <w:sz w:val="28"/>
          <w:szCs w:val="28"/>
        </w:rPr>
      </w:pPr>
      <w:hyperlink r:id="rId18" w:history="1">
        <w:r w:rsidR="004B7E7A" w:rsidRPr="00FF6947">
          <w:rPr>
            <w:rStyle w:val="a5"/>
            <w:rFonts w:ascii="Times New Roman" w:hAnsi="Times New Roman" w:cs="Times New Roman"/>
            <w:sz w:val="28"/>
            <w:szCs w:val="28"/>
          </w:rPr>
          <w:t>http://all.edu.ru/</w:t>
        </w:r>
      </w:hyperlink>
      <w:r w:rsidR="004B7E7A" w:rsidRPr="00FF6947">
        <w:rPr>
          <w:rFonts w:ascii="Times New Roman" w:hAnsi="Times New Roman" w:cs="Times New Roman"/>
          <w:sz w:val="28"/>
          <w:szCs w:val="28"/>
        </w:rPr>
        <w:t xml:space="preserve"> - Все образование Интернета</w:t>
      </w:r>
    </w:p>
    <w:p w:rsidR="004B7E7A" w:rsidRPr="00FF6947" w:rsidRDefault="00B753F8" w:rsidP="004B7E7A">
      <w:pPr>
        <w:numPr>
          <w:ilvl w:val="0"/>
          <w:numId w:val="37"/>
        </w:numPr>
        <w:tabs>
          <w:tab w:val="num" w:pos="200"/>
          <w:tab w:val="left" w:pos="284"/>
        </w:tabs>
        <w:suppressAutoHyphens/>
        <w:spacing w:after="0" w:line="0" w:lineRule="atLeast"/>
        <w:ind w:left="0" w:firstLine="0"/>
        <w:contextualSpacing/>
        <w:jc w:val="both"/>
        <w:rPr>
          <w:rFonts w:ascii="Times New Roman" w:hAnsi="Times New Roman" w:cs="Times New Roman"/>
          <w:sz w:val="28"/>
          <w:szCs w:val="28"/>
        </w:rPr>
      </w:pPr>
      <w:hyperlink r:id="rId19" w:history="1">
        <w:r w:rsidR="004B7E7A" w:rsidRPr="00FF6947">
          <w:rPr>
            <w:rStyle w:val="a5"/>
            <w:rFonts w:ascii="Times New Roman" w:hAnsi="Times New Roman" w:cs="Times New Roman"/>
            <w:sz w:val="28"/>
            <w:szCs w:val="28"/>
          </w:rPr>
          <w:t>http://www.mediaterra.ru/ruslang/</w:t>
        </w:r>
      </w:hyperlink>
      <w:r w:rsidR="004B7E7A" w:rsidRPr="00FF6947">
        <w:rPr>
          <w:rFonts w:ascii="Times New Roman" w:hAnsi="Times New Roman" w:cs="Times New Roman"/>
          <w:sz w:val="28"/>
          <w:szCs w:val="28"/>
        </w:rPr>
        <w:t xml:space="preserve"> - теория и практика русской орфографии и пунктуации</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rStyle w:val="url1"/>
          <w:sz w:val="28"/>
          <w:szCs w:val="28"/>
        </w:rPr>
      </w:pPr>
      <w:r w:rsidRPr="00FF6947">
        <w:rPr>
          <w:bCs/>
          <w:sz w:val="28"/>
          <w:szCs w:val="28"/>
        </w:rPr>
        <w:t xml:space="preserve">Международная ассоциация преподавателей русского языка и литературы </w:t>
      </w:r>
      <w:hyperlink r:id="rId20" w:anchor="_blank" w:history="1">
        <w:r w:rsidRPr="00FF6947">
          <w:rPr>
            <w:rStyle w:val="a5"/>
            <w:rFonts w:eastAsiaTheme="minorEastAsia"/>
            <w:sz w:val="28"/>
            <w:szCs w:val="28"/>
          </w:rPr>
          <w:t>http://www.mapryal.org/</w:t>
        </w:r>
      </w:hyperlink>
      <w:r w:rsidRPr="00FF6947">
        <w:rPr>
          <w:rStyle w:val="url1"/>
          <w:sz w:val="28"/>
          <w:szCs w:val="28"/>
        </w:rPr>
        <w:t xml:space="preserve"> </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rStyle w:val="url1"/>
          <w:sz w:val="28"/>
          <w:szCs w:val="28"/>
        </w:rPr>
      </w:pPr>
      <w:r w:rsidRPr="00FF6947">
        <w:rPr>
          <w:bCs/>
          <w:sz w:val="28"/>
          <w:szCs w:val="28"/>
        </w:rPr>
        <w:t xml:space="preserve">Навигатор. Грамота.ру </w:t>
      </w:r>
      <w:hyperlink r:id="rId21" w:anchor="_blank" w:history="1">
        <w:r w:rsidRPr="00FF6947">
          <w:rPr>
            <w:rStyle w:val="a5"/>
            <w:rFonts w:eastAsiaTheme="minorEastAsia"/>
            <w:sz w:val="28"/>
            <w:szCs w:val="28"/>
          </w:rPr>
          <w:t>http://www.navigator.gramota.ru/</w:t>
        </w:r>
      </w:hyperlink>
      <w:r w:rsidRPr="00FF6947">
        <w:rPr>
          <w:rStyle w:val="url1"/>
          <w:sz w:val="28"/>
          <w:szCs w:val="28"/>
        </w:rPr>
        <w:t xml:space="preserve"> </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rStyle w:val="url1"/>
          <w:sz w:val="28"/>
          <w:szCs w:val="28"/>
        </w:rPr>
      </w:pPr>
      <w:r w:rsidRPr="00FF6947">
        <w:rPr>
          <w:bCs/>
          <w:sz w:val="28"/>
          <w:szCs w:val="28"/>
        </w:rPr>
        <w:t xml:space="preserve">Новый словарь русского язык </w:t>
      </w:r>
      <w:hyperlink r:id="rId22" w:anchor="_blank" w:history="1">
        <w:r w:rsidRPr="00FF6947">
          <w:rPr>
            <w:rStyle w:val="a5"/>
            <w:rFonts w:eastAsiaTheme="minorEastAsia"/>
            <w:sz w:val="28"/>
            <w:szCs w:val="28"/>
          </w:rPr>
          <w:t>http://www.rubricon.ru/nsr_1.asp</w:t>
        </w:r>
      </w:hyperlink>
      <w:r w:rsidRPr="00FF6947">
        <w:rPr>
          <w:rStyle w:val="url1"/>
          <w:sz w:val="28"/>
          <w:szCs w:val="28"/>
        </w:rPr>
        <w:t xml:space="preserve"> </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rStyle w:val="url1"/>
          <w:sz w:val="28"/>
          <w:szCs w:val="28"/>
        </w:rPr>
      </w:pPr>
      <w:r w:rsidRPr="00FF6947">
        <w:rPr>
          <w:bCs/>
          <w:sz w:val="28"/>
          <w:szCs w:val="28"/>
        </w:rPr>
        <w:t xml:space="preserve">Опорный орфографический компакт по русскому языку (пособие по орфографии) </w:t>
      </w:r>
      <w:hyperlink r:id="rId23" w:anchor="_blank" w:history="1">
        <w:r w:rsidRPr="00FF6947">
          <w:rPr>
            <w:rStyle w:val="a5"/>
            <w:rFonts w:eastAsiaTheme="minorEastAsia"/>
            <w:sz w:val="28"/>
            <w:szCs w:val="28"/>
          </w:rPr>
          <w:t>http://yamal.org/ook/</w:t>
        </w:r>
      </w:hyperlink>
      <w:r w:rsidRPr="00FF6947">
        <w:rPr>
          <w:rStyle w:val="url1"/>
          <w:sz w:val="28"/>
          <w:szCs w:val="28"/>
        </w:rPr>
        <w:t xml:space="preserve"> </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rStyle w:val="url1"/>
          <w:sz w:val="28"/>
          <w:szCs w:val="28"/>
        </w:rPr>
      </w:pPr>
      <w:r w:rsidRPr="00FF6947">
        <w:rPr>
          <w:bCs/>
          <w:sz w:val="28"/>
          <w:szCs w:val="28"/>
        </w:rPr>
        <w:t xml:space="preserve">Русский филологический портал </w:t>
      </w:r>
      <w:hyperlink r:id="rId24" w:anchor="_blank" w:history="1">
        <w:r w:rsidRPr="00FF6947">
          <w:rPr>
            <w:rStyle w:val="a5"/>
            <w:rFonts w:eastAsiaTheme="minorEastAsia"/>
            <w:sz w:val="28"/>
            <w:szCs w:val="28"/>
          </w:rPr>
          <w:t>http://www.philology.ru/default.htm</w:t>
        </w:r>
      </w:hyperlink>
      <w:r w:rsidRPr="00FF6947">
        <w:rPr>
          <w:rStyle w:val="url1"/>
          <w:sz w:val="28"/>
          <w:szCs w:val="28"/>
        </w:rPr>
        <w:t xml:space="preserve"> </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rStyle w:val="url1"/>
          <w:sz w:val="28"/>
          <w:szCs w:val="28"/>
        </w:rPr>
      </w:pPr>
      <w:r w:rsidRPr="00FF6947">
        <w:rPr>
          <w:bCs/>
          <w:sz w:val="28"/>
          <w:szCs w:val="28"/>
        </w:rPr>
        <w:t xml:space="preserve">Русский язык и культура речи </w:t>
      </w:r>
      <w:hyperlink r:id="rId25" w:anchor="4" w:history="1">
        <w:r w:rsidRPr="00FF6947">
          <w:rPr>
            <w:rStyle w:val="a5"/>
            <w:rFonts w:eastAsiaTheme="minorEastAsia"/>
            <w:sz w:val="28"/>
            <w:szCs w:val="28"/>
          </w:rPr>
          <w:t>http://www.sibupk.nsk.su/Public/Chairs/c_foreign/Russian/kr_rus.htm#4</w:t>
        </w:r>
      </w:hyperlink>
      <w:r w:rsidRPr="00FF6947">
        <w:rPr>
          <w:rStyle w:val="url1"/>
          <w:sz w:val="28"/>
          <w:szCs w:val="28"/>
        </w:rPr>
        <w:t xml:space="preserve"> </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rStyle w:val="url1"/>
          <w:sz w:val="28"/>
          <w:szCs w:val="28"/>
        </w:rPr>
      </w:pPr>
      <w:r w:rsidRPr="00FF6947">
        <w:rPr>
          <w:bCs/>
          <w:sz w:val="28"/>
          <w:szCs w:val="28"/>
        </w:rPr>
        <w:t xml:space="preserve">Самый полный словарь сокращений русского языка </w:t>
      </w:r>
      <w:hyperlink r:id="rId26" w:anchor="_blank" w:history="1">
        <w:r w:rsidRPr="00FF6947">
          <w:rPr>
            <w:rStyle w:val="a5"/>
            <w:rFonts w:eastAsiaTheme="minorEastAsia"/>
            <w:sz w:val="28"/>
            <w:szCs w:val="28"/>
          </w:rPr>
          <w:t>http://www.sokr.ru/</w:t>
        </w:r>
      </w:hyperlink>
      <w:r w:rsidRPr="00FF6947">
        <w:rPr>
          <w:rStyle w:val="url1"/>
          <w:sz w:val="28"/>
          <w:szCs w:val="28"/>
        </w:rPr>
        <w:t xml:space="preserve"> </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rStyle w:val="url1"/>
          <w:sz w:val="28"/>
          <w:szCs w:val="28"/>
        </w:rPr>
      </w:pPr>
      <w:r w:rsidRPr="00FF6947">
        <w:rPr>
          <w:bCs/>
          <w:sz w:val="28"/>
          <w:szCs w:val="28"/>
        </w:rPr>
        <w:t xml:space="preserve">Санкт-Петербургские Ведомости (Русский язык на рубеже тысячелетий) </w:t>
      </w:r>
      <w:hyperlink r:id="rId27" w:anchor="_blank" w:history="1">
        <w:r w:rsidRPr="00FF6947">
          <w:rPr>
            <w:rStyle w:val="a5"/>
            <w:rFonts w:eastAsiaTheme="minorEastAsia"/>
            <w:sz w:val="28"/>
            <w:szCs w:val="28"/>
          </w:rPr>
          <w:t>http://www.vedomosty.spb.ru/2001/arts/spbved-2473-art-17.html</w:t>
        </w:r>
      </w:hyperlink>
      <w:r w:rsidRPr="00FF6947">
        <w:rPr>
          <w:rStyle w:val="url1"/>
          <w:sz w:val="28"/>
          <w:szCs w:val="28"/>
        </w:rPr>
        <w:t xml:space="preserve"> </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bCs/>
          <w:sz w:val="28"/>
          <w:szCs w:val="28"/>
        </w:rPr>
      </w:pPr>
      <w:r w:rsidRPr="00FF6947">
        <w:rPr>
          <w:bCs/>
          <w:sz w:val="28"/>
          <w:szCs w:val="28"/>
        </w:rPr>
        <w:t xml:space="preserve">Словарь русских фамилий </w:t>
      </w:r>
      <w:hyperlink r:id="rId28" w:anchor="_blank" w:history="1">
        <w:r w:rsidRPr="00FF6947">
          <w:rPr>
            <w:rStyle w:val="a5"/>
            <w:rFonts w:eastAsiaTheme="minorEastAsia"/>
            <w:sz w:val="28"/>
            <w:szCs w:val="28"/>
          </w:rPr>
          <w:t>http://www.rusfam.ru/</w:t>
        </w:r>
      </w:hyperlink>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rStyle w:val="url1"/>
          <w:sz w:val="28"/>
          <w:szCs w:val="28"/>
        </w:rPr>
      </w:pPr>
      <w:r w:rsidRPr="00FF6947">
        <w:rPr>
          <w:bCs/>
          <w:sz w:val="28"/>
          <w:szCs w:val="28"/>
        </w:rPr>
        <w:t xml:space="preserve">Толковый словарь русского языка </w:t>
      </w:r>
      <w:hyperlink r:id="rId29" w:anchor="_blank" w:history="1">
        <w:r w:rsidRPr="00FF6947">
          <w:rPr>
            <w:rStyle w:val="a5"/>
            <w:rFonts w:eastAsiaTheme="minorEastAsia"/>
            <w:sz w:val="28"/>
            <w:szCs w:val="28"/>
          </w:rPr>
          <w:t>http://www.megakm.ru/ojigov/</w:t>
        </w:r>
      </w:hyperlink>
      <w:r w:rsidRPr="00FF6947">
        <w:rPr>
          <w:rStyle w:val="url1"/>
          <w:sz w:val="28"/>
          <w:szCs w:val="28"/>
        </w:rPr>
        <w:t xml:space="preserve"> </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rStyle w:val="url1"/>
          <w:sz w:val="28"/>
          <w:szCs w:val="28"/>
        </w:rPr>
      </w:pPr>
      <w:r w:rsidRPr="006D17F2">
        <w:rPr>
          <w:rStyle w:val="url1"/>
          <w:sz w:val="28"/>
          <w:szCs w:val="28"/>
        </w:rPr>
        <w:t>Образовательный сайт учителя русского языка и литературы Захарьиной Е.А</w:t>
      </w:r>
      <w:r w:rsidRPr="00FF6947">
        <w:rPr>
          <w:rStyle w:val="url1"/>
          <w:sz w:val="28"/>
          <w:szCs w:val="28"/>
        </w:rPr>
        <w:t xml:space="preserve">. </w:t>
      </w:r>
      <w:hyperlink r:id="rId30" w:history="1">
        <w:r w:rsidRPr="00FF6947">
          <w:rPr>
            <w:rStyle w:val="a5"/>
            <w:rFonts w:eastAsiaTheme="minorEastAsia"/>
            <w:sz w:val="28"/>
            <w:szCs w:val="28"/>
          </w:rPr>
          <w:t>http://www.saharina.ru/tests/</w:t>
        </w:r>
      </w:hyperlink>
      <w:r w:rsidRPr="00FF6947">
        <w:rPr>
          <w:rStyle w:val="url1"/>
          <w:sz w:val="28"/>
          <w:szCs w:val="28"/>
        </w:rPr>
        <w:t xml:space="preserve"> </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rStyle w:val="url1"/>
          <w:sz w:val="28"/>
          <w:szCs w:val="28"/>
        </w:rPr>
      </w:pPr>
      <w:r w:rsidRPr="00FF6947">
        <w:rPr>
          <w:bCs/>
          <w:sz w:val="28"/>
          <w:szCs w:val="28"/>
        </w:rPr>
        <w:lastRenderedPageBreak/>
        <w:t xml:space="preserve">Уроки русского языка в школе Бабы-Яги </w:t>
      </w:r>
      <w:hyperlink r:id="rId31" w:anchor="_blank" w:history="1">
        <w:r w:rsidRPr="00FF6947">
          <w:rPr>
            <w:rStyle w:val="a5"/>
            <w:rFonts w:eastAsiaTheme="minorEastAsia"/>
            <w:sz w:val="28"/>
            <w:szCs w:val="28"/>
          </w:rPr>
          <w:t>http://sertolovo.narod.ru/1.htm</w:t>
        </w:r>
      </w:hyperlink>
      <w:r w:rsidRPr="00FF6947">
        <w:rPr>
          <w:rStyle w:val="url1"/>
          <w:sz w:val="28"/>
          <w:szCs w:val="28"/>
        </w:rPr>
        <w:t xml:space="preserve"> </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rStyle w:val="url1"/>
          <w:sz w:val="28"/>
          <w:szCs w:val="28"/>
        </w:rPr>
      </w:pPr>
      <w:r w:rsidRPr="00FF6947">
        <w:rPr>
          <w:bCs/>
          <w:sz w:val="28"/>
          <w:szCs w:val="28"/>
        </w:rPr>
        <w:t xml:space="preserve">Тесты по русскому языку (на ОС "Шопен") </w:t>
      </w:r>
      <w:hyperlink r:id="rId32" w:anchor="_blank" w:history="1">
        <w:r w:rsidRPr="00FF6947">
          <w:rPr>
            <w:rStyle w:val="a5"/>
            <w:rFonts w:eastAsiaTheme="minorEastAsia"/>
            <w:sz w:val="28"/>
            <w:szCs w:val="28"/>
          </w:rPr>
          <w:t>http://altnet.ru/%7Emcsmall/cat_ru.htm</w:t>
        </w:r>
      </w:hyperlink>
      <w:r w:rsidRPr="00FF6947">
        <w:rPr>
          <w:rStyle w:val="url1"/>
          <w:sz w:val="28"/>
          <w:szCs w:val="28"/>
        </w:rPr>
        <w:t xml:space="preserve"> </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bCs/>
          <w:sz w:val="28"/>
          <w:szCs w:val="28"/>
        </w:rPr>
      </w:pPr>
      <w:r w:rsidRPr="00FF6947">
        <w:rPr>
          <w:bCs/>
          <w:sz w:val="28"/>
          <w:szCs w:val="28"/>
        </w:rPr>
        <w:t xml:space="preserve">Основные правила грамматики русского языка </w:t>
      </w:r>
      <w:hyperlink r:id="rId33" w:anchor="_blank" w:history="1">
        <w:r w:rsidRPr="00FF6947">
          <w:rPr>
            <w:rStyle w:val="a5"/>
            <w:rFonts w:eastAsiaTheme="minorEastAsia"/>
            <w:sz w:val="28"/>
            <w:szCs w:val="28"/>
          </w:rPr>
          <w:t>http://www.ipmce.su/~lib/osn_prav.html</w:t>
        </w:r>
      </w:hyperlink>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rStyle w:val="url1"/>
          <w:sz w:val="28"/>
          <w:szCs w:val="28"/>
        </w:rPr>
      </w:pPr>
      <w:r w:rsidRPr="00FF6947">
        <w:rPr>
          <w:bCs/>
          <w:sz w:val="28"/>
          <w:szCs w:val="28"/>
        </w:rPr>
        <w:t xml:space="preserve">Урок. Русский язык для школьников и преподавателей </w:t>
      </w:r>
      <w:hyperlink r:id="rId34" w:anchor="_blank" w:history="1">
        <w:r w:rsidRPr="00FF6947">
          <w:rPr>
            <w:rStyle w:val="a5"/>
            <w:rFonts w:eastAsiaTheme="minorEastAsia"/>
            <w:sz w:val="28"/>
            <w:szCs w:val="28"/>
          </w:rPr>
          <w:t>http://urok.hut.ru/</w:t>
        </w:r>
      </w:hyperlink>
      <w:r w:rsidRPr="00FF6947">
        <w:rPr>
          <w:rStyle w:val="url1"/>
          <w:sz w:val="28"/>
          <w:szCs w:val="28"/>
        </w:rPr>
        <w:t xml:space="preserve"> </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rStyle w:val="url1"/>
          <w:sz w:val="28"/>
          <w:szCs w:val="28"/>
        </w:rPr>
      </w:pPr>
      <w:r w:rsidRPr="00FF6947">
        <w:rPr>
          <w:bCs/>
          <w:sz w:val="28"/>
          <w:szCs w:val="28"/>
        </w:rPr>
        <w:t xml:space="preserve">Толковый словарь В.И. Даля  </w:t>
      </w:r>
      <w:hyperlink r:id="rId35" w:anchor="_blank" w:history="1">
        <w:r w:rsidRPr="00FF6947">
          <w:rPr>
            <w:rStyle w:val="a5"/>
            <w:rFonts w:eastAsiaTheme="minorEastAsia"/>
            <w:sz w:val="28"/>
            <w:szCs w:val="28"/>
          </w:rPr>
          <w:t>http://www.slova.ru/</w:t>
        </w:r>
      </w:hyperlink>
      <w:r w:rsidRPr="00FF6947">
        <w:rPr>
          <w:rStyle w:val="url1"/>
          <w:sz w:val="28"/>
          <w:szCs w:val="28"/>
        </w:rPr>
        <w:t xml:space="preserve"> </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rStyle w:val="url1"/>
          <w:sz w:val="28"/>
          <w:szCs w:val="28"/>
        </w:rPr>
      </w:pPr>
      <w:r w:rsidRPr="00FF6947">
        <w:rPr>
          <w:bCs/>
          <w:sz w:val="28"/>
          <w:szCs w:val="28"/>
        </w:rPr>
        <w:t xml:space="preserve">Русские словари. Служба русского языка </w:t>
      </w:r>
      <w:hyperlink r:id="rId36" w:anchor="_blank" w:history="1">
        <w:r w:rsidRPr="00FF6947">
          <w:rPr>
            <w:rStyle w:val="a5"/>
            <w:rFonts w:eastAsiaTheme="minorEastAsia"/>
            <w:sz w:val="28"/>
            <w:szCs w:val="28"/>
          </w:rPr>
          <w:t>http://www.slovari.ru/lang/ru/</w:t>
        </w:r>
      </w:hyperlink>
      <w:r w:rsidRPr="00FF6947">
        <w:rPr>
          <w:rStyle w:val="url1"/>
          <w:sz w:val="28"/>
          <w:szCs w:val="28"/>
        </w:rPr>
        <w:t xml:space="preserve"> </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rStyle w:val="url1"/>
          <w:sz w:val="28"/>
          <w:szCs w:val="28"/>
        </w:rPr>
      </w:pPr>
      <w:r w:rsidRPr="00FF6947">
        <w:rPr>
          <w:bCs/>
          <w:sz w:val="28"/>
          <w:szCs w:val="28"/>
        </w:rPr>
        <w:t>Словарь-справочник русского языка</w:t>
      </w:r>
      <w:hyperlink r:id="rId37" w:anchor="_blank" w:history="1">
        <w:r w:rsidRPr="00FF6947">
          <w:rPr>
            <w:rStyle w:val="a5"/>
            <w:rFonts w:eastAsiaTheme="minorEastAsia"/>
            <w:sz w:val="28"/>
            <w:szCs w:val="28"/>
          </w:rPr>
          <w:t>http://slovar.boom.ru/</w:t>
        </w:r>
      </w:hyperlink>
      <w:r w:rsidRPr="00FF6947">
        <w:rPr>
          <w:rStyle w:val="url1"/>
          <w:sz w:val="28"/>
          <w:szCs w:val="28"/>
        </w:rPr>
        <w:t xml:space="preserve"> </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rStyle w:val="url1"/>
          <w:sz w:val="28"/>
          <w:szCs w:val="28"/>
        </w:rPr>
      </w:pPr>
      <w:r w:rsidRPr="00FF6947">
        <w:rPr>
          <w:bCs/>
          <w:sz w:val="28"/>
          <w:szCs w:val="28"/>
        </w:rPr>
        <w:t xml:space="preserve">Репетитор </w:t>
      </w:r>
      <w:hyperlink r:id="rId38" w:anchor="_blank" w:history="1">
        <w:r w:rsidRPr="00FF6947">
          <w:rPr>
            <w:rStyle w:val="a5"/>
            <w:rFonts w:eastAsiaTheme="minorEastAsia"/>
            <w:sz w:val="28"/>
            <w:szCs w:val="28"/>
          </w:rPr>
          <w:t>http://www.repetitor.h1.ru/programms.html</w:t>
        </w:r>
      </w:hyperlink>
      <w:r w:rsidRPr="00FF6947">
        <w:rPr>
          <w:rStyle w:val="url1"/>
          <w:sz w:val="28"/>
          <w:szCs w:val="28"/>
        </w:rPr>
        <w:t xml:space="preserve"> </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rStyle w:val="url1"/>
          <w:sz w:val="28"/>
          <w:szCs w:val="28"/>
        </w:rPr>
      </w:pPr>
      <w:r w:rsidRPr="00FF6947">
        <w:rPr>
          <w:bCs/>
          <w:sz w:val="28"/>
          <w:szCs w:val="28"/>
        </w:rPr>
        <w:t xml:space="preserve">Знаете слово? </w:t>
      </w:r>
      <w:hyperlink r:id="rId39" w:anchor="_blank" w:history="1">
        <w:r w:rsidRPr="00FF6947">
          <w:rPr>
            <w:rStyle w:val="a5"/>
            <w:rFonts w:eastAsiaTheme="minorEastAsia"/>
            <w:sz w:val="28"/>
            <w:szCs w:val="28"/>
          </w:rPr>
          <w:t>http://mech.math.msu.su/~apentus/znaete/</w:t>
        </w:r>
      </w:hyperlink>
      <w:r w:rsidRPr="00FF6947">
        <w:rPr>
          <w:rStyle w:val="url1"/>
          <w:sz w:val="28"/>
          <w:szCs w:val="28"/>
        </w:rPr>
        <w:t xml:space="preserve"> </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rStyle w:val="url1"/>
          <w:sz w:val="28"/>
          <w:szCs w:val="28"/>
        </w:rPr>
      </w:pPr>
      <w:r w:rsidRPr="00FF6947">
        <w:rPr>
          <w:bCs/>
          <w:sz w:val="28"/>
          <w:szCs w:val="28"/>
        </w:rPr>
        <w:t xml:space="preserve">Тесты по русскому языку </w:t>
      </w:r>
      <w:hyperlink r:id="rId40" w:anchor="_blank" w:history="1">
        <w:r w:rsidRPr="00FF6947">
          <w:rPr>
            <w:rStyle w:val="a5"/>
            <w:rFonts w:eastAsiaTheme="minorEastAsia"/>
            <w:sz w:val="28"/>
            <w:szCs w:val="28"/>
          </w:rPr>
          <w:t>http://likbez.spb.ru/tests/</w:t>
        </w:r>
      </w:hyperlink>
      <w:r w:rsidRPr="00FF6947">
        <w:rPr>
          <w:rStyle w:val="url1"/>
          <w:sz w:val="28"/>
          <w:szCs w:val="28"/>
        </w:rPr>
        <w:t xml:space="preserve"> </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rStyle w:val="url1"/>
          <w:sz w:val="28"/>
          <w:szCs w:val="28"/>
        </w:rPr>
      </w:pPr>
      <w:r w:rsidRPr="00FF6947">
        <w:rPr>
          <w:bCs/>
          <w:sz w:val="28"/>
          <w:szCs w:val="28"/>
        </w:rPr>
        <w:t xml:space="preserve">Дистанционная поддержка учителей-словесников </w:t>
      </w:r>
      <w:hyperlink r:id="rId41" w:anchor="_blank" w:history="1">
        <w:r w:rsidRPr="00FF6947">
          <w:rPr>
            <w:rStyle w:val="a5"/>
            <w:rFonts w:eastAsiaTheme="minorEastAsia"/>
            <w:sz w:val="28"/>
            <w:szCs w:val="28"/>
          </w:rPr>
          <w:t>http://www.ipk.edu.yar.ru/resource/distant/russian_language/index3.htm</w:t>
        </w:r>
      </w:hyperlink>
      <w:r w:rsidRPr="00FF6947">
        <w:rPr>
          <w:rStyle w:val="url1"/>
          <w:sz w:val="28"/>
          <w:szCs w:val="28"/>
        </w:rPr>
        <w:t xml:space="preserve"> </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rStyle w:val="url1"/>
          <w:sz w:val="28"/>
          <w:szCs w:val="28"/>
        </w:rPr>
      </w:pPr>
      <w:r w:rsidRPr="00FF6947">
        <w:rPr>
          <w:bCs/>
          <w:sz w:val="28"/>
          <w:szCs w:val="28"/>
        </w:rPr>
        <w:t xml:space="preserve">Культура письменной речи </w:t>
      </w:r>
      <w:hyperlink r:id="rId42" w:anchor="_blank" w:history="1">
        <w:r w:rsidRPr="00FF6947">
          <w:rPr>
            <w:rStyle w:val="a5"/>
            <w:rFonts w:eastAsiaTheme="minorEastAsia"/>
            <w:sz w:val="28"/>
            <w:szCs w:val="28"/>
          </w:rPr>
          <w:t>http://likbez.h1.ru/</w:t>
        </w:r>
      </w:hyperlink>
      <w:r w:rsidRPr="00FF6947">
        <w:rPr>
          <w:rStyle w:val="url1"/>
          <w:sz w:val="28"/>
          <w:szCs w:val="28"/>
        </w:rPr>
        <w:t xml:space="preserve"> </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rStyle w:val="url1"/>
          <w:sz w:val="28"/>
          <w:szCs w:val="28"/>
        </w:rPr>
      </w:pPr>
      <w:r w:rsidRPr="00FF6947">
        <w:rPr>
          <w:bCs/>
          <w:sz w:val="28"/>
          <w:szCs w:val="28"/>
        </w:rPr>
        <w:t xml:space="preserve">Русское слово </w:t>
      </w:r>
      <w:hyperlink r:id="rId43" w:anchor="_blank" w:history="1">
        <w:r w:rsidRPr="00FF6947">
          <w:rPr>
            <w:rStyle w:val="a5"/>
            <w:rFonts w:eastAsiaTheme="minorEastAsia"/>
            <w:sz w:val="28"/>
            <w:szCs w:val="28"/>
          </w:rPr>
          <w:t>http://www.rusword.com.ua</w:t>
        </w:r>
      </w:hyperlink>
      <w:r w:rsidRPr="00FF6947">
        <w:rPr>
          <w:rStyle w:val="url1"/>
          <w:sz w:val="28"/>
          <w:szCs w:val="28"/>
        </w:rPr>
        <w:t xml:space="preserve"> </w:t>
      </w:r>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bCs/>
          <w:sz w:val="28"/>
          <w:szCs w:val="28"/>
        </w:rPr>
      </w:pPr>
      <w:r w:rsidRPr="00FF6947">
        <w:rPr>
          <w:bCs/>
          <w:sz w:val="28"/>
          <w:szCs w:val="28"/>
        </w:rPr>
        <w:t xml:space="preserve">Проверь себя! </w:t>
      </w:r>
      <w:hyperlink r:id="rId44" w:anchor="_blank" w:history="1">
        <w:r w:rsidRPr="00FF6947">
          <w:rPr>
            <w:rStyle w:val="a5"/>
            <w:rFonts w:eastAsiaTheme="minorEastAsia"/>
            <w:sz w:val="28"/>
            <w:szCs w:val="28"/>
          </w:rPr>
          <w:t>http://www.cde.spbstu.ru/test_Rus_St/register_rus.htm</w:t>
        </w:r>
      </w:hyperlink>
    </w:p>
    <w:p w:rsidR="004B7E7A" w:rsidRPr="00FF6947" w:rsidRDefault="004B7E7A" w:rsidP="004B7E7A">
      <w:pPr>
        <w:pStyle w:val="a6"/>
        <w:numPr>
          <w:ilvl w:val="0"/>
          <w:numId w:val="37"/>
        </w:numPr>
        <w:tabs>
          <w:tab w:val="num" w:pos="200"/>
          <w:tab w:val="left" w:pos="284"/>
        </w:tabs>
        <w:spacing w:before="0" w:beforeAutospacing="0" w:after="0" w:afterAutospacing="0" w:line="0" w:lineRule="atLeast"/>
        <w:ind w:left="0" w:firstLine="0"/>
        <w:contextualSpacing/>
        <w:jc w:val="both"/>
        <w:rPr>
          <w:bCs/>
          <w:sz w:val="28"/>
          <w:szCs w:val="28"/>
        </w:rPr>
      </w:pPr>
      <w:r w:rsidRPr="00FF6947">
        <w:rPr>
          <w:bCs/>
          <w:sz w:val="28"/>
          <w:szCs w:val="28"/>
        </w:rPr>
        <w:t xml:space="preserve">Правила русской орфографии и пунктуации </w:t>
      </w:r>
      <w:hyperlink r:id="rId45" w:anchor="_blank" w:history="1">
        <w:r w:rsidRPr="00FF6947">
          <w:rPr>
            <w:rStyle w:val="a5"/>
            <w:rFonts w:eastAsiaTheme="minorEastAsia"/>
            <w:sz w:val="28"/>
            <w:szCs w:val="28"/>
          </w:rPr>
          <w:t>http://www.anriintern.com/rus/orfpun/main.htm</w:t>
        </w:r>
      </w:hyperlink>
    </w:p>
    <w:p w:rsidR="004B7E7A" w:rsidRPr="00FF6947" w:rsidRDefault="004B7E7A" w:rsidP="004B7E7A">
      <w:pPr>
        <w:tabs>
          <w:tab w:val="left" w:pos="284"/>
        </w:tabs>
        <w:spacing w:after="0" w:line="0" w:lineRule="atLeast"/>
        <w:contextualSpacing/>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Default="004B7E7A" w:rsidP="004B7E7A">
      <w:pPr>
        <w:tabs>
          <w:tab w:val="left" w:pos="284"/>
        </w:tabs>
        <w:spacing w:after="0" w:line="0" w:lineRule="atLeast"/>
        <w:jc w:val="both"/>
        <w:rPr>
          <w:rFonts w:ascii="Times New Roman" w:hAnsi="Times New Roman" w:cs="Times New Roman"/>
          <w:bCs/>
          <w:sz w:val="28"/>
          <w:szCs w:val="28"/>
        </w:rPr>
      </w:pPr>
    </w:p>
    <w:p w:rsidR="004B7E7A" w:rsidRPr="00B16FB6" w:rsidRDefault="004B7E7A" w:rsidP="004B7E7A">
      <w:pPr>
        <w:jc w:val="center"/>
        <w:rPr>
          <w:rFonts w:ascii="Times New Roman" w:hAnsi="Times New Roman" w:cs="Times New Roman"/>
          <w:b/>
          <w:sz w:val="28"/>
          <w:szCs w:val="28"/>
        </w:rPr>
      </w:pPr>
      <w:r>
        <w:rPr>
          <w:rFonts w:ascii="Times New Roman" w:hAnsi="Times New Roman" w:cs="Times New Roman"/>
          <w:b/>
          <w:sz w:val="28"/>
          <w:szCs w:val="28"/>
        </w:rPr>
        <w:t xml:space="preserve">ЛИСТ КОРРЕКЦИИ И ВНЕСЕНИЯ </w:t>
      </w:r>
      <w:r w:rsidRPr="00B16FB6">
        <w:rPr>
          <w:rFonts w:ascii="Times New Roman" w:hAnsi="Times New Roman" w:cs="Times New Roman"/>
          <w:b/>
          <w:sz w:val="28"/>
          <w:szCs w:val="28"/>
        </w:rPr>
        <w:t>ИЗМЕНЕНИЙ</w:t>
      </w:r>
    </w:p>
    <w:p w:rsidR="004B7E7A" w:rsidRPr="00B16FB6" w:rsidRDefault="004B7E7A" w:rsidP="004B7E7A">
      <w:pPr>
        <w:jc w:val="right"/>
        <w:rPr>
          <w:rFonts w:ascii="Times New Roman" w:hAnsi="Times New Roman" w:cs="Times New Roman"/>
          <w:b/>
          <w:sz w:val="28"/>
          <w:szCs w:val="28"/>
        </w:rPr>
      </w:pPr>
      <w:r w:rsidRPr="00B16FB6">
        <w:rPr>
          <w:rFonts w:ascii="Times New Roman" w:hAnsi="Times New Roman" w:cs="Times New Roman"/>
          <w:sz w:val="28"/>
          <w:szCs w:val="28"/>
        </w:rPr>
        <w:t xml:space="preserve">                          </w:t>
      </w:r>
      <w:r w:rsidRPr="00B16FB6">
        <w:rPr>
          <w:rFonts w:ascii="Times New Roman" w:hAnsi="Times New Roman" w:cs="Times New Roman"/>
          <w:b/>
          <w:sz w:val="28"/>
          <w:szCs w:val="28"/>
        </w:rPr>
        <w:t xml:space="preserve"> УТВЕРЖДАЮ</w:t>
      </w:r>
    </w:p>
    <w:p w:rsidR="004B7E7A" w:rsidRPr="00B16FB6" w:rsidRDefault="004B7E7A" w:rsidP="004B7E7A">
      <w:pPr>
        <w:jc w:val="right"/>
        <w:rPr>
          <w:rFonts w:ascii="Times New Roman" w:hAnsi="Times New Roman" w:cs="Times New Roman"/>
          <w:sz w:val="28"/>
          <w:szCs w:val="28"/>
        </w:rPr>
      </w:pPr>
      <w:r w:rsidRPr="00B16FB6">
        <w:rPr>
          <w:rFonts w:ascii="Times New Roman" w:hAnsi="Times New Roman" w:cs="Times New Roman"/>
          <w:sz w:val="28"/>
          <w:szCs w:val="28"/>
        </w:rPr>
        <w:t xml:space="preserve">                           Директор школы</w:t>
      </w:r>
    </w:p>
    <w:p w:rsidR="004B7E7A" w:rsidRPr="00B16FB6" w:rsidRDefault="004B7E7A" w:rsidP="004B7E7A">
      <w:pPr>
        <w:jc w:val="right"/>
        <w:rPr>
          <w:rFonts w:ascii="Times New Roman" w:hAnsi="Times New Roman" w:cs="Times New Roman"/>
          <w:sz w:val="28"/>
          <w:szCs w:val="28"/>
        </w:rPr>
      </w:pPr>
      <w:r w:rsidRPr="00B16FB6">
        <w:rPr>
          <w:rFonts w:ascii="Times New Roman" w:hAnsi="Times New Roman" w:cs="Times New Roman"/>
          <w:sz w:val="28"/>
          <w:szCs w:val="28"/>
        </w:rPr>
        <w:t xml:space="preserve">                  ___________/В.П.Дыдышко/</w:t>
      </w:r>
      <w:r>
        <w:rPr>
          <w:rFonts w:ascii="Times New Roman" w:hAnsi="Times New Roman" w:cs="Times New Roman"/>
          <w:sz w:val="28"/>
          <w:szCs w:val="28"/>
        </w:rPr>
        <w:t xml:space="preserve">               </w:t>
      </w:r>
      <w:r w:rsidRPr="00B16FB6">
        <w:rPr>
          <w:rFonts w:ascii="Times New Roman" w:hAnsi="Times New Roman" w:cs="Times New Roman"/>
          <w:sz w:val="28"/>
          <w:szCs w:val="28"/>
        </w:rPr>
        <w:t xml:space="preserve">      </w:t>
      </w:r>
    </w:p>
    <w:p w:rsidR="004B7E7A" w:rsidRPr="00AD08B8" w:rsidRDefault="004B7E7A" w:rsidP="004B7E7A">
      <w:pPr>
        <w:jc w:val="right"/>
        <w:rPr>
          <w:rFonts w:ascii="Times New Roman" w:hAnsi="Times New Roman" w:cs="Times New Roman"/>
          <w:sz w:val="28"/>
          <w:szCs w:val="28"/>
        </w:rPr>
      </w:pPr>
      <w:r w:rsidRPr="00B16FB6">
        <w:rPr>
          <w:rFonts w:ascii="Times New Roman" w:hAnsi="Times New Roman" w:cs="Times New Roman"/>
          <w:sz w:val="28"/>
          <w:szCs w:val="28"/>
        </w:rPr>
        <w:t xml:space="preserve">                  «___»________20___ г.          </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33"/>
        <w:gridCol w:w="2334"/>
        <w:gridCol w:w="2356"/>
      </w:tblGrid>
      <w:tr w:rsidR="004B7E7A" w:rsidRPr="00B16FB6" w:rsidTr="00B753F8">
        <w:trPr>
          <w:trHeight w:val="570"/>
        </w:trPr>
        <w:tc>
          <w:tcPr>
            <w:tcW w:w="2334" w:type="dxa"/>
          </w:tcPr>
          <w:p w:rsidR="004B7E7A" w:rsidRPr="00B16FB6" w:rsidRDefault="004B7E7A" w:rsidP="00B753F8">
            <w:pPr>
              <w:jc w:val="center"/>
              <w:rPr>
                <w:rFonts w:ascii="Times New Roman" w:hAnsi="Times New Roman" w:cs="Times New Roman"/>
                <w:b/>
                <w:sz w:val="28"/>
                <w:szCs w:val="28"/>
              </w:rPr>
            </w:pPr>
            <w:r w:rsidRPr="00B16FB6">
              <w:rPr>
                <w:rFonts w:ascii="Times New Roman" w:hAnsi="Times New Roman" w:cs="Times New Roman"/>
                <w:b/>
                <w:sz w:val="28"/>
                <w:szCs w:val="28"/>
              </w:rPr>
              <w:t>Класс</w:t>
            </w:r>
          </w:p>
        </w:tc>
        <w:tc>
          <w:tcPr>
            <w:tcW w:w="2333" w:type="dxa"/>
          </w:tcPr>
          <w:p w:rsidR="004B7E7A" w:rsidRPr="00B16FB6" w:rsidRDefault="004B7E7A" w:rsidP="00B753F8">
            <w:pPr>
              <w:jc w:val="center"/>
              <w:rPr>
                <w:rFonts w:ascii="Times New Roman" w:hAnsi="Times New Roman" w:cs="Times New Roman"/>
                <w:b/>
                <w:sz w:val="28"/>
                <w:szCs w:val="28"/>
              </w:rPr>
            </w:pPr>
            <w:r w:rsidRPr="00B16FB6">
              <w:rPr>
                <w:rFonts w:ascii="Times New Roman" w:hAnsi="Times New Roman" w:cs="Times New Roman"/>
                <w:b/>
                <w:sz w:val="28"/>
                <w:szCs w:val="28"/>
              </w:rPr>
              <w:t>№ урока</w:t>
            </w:r>
          </w:p>
        </w:tc>
        <w:tc>
          <w:tcPr>
            <w:tcW w:w="2334" w:type="dxa"/>
          </w:tcPr>
          <w:p w:rsidR="004B7E7A" w:rsidRPr="00B16FB6" w:rsidRDefault="004B7E7A" w:rsidP="00B753F8">
            <w:pPr>
              <w:jc w:val="center"/>
              <w:rPr>
                <w:rFonts w:ascii="Times New Roman" w:hAnsi="Times New Roman" w:cs="Times New Roman"/>
                <w:b/>
                <w:sz w:val="28"/>
                <w:szCs w:val="28"/>
              </w:rPr>
            </w:pPr>
            <w:r w:rsidRPr="00B16FB6">
              <w:rPr>
                <w:rFonts w:ascii="Times New Roman" w:hAnsi="Times New Roman" w:cs="Times New Roman"/>
                <w:b/>
                <w:sz w:val="28"/>
                <w:szCs w:val="28"/>
              </w:rPr>
              <w:t xml:space="preserve">Тема урока </w:t>
            </w:r>
          </w:p>
        </w:tc>
        <w:tc>
          <w:tcPr>
            <w:tcW w:w="2356" w:type="dxa"/>
          </w:tcPr>
          <w:p w:rsidR="004B7E7A" w:rsidRPr="00B16FB6" w:rsidRDefault="004B7E7A" w:rsidP="00B753F8">
            <w:pPr>
              <w:jc w:val="center"/>
              <w:rPr>
                <w:rFonts w:ascii="Times New Roman" w:hAnsi="Times New Roman" w:cs="Times New Roman"/>
                <w:b/>
                <w:sz w:val="28"/>
                <w:szCs w:val="28"/>
              </w:rPr>
            </w:pPr>
            <w:r w:rsidRPr="00B16FB6">
              <w:rPr>
                <w:rFonts w:ascii="Times New Roman" w:hAnsi="Times New Roman" w:cs="Times New Roman"/>
                <w:b/>
                <w:sz w:val="28"/>
                <w:szCs w:val="28"/>
              </w:rPr>
              <w:t xml:space="preserve">Причины </w:t>
            </w:r>
          </w:p>
        </w:tc>
      </w:tr>
      <w:tr w:rsidR="004B7E7A" w:rsidRPr="00B16FB6" w:rsidTr="00B753F8">
        <w:trPr>
          <w:trHeight w:val="1126"/>
        </w:trPr>
        <w:tc>
          <w:tcPr>
            <w:tcW w:w="2334" w:type="dxa"/>
          </w:tcPr>
          <w:p w:rsidR="004B7E7A" w:rsidRPr="00B16FB6" w:rsidRDefault="004B7E7A" w:rsidP="00B753F8">
            <w:pPr>
              <w:jc w:val="right"/>
              <w:rPr>
                <w:rFonts w:ascii="Times New Roman" w:hAnsi="Times New Roman" w:cs="Times New Roman"/>
                <w:b/>
                <w:sz w:val="28"/>
                <w:szCs w:val="28"/>
              </w:rPr>
            </w:pPr>
          </w:p>
        </w:tc>
        <w:tc>
          <w:tcPr>
            <w:tcW w:w="2333" w:type="dxa"/>
          </w:tcPr>
          <w:p w:rsidR="004B7E7A" w:rsidRPr="00B16FB6" w:rsidRDefault="004B7E7A" w:rsidP="00B753F8">
            <w:pPr>
              <w:jc w:val="right"/>
              <w:rPr>
                <w:rFonts w:ascii="Times New Roman" w:hAnsi="Times New Roman" w:cs="Times New Roman"/>
                <w:b/>
                <w:sz w:val="28"/>
                <w:szCs w:val="28"/>
              </w:rPr>
            </w:pPr>
          </w:p>
        </w:tc>
        <w:tc>
          <w:tcPr>
            <w:tcW w:w="2334" w:type="dxa"/>
          </w:tcPr>
          <w:p w:rsidR="004B7E7A" w:rsidRPr="00B16FB6" w:rsidRDefault="004B7E7A" w:rsidP="00B753F8">
            <w:pPr>
              <w:jc w:val="right"/>
              <w:rPr>
                <w:rFonts w:ascii="Times New Roman" w:hAnsi="Times New Roman" w:cs="Times New Roman"/>
                <w:b/>
                <w:sz w:val="28"/>
                <w:szCs w:val="28"/>
              </w:rPr>
            </w:pPr>
          </w:p>
        </w:tc>
        <w:tc>
          <w:tcPr>
            <w:tcW w:w="2356" w:type="dxa"/>
          </w:tcPr>
          <w:p w:rsidR="004B7E7A" w:rsidRPr="00B16FB6" w:rsidRDefault="004B7E7A" w:rsidP="00B753F8">
            <w:pPr>
              <w:jc w:val="right"/>
              <w:rPr>
                <w:rFonts w:ascii="Times New Roman" w:hAnsi="Times New Roman" w:cs="Times New Roman"/>
                <w:b/>
                <w:sz w:val="28"/>
                <w:szCs w:val="28"/>
              </w:rPr>
            </w:pPr>
          </w:p>
          <w:p w:rsidR="004B7E7A" w:rsidRPr="00B16FB6" w:rsidRDefault="004B7E7A" w:rsidP="00B753F8">
            <w:pPr>
              <w:jc w:val="right"/>
              <w:rPr>
                <w:rFonts w:ascii="Times New Roman" w:hAnsi="Times New Roman" w:cs="Times New Roman"/>
                <w:b/>
                <w:sz w:val="28"/>
                <w:szCs w:val="28"/>
              </w:rPr>
            </w:pPr>
          </w:p>
        </w:tc>
      </w:tr>
      <w:tr w:rsidR="004B7E7A" w:rsidRPr="00B16FB6" w:rsidTr="00B753F8">
        <w:trPr>
          <w:trHeight w:val="1141"/>
        </w:trPr>
        <w:tc>
          <w:tcPr>
            <w:tcW w:w="2334" w:type="dxa"/>
          </w:tcPr>
          <w:p w:rsidR="004B7E7A" w:rsidRPr="00B16FB6" w:rsidRDefault="004B7E7A" w:rsidP="00B753F8">
            <w:pPr>
              <w:jc w:val="right"/>
              <w:rPr>
                <w:rFonts w:ascii="Times New Roman" w:hAnsi="Times New Roman" w:cs="Times New Roman"/>
                <w:b/>
                <w:sz w:val="28"/>
                <w:szCs w:val="28"/>
              </w:rPr>
            </w:pPr>
          </w:p>
        </w:tc>
        <w:tc>
          <w:tcPr>
            <w:tcW w:w="2333" w:type="dxa"/>
          </w:tcPr>
          <w:p w:rsidR="004B7E7A" w:rsidRPr="00B16FB6" w:rsidRDefault="004B7E7A" w:rsidP="00B753F8">
            <w:pPr>
              <w:jc w:val="right"/>
              <w:rPr>
                <w:rFonts w:ascii="Times New Roman" w:hAnsi="Times New Roman" w:cs="Times New Roman"/>
                <w:b/>
                <w:sz w:val="28"/>
                <w:szCs w:val="28"/>
              </w:rPr>
            </w:pPr>
          </w:p>
        </w:tc>
        <w:tc>
          <w:tcPr>
            <w:tcW w:w="2334" w:type="dxa"/>
          </w:tcPr>
          <w:p w:rsidR="004B7E7A" w:rsidRPr="00B16FB6" w:rsidRDefault="004B7E7A" w:rsidP="00B753F8">
            <w:pPr>
              <w:jc w:val="right"/>
              <w:rPr>
                <w:rFonts w:ascii="Times New Roman" w:hAnsi="Times New Roman" w:cs="Times New Roman"/>
                <w:b/>
                <w:sz w:val="28"/>
                <w:szCs w:val="28"/>
              </w:rPr>
            </w:pPr>
          </w:p>
        </w:tc>
        <w:tc>
          <w:tcPr>
            <w:tcW w:w="2356" w:type="dxa"/>
          </w:tcPr>
          <w:p w:rsidR="004B7E7A" w:rsidRPr="00B16FB6" w:rsidRDefault="004B7E7A" w:rsidP="00B753F8">
            <w:pPr>
              <w:jc w:val="right"/>
              <w:rPr>
                <w:rFonts w:ascii="Times New Roman" w:hAnsi="Times New Roman" w:cs="Times New Roman"/>
                <w:b/>
                <w:sz w:val="28"/>
                <w:szCs w:val="28"/>
              </w:rPr>
            </w:pPr>
          </w:p>
          <w:p w:rsidR="004B7E7A" w:rsidRPr="00B16FB6" w:rsidRDefault="004B7E7A" w:rsidP="00B753F8">
            <w:pPr>
              <w:jc w:val="right"/>
              <w:rPr>
                <w:rFonts w:ascii="Times New Roman" w:hAnsi="Times New Roman" w:cs="Times New Roman"/>
                <w:b/>
                <w:sz w:val="28"/>
                <w:szCs w:val="28"/>
              </w:rPr>
            </w:pPr>
          </w:p>
        </w:tc>
      </w:tr>
      <w:tr w:rsidR="004B7E7A" w:rsidRPr="00B16FB6" w:rsidTr="00B753F8">
        <w:trPr>
          <w:trHeight w:val="1141"/>
        </w:trPr>
        <w:tc>
          <w:tcPr>
            <w:tcW w:w="2334" w:type="dxa"/>
          </w:tcPr>
          <w:p w:rsidR="004B7E7A" w:rsidRPr="00B16FB6" w:rsidRDefault="004B7E7A" w:rsidP="00B753F8">
            <w:pPr>
              <w:jc w:val="right"/>
              <w:rPr>
                <w:rFonts w:ascii="Times New Roman" w:hAnsi="Times New Roman" w:cs="Times New Roman"/>
                <w:b/>
                <w:sz w:val="28"/>
                <w:szCs w:val="28"/>
              </w:rPr>
            </w:pPr>
          </w:p>
        </w:tc>
        <w:tc>
          <w:tcPr>
            <w:tcW w:w="2333" w:type="dxa"/>
          </w:tcPr>
          <w:p w:rsidR="004B7E7A" w:rsidRPr="00B16FB6" w:rsidRDefault="004B7E7A" w:rsidP="00B753F8">
            <w:pPr>
              <w:jc w:val="right"/>
              <w:rPr>
                <w:rFonts w:ascii="Times New Roman" w:hAnsi="Times New Roman" w:cs="Times New Roman"/>
                <w:b/>
                <w:sz w:val="28"/>
                <w:szCs w:val="28"/>
              </w:rPr>
            </w:pPr>
          </w:p>
        </w:tc>
        <w:tc>
          <w:tcPr>
            <w:tcW w:w="2334" w:type="dxa"/>
          </w:tcPr>
          <w:p w:rsidR="004B7E7A" w:rsidRPr="00B16FB6" w:rsidRDefault="004B7E7A" w:rsidP="00B753F8">
            <w:pPr>
              <w:jc w:val="right"/>
              <w:rPr>
                <w:rFonts w:ascii="Times New Roman" w:hAnsi="Times New Roman" w:cs="Times New Roman"/>
                <w:b/>
                <w:sz w:val="28"/>
                <w:szCs w:val="28"/>
              </w:rPr>
            </w:pPr>
          </w:p>
        </w:tc>
        <w:tc>
          <w:tcPr>
            <w:tcW w:w="2356" w:type="dxa"/>
          </w:tcPr>
          <w:p w:rsidR="004B7E7A" w:rsidRPr="00B16FB6" w:rsidRDefault="004B7E7A" w:rsidP="00B753F8">
            <w:pPr>
              <w:jc w:val="right"/>
              <w:rPr>
                <w:rFonts w:ascii="Times New Roman" w:hAnsi="Times New Roman" w:cs="Times New Roman"/>
                <w:b/>
                <w:sz w:val="28"/>
                <w:szCs w:val="28"/>
              </w:rPr>
            </w:pPr>
          </w:p>
          <w:p w:rsidR="004B7E7A" w:rsidRPr="00B16FB6" w:rsidRDefault="004B7E7A" w:rsidP="00B753F8">
            <w:pPr>
              <w:jc w:val="right"/>
              <w:rPr>
                <w:rFonts w:ascii="Times New Roman" w:hAnsi="Times New Roman" w:cs="Times New Roman"/>
                <w:b/>
                <w:sz w:val="28"/>
                <w:szCs w:val="28"/>
              </w:rPr>
            </w:pPr>
          </w:p>
        </w:tc>
      </w:tr>
      <w:tr w:rsidR="004B7E7A" w:rsidRPr="00B16FB6" w:rsidTr="00B753F8">
        <w:trPr>
          <w:trHeight w:val="1126"/>
        </w:trPr>
        <w:tc>
          <w:tcPr>
            <w:tcW w:w="2334" w:type="dxa"/>
          </w:tcPr>
          <w:p w:rsidR="004B7E7A" w:rsidRPr="00B16FB6" w:rsidRDefault="004B7E7A" w:rsidP="00B753F8">
            <w:pPr>
              <w:jc w:val="right"/>
              <w:rPr>
                <w:rFonts w:ascii="Times New Roman" w:hAnsi="Times New Roman" w:cs="Times New Roman"/>
                <w:b/>
                <w:sz w:val="28"/>
                <w:szCs w:val="28"/>
              </w:rPr>
            </w:pPr>
          </w:p>
        </w:tc>
        <w:tc>
          <w:tcPr>
            <w:tcW w:w="2333" w:type="dxa"/>
          </w:tcPr>
          <w:p w:rsidR="004B7E7A" w:rsidRPr="00B16FB6" w:rsidRDefault="004B7E7A" w:rsidP="00B753F8">
            <w:pPr>
              <w:jc w:val="right"/>
              <w:rPr>
                <w:rFonts w:ascii="Times New Roman" w:hAnsi="Times New Roman" w:cs="Times New Roman"/>
                <w:b/>
                <w:sz w:val="28"/>
                <w:szCs w:val="28"/>
              </w:rPr>
            </w:pPr>
          </w:p>
        </w:tc>
        <w:tc>
          <w:tcPr>
            <w:tcW w:w="2334" w:type="dxa"/>
          </w:tcPr>
          <w:p w:rsidR="004B7E7A" w:rsidRPr="00B16FB6" w:rsidRDefault="004B7E7A" w:rsidP="00B753F8">
            <w:pPr>
              <w:jc w:val="right"/>
              <w:rPr>
                <w:rFonts w:ascii="Times New Roman" w:hAnsi="Times New Roman" w:cs="Times New Roman"/>
                <w:b/>
                <w:sz w:val="28"/>
                <w:szCs w:val="28"/>
              </w:rPr>
            </w:pPr>
          </w:p>
        </w:tc>
        <w:tc>
          <w:tcPr>
            <w:tcW w:w="2356" w:type="dxa"/>
          </w:tcPr>
          <w:p w:rsidR="004B7E7A" w:rsidRPr="00B16FB6" w:rsidRDefault="004B7E7A" w:rsidP="00B753F8">
            <w:pPr>
              <w:jc w:val="right"/>
              <w:rPr>
                <w:rFonts w:ascii="Times New Roman" w:hAnsi="Times New Roman" w:cs="Times New Roman"/>
                <w:b/>
                <w:sz w:val="28"/>
                <w:szCs w:val="28"/>
              </w:rPr>
            </w:pPr>
          </w:p>
          <w:p w:rsidR="004B7E7A" w:rsidRPr="00B16FB6" w:rsidRDefault="004B7E7A" w:rsidP="00B753F8">
            <w:pPr>
              <w:jc w:val="right"/>
              <w:rPr>
                <w:rFonts w:ascii="Times New Roman" w:hAnsi="Times New Roman" w:cs="Times New Roman"/>
                <w:b/>
                <w:sz w:val="28"/>
                <w:szCs w:val="28"/>
              </w:rPr>
            </w:pPr>
          </w:p>
        </w:tc>
      </w:tr>
      <w:tr w:rsidR="004B7E7A" w:rsidRPr="00B16FB6" w:rsidTr="00B753F8">
        <w:trPr>
          <w:trHeight w:val="1141"/>
        </w:trPr>
        <w:tc>
          <w:tcPr>
            <w:tcW w:w="2334" w:type="dxa"/>
          </w:tcPr>
          <w:p w:rsidR="004B7E7A" w:rsidRPr="00B16FB6" w:rsidRDefault="004B7E7A" w:rsidP="00B753F8">
            <w:pPr>
              <w:jc w:val="right"/>
              <w:rPr>
                <w:rFonts w:ascii="Times New Roman" w:hAnsi="Times New Roman" w:cs="Times New Roman"/>
                <w:b/>
                <w:sz w:val="28"/>
                <w:szCs w:val="28"/>
              </w:rPr>
            </w:pPr>
          </w:p>
        </w:tc>
        <w:tc>
          <w:tcPr>
            <w:tcW w:w="2333" w:type="dxa"/>
          </w:tcPr>
          <w:p w:rsidR="004B7E7A" w:rsidRPr="00B16FB6" w:rsidRDefault="004B7E7A" w:rsidP="00B753F8">
            <w:pPr>
              <w:jc w:val="right"/>
              <w:rPr>
                <w:rFonts w:ascii="Times New Roman" w:hAnsi="Times New Roman" w:cs="Times New Roman"/>
                <w:b/>
                <w:sz w:val="28"/>
                <w:szCs w:val="28"/>
              </w:rPr>
            </w:pPr>
          </w:p>
        </w:tc>
        <w:tc>
          <w:tcPr>
            <w:tcW w:w="2334" w:type="dxa"/>
          </w:tcPr>
          <w:p w:rsidR="004B7E7A" w:rsidRPr="00B16FB6" w:rsidRDefault="004B7E7A" w:rsidP="00B753F8">
            <w:pPr>
              <w:jc w:val="right"/>
              <w:rPr>
                <w:rFonts w:ascii="Times New Roman" w:hAnsi="Times New Roman" w:cs="Times New Roman"/>
                <w:b/>
                <w:sz w:val="28"/>
                <w:szCs w:val="28"/>
              </w:rPr>
            </w:pPr>
          </w:p>
        </w:tc>
        <w:tc>
          <w:tcPr>
            <w:tcW w:w="2356" w:type="dxa"/>
          </w:tcPr>
          <w:p w:rsidR="004B7E7A" w:rsidRPr="00B16FB6" w:rsidRDefault="004B7E7A" w:rsidP="00B753F8">
            <w:pPr>
              <w:jc w:val="right"/>
              <w:rPr>
                <w:rFonts w:ascii="Times New Roman" w:hAnsi="Times New Roman" w:cs="Times New Roman"/>
                <w:b/>
                <w:sz w:val="28"/>
                <w:szCs w:val="28"/>
              </w:rPr>
            </w:pPr>
          </w:p>
          <w:p w:rsidR="004B7E7A" w:rsidRPr="00B16FB6" w:rsidRDefault="004B7E7A" w:rsidP="00B753F8">
            <w:pPr>
              <w:jc w:val="right"/>
              <w:rPr>
                <w:rFonts w:ascii="Times New Roman" w:hAnsi="Times New Roman" w:cs="Times New Roman"/>
                <w:b/>
                <w:sz w:val="28"/>
                <w:szCs w:val="28"/>
              </w:rPr>
            </w:pPr>
          </w:p>
        </w:tc>
      </w:tr>
      <w:tr w:rsidR="004B7E7A" w:rsidRPr="00B16FB6" w:rsidTr="00B753F8">
        <w:trPr>
          <w:trHeight w:val="1141"/>
        </w:trPr>
        <w:tc>
          <w:tcPr>
            <w:tcW w:w="2334" w:type="dxa"/>
          </w:tcPr>
          <w:p w:rsidR="004B7E7A" w:rsidRPr="00B16FB6" w:rsidRDefault="004B7E7A" w:rsidP="00B753F8">
            <w:pPr>
              <w:jc w:val="right"/>
              <w:rPr>
                <w:rFonts w:ascii="Times New Roman" w:hAnsi="Times New Roman" w:cs="Times New Roman"/>
                <w:b/>
                <w:sz w:val="28"/>
                <w:szCs w:val="28"/>
              </w:rPr>
            </w:pPr>
          </w:p>
          <w:p w:rsidR="004B7E7A" w:rsidRPr="00B16FB6" w:rsidRDefault="004B7E7A" w:rsidP="00B753F8">
            <w:pPr>
              <w:jc w:val="right"/>
              <w:rPr>
                <w:rFonts w:ascii="Times New Roman" w:hAnsi="Times New Roman" w:cs="Times New Roman"/>
                <w:b/>
                <w:sz w:val="28"/>
                <w:szCs w:val="28"/>
              </w:rPr>
            </w:pPr>
          </w:p>
        </w:tc>
        <w:tc>
          <w:tcPr>
            <w:tcW w:w="2333" w:type="dxa"/>
          </w:tcPr>
          <w:p w:rsidR="004B7E7A" w:rsidRPr="00B16FB6" w:rsidRDefault="004B7E7A" w:rsidP="00B753F8">
            <w:pPr>
              <w:jc w:val="right"/>
              <w:rPr>
                <w:rFonts w:ascii="Times New Roman" w:hAnsi="Times New Roman" w:cs="Times New Roman"/>
                <w:b/>
                <w:sz w:val="28"/>
                <w:szCs w:val="28"/>
              </w:rPr>
            </w:pPr>
          </w:p>
        </w:tc>
        <w:tc>
          <w:tcPr>
            <w:tcW w:w="2334" w:type="dxa"/>
          </w:tcPr>
          <w:p w:rsidR="004B7E7A" w:rsidRPr="00B16FB6" w:rsidRDefault="004B7E7A" w:rsidP="00B753F8">
            <w:pPr>
              <w:jc w:val="right"/>
              <w:rPr>
                <w:rFonts w:ascii="Times New Roman" w:hAnsi="Times New Roman" w:cs="Times New Roman"/>
                <w:b/>
                <w:sz w:val="28"/>
                <w:szCs w:val="28"/>
              </w:rPr>
            </w:pPr>
          </w:p>
        </w:tc>
        <w:tc>
          <w:tcPr>
            <w:tcW w:w="2356" w:type="dxa"/>
          </w:tcPr>
          <w:p w:rsidR="004B7E7A" w:rsidRPr="00B16FB6" w:rsidRDefault="004B7E7A" w:rsidP="00B753F8">
            <w:pPr>
              <w:jc w:val="right"/>
              <w:rPr>
                <w:rFonts w:ascii="Times New Roman" w:hAnsi="Times New Roman" w:cs="Times New Roman"/>
                <w:b/>
                <w:sz w:val="28"/>
                <w:szCs w:val="28"/>
              </w:rPr>
            </w:pPr>
          </w:p>
        </w:tc>
      </w:tr>
      <w:tr w:rsidR="004B7E7A" w:rsidRPr="00B16FB6" w:rsidTr="00B753F8">
        <w:trPr>
          <w:trHeight w:val="1141"/>
        </w:trPr>
        <w:tc>
          <w:tcPr>
            <w:tcW w:w="2334" w:type="dxa"/>
          </w:tcPr>
          <w:p w:rsidR="004B7E7A" w:rsidRPr="00B16FB6" w:rsidRDefault="004B7E7A" w:rsidP="00B753F8">
            <w:pPr>
              <w:jc w:val="right"/>
              <w:rPr>
                <w:rFonts w:ascii="Times New Roman" w:hAnsi="Times New Roman" w:cs="Times New Roman"/>
                <w:b/>
                <w:sz w:val="28"/>
                <w:szCs w:val="28"/>
              </w:rPr>
            </w:pPr>
          </w:p>
          <w:p w:rsidR="004B7E7A" w:rsidRPr="00B16FB6" w:rsidRDefault="004B7E7A" w:rsidP="00B753F8">
            <w:pPr>
              <w:jc w:val="right"/>
              <w:rPr>
                <w:rFonts w:ascii="Times New Roman" w:hAnsi="Times New Roman" w:cs="Times New Roman"/>
                <w:b/>
                <w:sz w:val="28"/>
                <w:szCs w:val="28"/>
              </w:rPr>
            </w:pPr>
          </w:p>
        </w:tc>
        <w:tc>
          <w:tcPr>
            <w:tcW w:w="2333" w:type="dxa"/>
          </w:tcPr>
          <w:p w:rsidR="004B7E7A" w:rsidRPr="00B16FB6" w:rsidRDefault="004B7E7A" w:rsidP="00B753F8">
            <w:pPr>
              <w:jc w:val="right"/>
              <w:rPr>
                <w:rFonts w:ascii="Times New Roman" w:hAnsi="Times New Roman" w:cs="Times New Roman"/>
                <w:b/>
                <w:sz w:val="28"/>
                <w:szCs w:val="28"/>
              </w:rPr>
            </w:pPr>
          </w:p>
        </w:tc>
        <w:tc>
          <w:tcPr>
            <w:tcW w:w="2334" w:type="dxa"/>
          </w:tcPr>
          <w:p w:rsidR="004B7E7A" w:rsidRPr="00B16FB6" w:rsidRDefault="004B7E7A" w:rsidP="00B753F8">
            <w:pPr>
              <w:jc w:val="right"/>
              <w:rPr>
                <w:rFonts w:ascii="Times New Roman" w:hAnsi="Times New Roman" w:cs="Times New Roman"/>
                <w:b/>
                <w:sz w:val="28"/>
                <w:szCs w:val="28"/>
              </w:rPr>
            </w:pPr>
          </w:p>
        </w:tc>
        <w:tc>
          <w:tcPr>
            <w:tcW w:w="2356" w:type="dxa"/>
          </w:tcPr>
          <w:p w:rsidR="004B7E7A" w:rsidRPr="00B16FB6" w:rsidRDefault="004B7E7A" w:rsidP="00B753F8">
            <w:pPr>
              <w:jc w:val="right"/>
              <w:rPr>
                <w:rFonts w:ascii="Times New Roman" w:hAnsi="Times New Roman" w:cs="Times New Roman"/>
                <w:b/>
                <w:sz w:val="28"/>
                <w:szCs w:val="28"/>
              </w:rPr>
            </w:pPr>
          </w:p>
        </w:tc>
      </w:tr>
      <w:tr w:rsidR="004B7E7A" w:rsidRPr="00B16FB6" w:rsidTr="00B753F8">
        <w:trPr>
          <w:trHeight w:val="555"/>
        </w:trPr>
        <w:tc>
          <w:tcPr>
            <w:tcW w:w="2334" w:type="dxa"/>
          </w:tcPr>
          <w:p w:rsidR="004B7E7A" w:rsidRPr="00B16FB6" w:rsidRDefault="004B7E7A" w:rsidP="00B753F8">
            <w:pPr>
              <w:jc w:val="right"/>
              <w:rPr>
                <w:rFonts w:ascii="Times New Roman" w:hAnsi="Times New Roman" w:cs="Times New Roman"/>
                <w:b/>
                <w:sz w:val="28"/>
                <w:szCs w:val="28"/>
              </w:rPr>
            </w:pPr>
          </w:p>
        </w:tc>
        <w:tc>
          <w:tcPr>
            <w:tcW w:w="2333" w:type="dxa"/>
          </w:tcPr>
          <w:p w:rsidR="004B7E7A" w:rsidRPr="00B16FB6" w:rsidRDefault="004B7E7A" w:rsidP="00B753F8">
            <w:pPr>
              <w:jc w:val="right"/>
              <w:rPr>
                <w:rFonts w:ascii="Times New Roman" w:hAnsi="Times New Roman" w:cs="Times New Roman"/>
                <w:b/>
                <w:sz w:val="28"/>
                <w:szCs w:val="28"/>
              </w:rPr>
            </w:pPr>
          </w:p>
        </w:tc>
        <w:tc>
          <w:tcPr>
            <w:tcW w:w="2334" w:type="dxa"/>
          </w:tcPr>
          <w:p w:rsidR="004B7E7A" w:rsidRPr="00B16FB6" w:rsidRDefault="004B7E7A" w:rsidP="00B753F8">
            <w:pPr>
              <w:jc w:val="right"/>
              <w:rPr>
                <w:rFonts w:ascii="Times New Roman" w:hAnsi="Times New Roman" w:cs="Times New Roman"/>
                <w:b/>
                <w:sz w:val="28"/>
                <w:szCs w:val="28"/>
              </w:rPr>
            </w:pPr>
          </w:p>
        </w:tc>
        <w:tc>
          <w:tcPr>
            <w:tcW w:w="2356" w:type="dxa"/>
          </w:tcPr>
          <w:p w:rsidR="004B7E7A" w:rsidRDefault="004B7E7A" w:rsidP="00B753F8">
            <w:pPr>
              <w:jc w:val="right"/>
              <w:rPr>
                <w:rFonts w:ascii="Times New Roman" w:hAnsi="Times New Roman" w:cs="Times New Roman"/>
                <w:b/>
                <w:sz w:val="28"/>
                <w:szCs w:val="28"/>
              </w:rPr>
            </w:pPr>
          </w:p>
          <w:p w:rsidR="004B7E7A" w:rsidRPr="00B16FB6" w:rsidRDefault="004B7E7A" w:rsidP="00B753F8">
            <w:pPr>
              <w:jc w:val="right"/>
              <w:rPr>
                <w:rFonts w:ascii="Times New Roman" w:hAnsi="Times New Roman" w:cs="Times New Roman"/>
                <w:b/>
                <w:sz w:val="28"/>
                <w:szCs w:val="28"/>
              </w:rPr>
            </w:pPr>
          </w:p>
        </w:tc>
      </w:tr>
      <w:tr w:rsidR="004B7E7A" w:rsidRPr="00B16FB6" w:rsidTr="00B753F8">
        <w:trPr>
          <w:trHeight w:val="570"/>
        </w:trPr>
        <w:tc>
          <w:tcPr>
            <w:tcW w:w="2334" w:type="dxa"/>
          </w:tcPr>
          <w:p w:rsidR="004B7E7A" w:rsidRPr="00B16FB6" w:rsidRDefault="004B7E7A" w:rsidP="00B753F8">
            <w:pPr>
              <w:jc w:val="right"/>
              <w:rPr>
                <w:rFonts w:ascii="Times New Roman" w:hAnsi="Times New Roman" w:cs="Times New Roman"/>
                <w:b/>
                <w:sz w:val="28"/>
                <w:szCs w:val="28"/>
              </w:rPr>
            </w:pPr>
          </w:p>
        </w:tc>
        <w:tc>
          <w:tcPr>
            <w:tcW w:w="2333" w:type="dxa"/>
          </w:tcPr>
          <w:p w:rsidR="004B7E7A" w:rsidRPr="00B16FB6" w:rsidRDefault="004B7E7A" w:rsidP="00B753F8">
            <w:pPr>
              <w:jc w:val="right"/>
              <w:rPr>
                <w:rFonts w:ascii="Times New Roman" w:hAnsi="Times New Roman" w:cs="Times New Roman"/>
                <w:b/>
                <w:sz w:val="28"/>
                <w:szCs w:val="28"/>
              </w:rPr>
            </w:pPr>
          </w:p>
        </w:tc>
        <w:tc>
          <w:tcPr>
            <w:tcW w:w="2334" w:type="dxa"/>
          </w:tcPr>
          <w:p w:rsidR="004B7E7A" w:rsidRPr="00B16FB6" w:rsidRDefault="004B7E7A" w:rsidP="00B753F8">
            <w:pPr>
              <w:jc w:val="right"/>
              <w:rPr>
                <w:rFonts w:ascii="Times New Roman" w:hAnsi="Times New Roman" w:cs="Times New Roman"/>
                <w:b/>
                <w:sz w:val="28"/>
                <w:szCs w:val="28"/>
              </w:rPr>
            </w:pPr>
          </w:p>
        </w:tc>
        <w:tc>
          <w:tcPr>
            <w:tcW w:w="2356" w:type="dxa"/>
          </w:tcPr>
          <w:p w:rsidR="004B7E7A" w:rsidRDefault="004B7E7A" w:rsidP="00B753F8">
            <w:pPr>
              <w:jc w:val="right"/>
              <w:rPr>
                <w:rFonts w:ascii="Times New Roman" w:hAnsi="Times New Roman" w:cs="Times New Roman"/>
                <w:b/>
                <w:sz w:val="28"/>
                <w:szCs w:val="28"/>
              </w:rPr>
            </w:pPr>
          </w:p>
          <w:p w:rsidR="004B7E7A" w:rsidRPr="00B16FB6" w:rsidRDefault="004B7E7A" w:rsidP="00B753F8">
            <w:pPr>
              <w:jc w:val="right"/>
              <w:rPr>
                <w:rFonts w:ascii="Times New Roman" w:hAnsi="Times New Roman" w:cs="Times New Roman"/>
                <w:b/>
                <w:sz w:val="28"/>
                <w:szCs w:val="28"/>
              </w:rPr>
            </w:pPr>
          </w:p>
        </w:tc>
      </w:tr>
    </w:tbl>
    <w:p w:rsidR="004B7E7A" w:rsidRDefault="004B7E7A" w:rsidP="004B7E7A"/>
    <w:p w:rsidR="004B7E7A" w:rsidRDefault="004B7E7A" w:rsidP="00BB073D">
      <w:pPr>
        <w:pStyle w:val="c0"/>
        <w:tabs>
          <w:tab w:val="left" w:pos="426"/>
        </w:tabs>
        <w:spacing w:before="0" w:beforeAutospacing="0" w:after="0" w:afterAutospacing="0" w:line="0" w:lineRule="atLeast"/>
        <w:ind w:left="1080"/>
        <w:contextualSpacing/>
        <w:jc w:val="both"/>
        <w:rPr>
          <w:color w:val="000000"/>
          <w:sz w:val="28"/>
          <w:szCs w:val="28"/>
        </w:rPr>
      </w:pPr>
    </w:p>
    <w:p w:rsidR="004B7E7A" w:rsidRPr="00E33E0A" w:rsidRDefault="004B7E7A" w:rsidP="00BB073D">
      <w:pPr>
        <w:pStyle w:val="c0"/>
        <w:tabs>
          <w:tab w:val="left" w:pos="426"/>
        </w:tabs>
        <w:spacing w:before="0" w:beforeAutospacing="0" w:after="0" w:afterAutospacing="0" w:line="0" w:lineRule="atLeast"/>
        <w:ind w:left="1080"/>
        <w:contextualSpacing/>
        <w:jc w:val="both"/>
        <w:rPr>
          <w:color w:val="000000"/>
          <w:sz w:val="28"/>
          <w:szCs w:val="28"/>
        </w:rPr>
      </w:pPr>
    </w:p>
    <w:sectPr w:rsidR="004B7E7A" w:rsidRPr="00E33E0A" w:rsidSect="005B7C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F73" w:rsidRDefault="00811F73" w:rsidP="009F58F4">
      <w:pPr>
        <w:spacing w:after="0" w:line="240" w:lineRule="auto"/>
      </w:pPr>
      <w:r>
        <w:separator/>
      </w:r>
    </w:p>
  </w:endnote>
  <w:endnote w:type="continuationSeparator" w:id="0">
    <w:p w:rsidR="00811F73" w:rsidRDefault="00811F73" w:rsidP="009F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F73" w:rsidRDefault="00811F73" w:rsidP="009F58F4">
      <w:pPr>
        <w:spacing w:after="0" w:line="240" w:lineRule="auto"/>
      </w:pPr>
      <w:r>
        <w:separator/>
      </w:r>
    </w:p>
  </w:footnote>
  <w:footnote w:type="continuationSeparator" w:id="0">
    <w:p w:rsidR="00811F73" w:rsidRDefault="00811F73" w:rsidP="009F5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bullet"/>
      <w:lvlText w:val=""/>
      <w:lvlJc w:val="left"/>
      <w:pPr>
        <w:tabs>
          <w:tab w:val="num" w:pos="928"/>
        </w:tabs>
        <w:ind w:left="928"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5E3DED"/>
    <w:multiLevelType w:val="hybridMultilevel"/>
    <w:tmpl w:val="59BE2834"/>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485C17"/>
    <w:multiLevelType w:val="multilevel"/>
    <w:tmpl w:val="4BF4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D7F3D"/>
    <w:multiLevelType w:val="multilevel"/>
    <w:tmpl w:val="86DE6F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C41A2"/>
    <w:multiLevelType w:val="multilevel"/>
    <w:tmpl w:val="4CC2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8F51DC"/>
    <w:multiLevelType w:val="multilevel"/>
    <w:tmpl w:val="755E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9E59EE"/>
    <w:multiLevelType w:val="multilevel"/>
    <w:tmpl w:val="AFE6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0C5A3D"/>
    <w:multiLevelType w:val="hybridMultilevel"/>
    <w:tmpl w:val="2AE299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D829BF"/>
    <w:multiLevelType w:val="hybridMultilevel"/>
    <w:tmpl w:val="860CE6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5E493E"/>
    <w:multiLevelType w:val="hybridMultilevel"/>
    <w:tmpl w:val="3766B71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DD51A30"/>
    <w:multiLevelType w:val="hybridMultilevel"/>
    <w:tmpl w:val="9336F0E8"/>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296360"/>
    <w:multiLevelType w:val="hybridMultilevel"/>
    <w:tmpl w:val="7EEE046A"/>
    <w:lvl w:ilvl="0" w:tplc="C7DCBD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995A5E"/>
    <w:multiLevelType w:val="hybridMultilevel"/>
    <w:tmpl w:val="8F260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7C6110"/>
    <w:multiLevelType w:val="hybridMultilevel"/>
    <w:tmpl w:val="03285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DE2F1E"/>
    <w:multiLevelType w:val="multilevel"/>
    <w:tmpl w:val="E5C0B2F0"/>
    <w:lvl w:ilvl="0">
      <w:start w:val="1"/>
      <w:numFmt w:val="decimal"/>
      <w:lvlText w:val="%1."/>
      <w:lvlJc w:val="left"/>
      <w:pPr>
        <w:tabs>
          <w:tab w:val="num" w:pos="720"/>
        </w:tabs>
        <w:ind w:left="720" w:hanging="360"/>
      </w:pPr>
      <w:rPr>
        <w:rFonts w:hint="default"/>
        <w:sz w:val="28"/>
      </w:rPr>
    </w:lvl>
    <w:lvl w:ilvl="1">
      <w:start w:val="1"/>
      <w:numFmt w:val="decimal"/>
      <w:lvlText w:val="%2."/>
      <w:lvlJc w:val="left"/>
      <w:pPr>
        <w:ind w:left="1440" w:hanging="360"/>
      </w:pPr>
      <w:rPr>
        <w:rFonts w:ascii="Times New Roman" w:hAnsi="Times New Roman" w:cs="Times New Roman"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C76C1F"/>
    <w:multiLevelType w:val="hybridMultilevel"/>
    <w:tmpl w:val="B8E8360C"/>
    <w:lvl w:ilvl="0" w:tplc="E1040B5A">
      <w:start w:val="9"/>
      <w:numFmt w:val="decimal"/>
      <w:lvlText w:val="%1"/>
      <w:lvlJc w:val="left"/>
      <w:pPr>
        <w:ind w:left="1080" w:hanging="360"/>
      </w:pPr>
      <w:rPr>
        <w:rFonts w:ascii="Times New Roman" w:hAnsi="Times New Roman" w:cs="Times New Roman" w:hint="default"/>
        <w:b/>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0F909FE"/>
    <w:multiLevelType w:val="hybridMultilevel"/>
    <w:tmpl w:val="7EEE046A"/>
    <w:lvl w:ilvl="0" w:tplc="C7DCBD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3465CE"/>
    <w:multiLevelType w:val="multilevel"/>
    <w:tmpl w:val="BB08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F07D57"/>
    <w:multiLevelType w:val="hybridMultilevel"/>
    <w:tmpl w:val="EAF8CE10"/>
    <w:lvl w:ilvl="0" w:tplc="52D89EF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AB6215B"/>
    <w:multiLevelType w:val="multilevel"/>
    <w:tmpl w:val="C696F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F64679"/>
    <w:multiLevelType w:val="hybridMultilevel"/>
    <w:tmpl w:val="5ED22A3E"/>
    <w:lvl w:ilvl="0" w:tplc="E906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DA7929"/>
    <w:multiLevelType w:val="hybridMultilevel"/>
    <w:tmpl w:val="EC921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7C43E8"/>
    <w:multiLevelType w:val="hybridMultilevel"/>
    <w:tmpl w:val="48E01E80"/>
    <w:lvl w:ilvl="0" w:tplc="04190011">
      <w:start w:val="1"/>
      <w:numFmt w:val="decimal"/>
      <w:lvlText w:val="%1)"/>
      <w:lvlJc w:val="left"/>
      <w:pPr>
        <w:ind w:left="720" w:hanging="360"/>
      </w:pPr>
    </w:lvl>
    <w:lvl w:ilvl="1" w:tplc="77C8B312">
      <w:start w:val="1"/>
      <w:numFmt w:val="decimal"/>
      <w:lvlText w:val="%2."/>
      <w:lvlJc w:val="left"/>
      <w:pPr>
        <w:ind w:left="1515" w:hanging="4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7D69F9"/>
    <w:multiLevelType w:val="hybridMultilevel"/>
    <w:tmpl w:val="04FEDC10"/>
    <w:lvl w:ilvl="0" w:tplc="FB1A9DF4">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BC24AF"/>
    <w:multiLevelType w:val="hybridMultilevel"/>
    <w:tmpl w:val="34DC31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946A72"/>
    <w:multiLevelType w:val="hybridMultilevel"/>
    <w:tmpl w:val="D1AA0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A55DB2"/>
    <w:multiLevelType w:val="hybridMultilevel"/>
    <w:tmpl w:val="4ED81466"/>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D811BA"/>
    <w:multiLevelType w:val="hybridMultilevel"/>
    <w:tmpl w:val="BFB2C8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E37815"/>
    <w:multiLevelType w:val="multilevel"/>
    <w:tmpl w:val="13061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B97A37"/>
    <w:multiLevelType w:val="hybridMultilevel"/>
    <w:tmpl w:val="7EEE046A"/>
    <w:lvl w:ilvl="0" w:tplc="C7DCBD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3F3ECF"/>
    <w:multiLevelType w:val="hybridMultilevel"/>
    <w:tmpl w:val="350C9DE4"/>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7C47CD"/>
    <w:multiLevelType w:val="multilevel"/>
    <w:tmpl w:val="A62463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D537F1"/>
    <w:multiLevelType w:val="hybridMultilevel"/>
    <w:tmpl w:val="905A2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3C3075"/>
    <w:multiLevelType w:val="hybridMultilevel"/>
    <w:tmpl w:val="59A0C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5A2586"/>
    <w:multiLevelType w:val="hybridMultilevel"/>
    <w:tmpl w:val="9ED6F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1"/>
  </w:num>
  <w:num w:numId="4">
    <w:abstractNumId w:val="15"/>
  </w:num>
  <w:num w:numId="5">
    <w:abstractNumId w:val="24"/>
  </w:num>
  <w:num w:numId="6">
    <w:abstractNumId w:val="9"/>
  </w:num>
  <w:num w:numId="7">
    <w:abstractNumId w:val="35"/>
  </w:num>
  <w:num w:numId="8">
    <w:abstractNumId w:val="20"/>
  </w:num>
  <w:num w:numId="9">
    <w:abstractNumId w:val="18"/>
  </w:num>
  <w:num w:numId="10">
    <w:abstractNumId w:val="3"/>
  </w:num>
  <w:num w:numId="11">
    <w:abstractNumId w:val="28"/>
  </w:num>
  <w:num w:numId="12">
    <w:abstractNumId w:val="12"/>
  </w:num>
  <w:num w:numId="13">
    <w:abstractNumId w:val="17"/>
  </w:num>
  <w:num w:numId="14">
    <w:abstractNumId w:val="32"/>
  </w:num>
  <w:num w:numId="15">
    <w:abstractNumId w:val="19"/>
  </w:num>
  <w:num w:numId="16">
    <w:abstractNumId w:val="14"/>
  </w:num>
  <w:num w:numId="17">
    <w:abstractNumId w:val="34"/>
  </w:num>
  <w:num w:numId="18">
    <w:abstractNumId w:val="27"/>
  </w:num>
  <w:num w:numId="19">
    <w:abstractNumId w:val="23"/>
  </w:num>
  <w:num w:numId="20">
    <w:abstractNumId w:val="10"/>
  </w:num>
  <w:num w:numId="21">
    <w:abstractNumId w:val="7"/>
  </w:num>
  <w:num w:numId="22">
    <w:abstractNumId w:val="5"/>
  </w:num>
  <w:num w:numId="23">
    <w:abstractNumId w:val="4"/>
  </w:num>
  <w:num w:numId="24">
    <w:abstractNumId w:val="6"/>
  </w:num>
  <w:num w:numId="25">
    <w:abstractNumId w:val="8"/>
  </w:num>
  <w:num w:numId="26">
    <w:abstractNumId w:val="26"/>
  </w:num>
  <w:num w:numId="27">
    <w:abstractNumId w:val="29"/>
  </w:num>
  <w:num w:numId="28">
    <w:abstractNumId w:val="36"/>
  </w:num>
  <w:num w:numId="29">
    <w:abstractNumId w:val="22"/>
  </w:num>
  <w:num w:numId="30">
    <w:abstractNumId w:val="31"/>
  </w:num>
  <w:num w:numId="31">
    <w:abstractNumId w:val="13"/>
  </w:num>
  <w:num w:numId="32">
    <w:abstractNumId w:val="30"/>
  </w:num>
  <w:num w:numId="33">
    <w:abstractNumId w:val="33"/>
  </w:num>
  <w:num w:numId="34">
    <w:abstractNumId w:val="21"/>
  </w:num>
  <w:num w:numId="35">
    <w:abstractNumId w:val="16"/>
  </w:num>
  <w:num w:numId="36">
    <w:abstractNumId w:val="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02D3"/>
    <w:rsid w:val="00031C14"/>
    <w:rsid w:val="000411BE"/>
    <w:rsid w:val="00060DD6"/>
    <w:rsid w:val="000A62E7"/>
    <w:rsid w:val="000C0BCA"/>
    <w:rsid w:val="000F61C4"/>
    <w:rsid w:val="00111425"/>
    <w:rsid w:val="00153BBC"/>
    <w:rsid w:val="0015713C"/>
    <w:rsid w:val="00197E6B"/>
    <w:rsid w:val="001B27F5"/>
    <w:rsid w:val="001B3F8E"/>
    <w:rsid w:val="002026B3"/>
    <w:rsid w:val="00270F50"/>
    <w:rsid w:val="00295B66"/>
    <w:rsid w:val="002B36B1"/>
    <w:rsid w:val="002E3148"/>
    <w:rsid w:val="00324B34"/>
    <w:rsid w:val="0034337B"/>
    <w:rsid w:val="00362423"/>
    <w:rsid w:val="00382396"/>
    <w:rsid w:val="003C4373"/>
    <w:rsid w:val="003D0C2E"/>
    <w:rsid w:val="003F5625"/>
    <w:rsid w:val="0040516E"/>
    <w:rsid w:val="00410A8A"/>
    <w:rsid w:val="0046289F"/>
    <w:rsid w:val="00481A5A"/>
    <w:rsid w:val="00481C47"/>
    <w:rsid w:val="004B7E7A"/>
    <w:rsid w:val="004D1586"/>
    <w:rsid w:val="004D7760"/>
    <w:rsid w:val="0050145B"/>
    <w:rsid w:val="00510DF1"/>
    <w:rsid w:val="00541CA1"/>
    <w:rsid w:val="0054502A"/>
    <w:rsid w:val="00573CA4"/>
    <w:rsid w:val="00576E11"/>
    <w:rsid w:val="005B7C60"/>
    <w:rsid w:val="00627BDE"/>
    <w:rsid w:val="006F1CD2"/>
    <w:rsid w:val="007A63C9"/>
    <w:rsid w:val="007B0E93"/>
    <w:rsid w:val="007C5AAB"/>
    <w:rsid w:val="007D17BF"/>
    <w:rsid w:val="00811F73"/>
    <w:rsid w:val="008249CA"/>
    <w:rsid w:val="008252E4"/>
    <w:rsid w:val="0085694C"/>
    <w:rsid w:val="00867DA1"/>
    <w:rsid w:val="00882944"/>
    <w:rsid w:val="008D0787"/>
    <w:rsid w:val="008D6B54"/>
    <w:rsid w:val="008F382A"/>
    <w:rsid w:val="00905E6B"/>
    <w:rsid w:val="00934292"/>
    <w:rsid w:val="009746B9"/>
    <w:rsid w:val="009F0BB3"/>
    <w:rsid w:val="009F58F4"/>
    <w:rsid w:val="009F6BDE"/>
    <w:rsid w:val="00A33AF2"/>
    <w:rsid w:val="00A35D67"/>
    <w:rsid w:val="00A43779"/>
    <w:rsid w:val="00A7535B"/>
    <w:rsid w:val="00AA06EA"/>
    <w:rsid w:val="00AC1CAB"/>
    <w:rsid w:val="00AE376A"/>
    <w:rsid w:val="00B402D3"/>
    <w:rsid w:val="00B44AE8"/>
    <w:rsid w:val="00B753F8"/>
    <w:rsid w:val="00BB073D"/>
    <w:rsid w:val="00BE0F60"/>
    <w:rsid w:val="00BF13A5"/>
    <w:rsid w:val="00C34213"/>
    <w:rsid w:val="00C572B7"/>
    <w:rsid w:val="00C66254"/>
    <w:rsid w:val="00CD6BE2"/>
    <w:rsid w:val="00D252B5"/>
    <w:rsid w:val="00D4360D"/>
    <w:rsid w:val="00D55C24"/>
    <w:rsid w:val="00D67D1C"/>
    <w:rsid w:val="00D95630"/>
    <w:rsid w:val="00DE3545"/>
    <w:rsid w:val="00E21828"/>
    <w:rsid w:val="00E33E0A"/>
    <w:rsid w:val="00E37542"/>
    <w:rsid w:val="00E46ACC"/>
    <w:rsid w:val="00E74B3E"/>
    <w:rsid w:val="00EC3A26"/>
    <w:rsid w:val="00F40D3C"/>
    <w:rsid w:val="00F82D6F"/>
    <w:rsid w:val="00F86E04"/>
    <w:rsid w:val="00F95F49"/>
    <w:rsid w:val="00FA67CB"/>
    <w:rsid w:val="00FC5C91"/>
    <w:rsid w:val="00FD21CE"/>
    <w:rsid w:val="00FD4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46A13-E313-409F-83AC-B13DF7A1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D3"/>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3D0C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B44A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02D3"/>
    <w:rPr>
      <w:b/>
      <w:bCs/>
    </w:rPr>
  </w:style>
  <w:style w:type="paragraph" w:styleId="a4">
    <w:name w:val="List Paragraph"/>
    <w:basedOn w:val="a"/>
    <w:uiPriority w:val="34"/>
    <w:qFormat/>
    <w:rsid w:val="00B402D3"/>
    <w:pPr>
      <w:ind w:left="720"/>
      <w:contextualSpacing/>
    </w:pPr>
  </w:style>
  <w:style w:type="paragraph" w:customStyle="1" w:styleId="31">
    <w:name w:val="Основной текст с отступом 31"/>
    <w:basedOn w:val="a"/>
    <w:uiPriority w:val="99"/>
    <w:rsid w:val="00B402D3"/>
    <w:pPr>
      <w:spacing w:after="120" w:line="240" w:lineRule="auto"/>
      <w:ind w:left="283"/>
    </w:pPr>
    <w:rPr>
      <w:rFonts w:ascii="Times New Roman" w:eastAsia="Times New Roman" w:hAnsi="Times New Roman" w:cs="Times New Roman"/>
      <w:kern w:val="1"/>
      <w:sz w:val="16"/>
      <w:szCs w:val="16"/>
      <w:lang w:eastAsia="ar-SA"/>
    </w:rPr>
  </w:style>
  <w:style w:type="paragraph" w:customStyle="1" w:styleId="Default">
    <w:name w:val="Default"/>
    <w:rsid w:val="00B402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2">
    <w:name w:val="c2"/>
    <w:basedOn w:val="a0"/>
    <w:rsid w:val="007B0E93"/>
  </w:style>
  <w:style w:type="paragraph" w:customStyle="1" w:styleId="c0">
    <w:name w:val="c0"/>
    <w:basedOn w:val="a"/>
    <w:rsid w:val="007B0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B44AE8"/>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B44AE8"/>
    <w:rPr>
      <w:color w:val="0000FF"/>
      <w:u w:val="single"/>
    </w:rPr>
  </w:style>
  <w:style w:type="paragraph" w:styleId="a6">
    <w:name w:val="Normal (Web)"/>
    <w:basedOn w:val="a"/>
    <w:uiPriority w:val="99"/>
    <w:unhideWhenUsed/>
    <w:rsid w:val="00B44AE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B44AE8"/>
    <w:rPr>
      <w:i/>
      <w:iCs/>
    </w:rPr>
  </w:style>
  <w:style w:type="paragraph" w:customStyle="1" w:styleId="1">
    <w:name w:val="Обычный (веб)1"/>
    <w:basedOn w:val="a"/>
    <w:uiPriority w:val="99"/>
    <w:rsid w:val="00576E11"/>
    <w:pPr>
      <w:suppressAutoHyphens/>
    </w:pPr>
    <w:rPr>
      <w:rFonts w:ascii="Calibri" w:eastAsia="SimSun" w:hAnsi="Calibri" w:cs="Times New Roman"/>
      <w:kern w:val="1"/>
      <w:lang w:eastAsia="ar-SA"/>
    </w:rPr>
  </w:style>
  <w:style w:type="table" w:styleId="a8">
    <w:name w:val="Table Grid"/>
    <w:basedOn w:val="a1"/>
    <w:uiPriority w:val="99"/>
    <w:rsid w:val="00576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DE35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DE3545"/>
  </w:style>
  <w:style w:type="character" w:customStyle="1" w:styleId="c18">
    <w:name w:val="c18"/>
    <w:basedOn w:val="a0"/>
    <w:rsid w:val="00DE3545"/>
  </w:style>
  <w:style w:type="character" w:customStyle="1" w:styleId="c4">
    <w:name w:val="c4"/>
    <w:basedOn w:val="a0"/>
    <w:rsid w:val="00DE3545"/>
  </w:style>
  <w:style w:type="character" w:customStyle="1" w:styleId="c6">
    <w:name w:val="c6"/>
    <w:basedOn w:val="a0"/>
    <w:rsid w:val="00DE3545"/>
  </w:style>
  <w:style w:type="paragraph" w:customStyle="1" w:styleId="c15">
    <w:name w:val="c15"/>
    <w:basedOn w:val="a"/>
    <w:rsid w:val="00DE354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Plain Text"/>
    <w:basedOn w:val="a"/>
    <w:link w:val="aa"/>
    <w:rsid w:val="00410A8A"/>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rsid w:val="00410A8A"/>
    <w:rPr>
      <w:rFonts w:ascii="Courier New" w:eastAsia="Times New Roman" w:hAnsi="Courier New" w:cs="Courier New"/>
      <w:sz w:val="20"/>
      <w:szCs w:val="20"/>
      <w:lang w:eastAsia="ru-RU"/>
    </w:rPr>
  </w:style>
  <w:style w:type="character" w:customStyle="1" w:styleId="c10">
    <w:name w:val="c10"/>
    <w:basedOn w:val="a0"/>
    <w:rsid w:val="00510DF1"/>
  </w:style>
  <w:style w:type="character" w:customStyle="1" w:styleId="apple-converted-space">
    <w:name w:val="apple-converted-space"/>
    <w:basedOn w:val="a0"/>
    <w:rsid w:val="00934292"/>
  </w:style>
  <w:style w:type="paragraph" w:customStyle="1" w:styleId="a70">
    <w:name w:val="a7"/>
    <w:basedOn w:val="a"/>
    <w:rsid w:val="00BB0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82396"/>
  </w:style>
  <w:style w:type="character" w:customStyle="1" w:styleId="20">
    <w:name w:val="Заголовок 2 Знак"/>
    <w:basedOn w:val="a0"/>
    <w:link w:val="2"/>
    <w:uiPriority w:val="9"/>
    <w:semiHidden/>
    <w:rsid w:val="003D0C2E"/>
    <w:rPr>
      <w:rFonts w:asciiTheme="majorHAnsi" w:eastAsiaTheme="majorEastAsia" w:hAnsiTheme="majorHAnsi" w:cstheme="majorBidi"/>
      <w:color w:val="2E74B5" w:themeColor="accent1" w:themeShade="BF"/>
      <w:sz w:val="26"/>
      <w:szCs w:val="26"/>
      <w:lang w:eastAsia="ru-RU"/>
    </w:rPr>
  </w:style>
  <w:style w:type="character" w:customStyle="1" w:styleId="c3">
    <w:name w:val="c3"/>
    <w:basedOn w:val="a0"/>
    <w:rsid w:val="00C572B7"/>
  </w:style>
  <w:style w:type="paragraph" w:customStyle="1" w:styleId="c12">
    <w:name w:val="c12"/>
    <w:basedOn w:val="a"/>
    <w:rsid w:val="00C572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rl1">
    <w:name w:val="url1"/>
    <w:basedOn w:val="a0"/>
    <w:uiPriority w:val="99"/>
    <w:rsid w:val="004B7E7A"/>
    <w:rPr>
      <w:rFonts w:ascii="Arial" w:hAnsi="Arial" w:cs="Arial"/>
      <w:sz w:val="15"/>
      <w:szCs w:val="15"/>
      <w:u w:val="none"/>
    </w:rPr>
  </w:style>
  <w:style w:type="paragraph" w:styleId="ab">
    <w:name w:val="header"/>
    <w:basedOn w:val="a"/>
    <w:link w:val="ac"/>
    <w:uiPriority w:val="99"/>
    <w:unhideWhenUsed/>
    <w:rsid w:val="009F58F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F58F4"/>
    <w:rPr>
      <w:rFonts w:eastAsiaTheme="minorEastAsia"/>
      <w:lang w:eastAsia="ru-RU"/>
    </w:rPr>
  </w:style>
  <w:style w:type="paragraph" w:styleId="ad">
    <w:name w:val="footer"/>
    <w:basedOn w:val="a"/>
    <w:link w:val="ae"/>
    <w:uiPriority w:val="99"/>
    <w:unhideWhenUsed/>
    <w:rsid w:val="009F58F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F58F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3049">
      <w:bodyDiv w:val="1"/>
      <w:marLeft w:val="0"/>
      <w:marRight w:val="0"/>
      <w:marTop w:val="0"/>
      <w:marBottom w:val="0"/>
      <w:divBdr>
        <w:top w:val="none" w:sz="0" w:space="0" w:color="auto"/>
        <w:left w:val="none" w:sz="0" w:space="0" w:color="auto"/>
        <w:bottom w:val="none" w:sz="0" w:space="0" w:color="auto"/>
        <w:right w:val="none" w:sz="0" w:space="0" w:color="auto"/>
      </w:divBdr>
    </w:div>
    <w:div w:id="360672700">
      <w:bodyDiv w:val="1"/>
      <w:marLeft w:val="0"/>
      <w:marRight w:val="0"/>
      <w:marTop w:val="0"/>
      <w:marBottom w:val="0"/>
      <w:divBdr>
        <w:top w:val="none" w:sz="0" w:space="0" w:color="auto"/>
        <w:left w:val="none" w:sz="0" w:space="0" w:color="auto"/>
        <w:bottom w:val="none" w:sz="0" w:space="0" w:color="auto"/>
        <w:right w:val="none" w:sz="0" w:space="0" w:color="auto"/>
      </w:divBdr>
    </w:div>
    <w:div w:id="612516844">
      <w:bodyDiv w:val="1"/>
      <w:marLeft w:val="0"/>
      <w:marRight w:val="0"/>
      <w:marTop w:val="0"/>
      <w:marBottom w:val="0"/>
      <w:divBdr>
        <w:top w:val="none" w:sz="0" w:space="0" w:color="auto"/>
        <w:left w:val="none" w:sz="0" w:space="0" w:color="auto"/>
        <w:bottom w:val="none" w:sz="0" w:space="0" w:color="auto"/>
        <w:right w:val="none" w:sz="0" w:space="0" w:color="auto"/>
      </w:divBdr>
    </w:div>
    <w:div w:id="650015713">
      <w:bodyDiv w:val="1"/>
      <w:marLeft w:val="0"/>
      <w:marRight w:val="0"/>
      <w:marTop w:val="0"/>
      <w:marBottom w:val="0"/>
      <w:divBdr>
        <w:top w:val="none" w:sz="0" w:space="0" w:color="auto"/>
        <w:left w:val="none" w:sz="0" w:space="0" w:color="auto"/>
        <w:bottom w:val="none" w:sz="0" w:space="0" w:color="auto"/>
        <w:right w:val="none" w:sz="0" w:space="0" w:color="auto"/>
      </w:divBdr>
    </w:div>
    <w:div w:id="662393196">
      <w:bodyDiv w:val="1"/>
      <w:marLeft w:val="0"/>
      <w:marRight w:val="0"/>
      <w:marTop w:val="0"/>
      <w:marBottom w:val="0"/>
      <w:divBdr>
        <w:top w:val="none" w:sz="0" w:space="0" w:color="auto"/>
        <w:left w:val="none" w:sz="0" w:space="0" w:color="auto"/>
        <w:bottom w:val="none" w:sz="0" w:space="0" w:color="auto"/>
        <w:right w:val="none" w:sz="0" w:space="0" w:color="auto"/>
      </w:divBdr>
    </w:div>
    <w:div w:id="1084567083">
      <w:bodyDiv w:val="1"/>
      <w:marLeft w:val="0"/>
      <w:marRight w:val="0"/>
      <w:marTop w:val="0"/>
      <w:marBottom w:val="0"/>
      <w:divBdr>
        <w:top w:val="none" w:sz="0" w:space="0" w:color="auto"/>
        <w:left w:val="none" w:sz="0" w:space="0" w:color="auto"/>
        <w:bottom w:val="none" w:sz="0" w:space="0" w:color="auto"/>
        <w:right w:val="none" w:sz="0" w:space="0" w:color="auto"/>
      </w:divBdr>
    </w:div>
    <w:div w:id="1098329367">
      <w:bodyDiv w:val="1"/>
      <w:marLeft w:val="0"/>
      <w:marRight w:val="0"/>
      <w:marTop w:val="0"/>
      <w:marBottom w:val="0"/>
      <w:divBdr>
        <w:top w:val="none" w:sz="0" w:space="0" w:color="auto"/>
        <w:left w:val="none" w:sz="0" w:space="0" w:color="auto"/>
        <w:bottom w:val="none" w:sz="0" w:space="0" w:color="auto"/>
        <w:right w:val="none" w:sz="0" w:space="0" w:color="auto"/>
      </w:divBdr>
    </w:div>
    <w:div w:id="1216816967">
      <w:bodyDiv w:val="1"/>
      <w:marLeft w:val="0"/>
      <w:marRight w:val="0"/>
      <w:marTop w:val="0"/>
      <w:marBottom w:val="0"/>
      <w:divBdr>
        <w:top w:val="none" w:sz="0" w:space="0" w:color="auto"/>
        <w:left w:val="none" w:sz="0" w:space="0" w:color="auto"/>
        <w:bottom w:val="none" w:sz="0" w:space="0" w:color="auto"/>
        <w:right w:val="none" w:sz="0" w:space="0" w:color="auto"/>
      </w:divBdr>
    </w:div>
    <w:div w:id="1281107968">
      <w:bodyDiv w:val="1"/>
      <w:marLeft w:val="0"/>
      <w:marRight w:val="0"/>
      <w:marTop w:val="0"/>
      <w:marBottom w:val="0"/>
      <w:divBdr>
        <w:top w:val="none" w:sz="0" w:space="0" w:color="auto"/>
        <w:left w:val="none" w:sz="0" w:space="0" w:color="auto"/>
        <w:bottom w:val="none" w:sz="0" w:space="0" w:color="auto"/>
        <w:right w:val="none" w:sz="0" w:space="0" w:color="auto"/>
      </w:divBdr>
      <w:divsChild>
        <w:div w:id="2082023169">
          <w:blockQuote w:val="1"/>
          <w:marLeft w:val="720"/>
          <w:marRight w:val="720"/>
          <w:marTop w:val="0"/>
          <w:marBottom w:val="300"/>
          <w:divBdr>
            <w:top w:val="none" w:sz="0" w:space="0" w:color="auto"/>
            <w:left w:val="single" w:sz="36" w:space="12" w:color="999999"/>
            <w:bottom w:val="none" w:sz="0" w:space="0" w:color="auto"/>
            <w:right w:val="none" w:sz="0" w:space="0" w:color="auto"/>
          </w:divBdr>
        </w:div>
      </w:divsChild>
    </w:div>
    <w:div w:id="1420834876">
      <w:bodyDiv w:val="1"/>
      <w:marLeft w:val="0"/>
      <w:marRight w:val="0"/>
      <w:marTop w:val="0"/>
      <w:marBottom w:val="0"/>
      <w:divBdr>
        <w:top w:val="none" w:sz="0" w:space="0" w:color="auto"/>
        <w:left w:val="none" w:sz="0" w:space="0" w:color="auto"/>
        <w:bottom w:val="none" w:sz="0" w:space="0" w:color="auto"/>
        <w:right w:val="none" w:sz="0" w:space="0" w:color="auto"/>
      </w:divBdr>
    </w:div>
    <w:div w:id="1467892051">
      <w:bodyDiv w:val="1"/>
      <w:marLeft w:val="0"/>
      <w:marRight w:val="0"/>
      <w:marTop w:val="0"/>
      <w:marBottom w:val="0"/>
      <w:divBdr>
        <w:top w:val="none" w:sz="0" w:space="0" w:color="auto"/>
        <w:left w:val="none" w:sz="0" w:space="0" w:color="auto"/>
        <w:bottom w:val="none" w:sz="0" w:space="0" w:color="auto"/>
        <w:right w:val="none" w:sz="0" w:space="0" w:color="auto"/>
      </w:divBdr>
    </w:div>
    <w:div w:id="1539010800">
      <w:bodyDiv w:val="1"/>
      <w:marLeft w:val="0"/>
      <w:marRight w:val="0"/>
      <w:marTop w:val="0"/>
      <w:marBottom w:val="0"/>
      <w:divBdr>
        <w:top w:val="none" w:sz="0" w:space="0" w:color="auto"/>
        <w:left w:val="none" w:sz="0" w:space="0" w:color="auto"/>
        <w:bottom w:val="none" w:sz="0" w:space="0" w:color="auto"/>
        <w:right w:val="none" w:sz="0" w:space="0" w:color="auto"/>
      </w:divBdr>
    </w:div>
    <w:div w:id="1564949485">
      <w:bodyDiv w:val="1"/>
      <w:marLeft w:val="0"/>
      <w:marRight w:val="0"/>
      <w:marTop w:val="0"/>
      <w:marBottom w:val="0"/>
      <w:divBdr>
        <w:top w:val="none" w:sz="0" w:space="0" w:color="auto"/>
        <w:left w:val="none" w:sz="0" w:space="0" w:color="auto"/>
        <w:bottom w:val="none" w:sz="0" w:space="0" w:color="auto"/>
        <w:right w:val="none" w:sz="0" w:space="0" w:color="auto"/>
      </w:divBdr>
    </w:div>
    <w:div w:id="1790658165">
      <w:bodyDiv w:val="1"/>
      <w:marLeft w:val="0"/>
      <w:marRight w:val="0"/>
      <w:marTop w:val="0"/>
      <w:marBottom w:val="0"/>
      <w:divBdr>
        <w:top w:val="none" w:sz="0" w:space="0" w:color="auto"/>
        <w:left w:val="none" w:sz="0" w:space="0" w:color="auto"/>
        <w:bottom w:val="none" w:sz="0" w:space="0" w:color="auto"/>
        <w:right w:val="none" w:sz="0" w:space="0" w:color="auto"/>
      </w:divBdr>
    </w:div>
    <w:div w:id="1880505138">
      <w:bodyDiv w:val="1"/>
      <w:marLeft w:val="0"/>
      <w:marRight w:val="0"/>
      <w:marTop w:val="0"/>
      <w:marBottom w:val="0"/>
      <w:divBdr>
        <w:top w:val="none" w:sz="0" w:space="0" w:color="auto"/>
        <w:left w:val="none" w:sz="0" w:space="0" w:color="auto"/>
        <w:bottom w:val="none" w:sz="0" w:space="0" w:color="auto"/>
        <w:right w:val="none" w:sz="0" w:space="0" w:color="auto"/>
      </w:divBdr>
    </w:div>
    <w:div w:id="2033678716">
      <w:bodyDiv w:val="1"/>
      <w:marLeft w:val="0"/>
      <w:marRight w:val="0"/>
      <w:marTop w:val="0"/>
      <w:marBottom w:val="0"/>
      <w:divBdr>
        <w:top w:val="none" w:sz="0" w:space="0" w:color="auto"/>
        <w:left w:val="none" w:sz="0" w:space="0" w:color="auto"/>
        <w:bottom w:val="none" w:sz="0" w:space="0" w:color="auto"/>
        <w:right w:val="none" w:sz="0" w:space="0" w:color="auto"/>
      </w:divBdr>
    </w:div>
    <w:div w:id="204790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m.fio.ru/" TargetMode="External"/><Relationship Id="rId18" Type="http://schemas.openxmlformats.org/officeDocument/2006/relationships/hyperlink" Target="http://all.edu.ru/" TargetMode="External"/><Relationship Id="rId26" Type="http://schemas.openxmlformats.org/officeDocument/2006/relationships/hyperlink" Target="http://www.sokr.ru/" TargetMode="External"/><Relationship Id="rId39" Type="http://schemas.openxmlformats.org/officeDocument/2006/relationships/hyperlink" Target="http://mech.math.msu.su/~apentus/znaete/" TargetMode="External"/><Relationship Id="rId21" Type="http://schemas.openxmlformats.org/officeDocument/2006/relationships/hyperlink" Target="http://www.navigator.gramota.ru/" TargetMode="External"/><Relationship Id="rId34" Type="http://schemas.openxmlformats.org/officeDocument/2006/relationships/hyperlink" Target="http://urok.hut.ru/" TargetMode="External"/><Relationship Id="rId42" Type="http://schemas.openxmlformats.org/officeDocument/2006/relationships/hyperlink" Target="http://likbez.h1.ru/" TargetMode="External"/><Relationship Id="rId47" Type="http://schemas.openxmlformats.org/officeDocument/2006/relationships/theme" Target="theme/theme1.xml"/><Relationship Id="rId7" Type="http://schemas.openxmlformats.org/officeDocument/2006/relationships/hyperlink" Target="http://pandia.ru/text/category/11_klass/" TargetMode="External"/><Relationship Id="rId2" Type="http://schemas.openxmlformats.org/officeDocument/2006/relationships/styles" Target="styles.xml"/><Relationship Id="rId16" Type="http://schemas.openxmlformats.org/officeDocument/2006/relationships/hyperlink" Target="http://schools.techno.ru/" TargetMode="External"/><Relationship Id="rId29" Type="http://schemas.openxmlformats.org/officeDocument/2006/relationships/hyperlink" Target="http://www.megakm.ru/oji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9151394.ru/" TargetMode="External"/><Relationship Id="rId24" Type="http://schemas.openxmlformats.org/officeDocument/2006/relationships/hyperlink" Target="http://www.philology.ru/default.htm" TargetMode="External"/><Relationship Id="rId32" Type="http://schemas.openxmlformats.org/officeDocument/2006/relationships/hyperlink" Target="http://altnet.ru/~mcsmall/cat_ru.htm" TargetMode="External"/><Relationship Id="rId37" Type="http://schemas.openxmlformats.org/officeDocument/2006/relationships/hyperlink" Target="http://slovar.boom.ru/" TargetMode="External"/><Relationship Id="rId40" Type="http://schemas.openxmlformats.org/officeDocument/2006/relationships/hyperlink" Target="http://likbez.spb.ru/tests/" TargetMode="External"/><Relationship Id="rId45" Type="http://schemas.openxmlformats.org/officeDocument/2006/relationships/hyperlink" Target="http://www.anriintern.com/rus/orfpun/main.htm" TargetMode="External"/><Relationship Id="rId5" Type="http://schemas.openxmlformats.org/officeDocument/2006/relationships/footnotes" Target="footnotes.xml"/><Relationship Id="rId15" Type="http://schemas.openxmlformats.org/officeDocument/2006/relationships/hyperlink" Target="http://www.school.edu.ru/" TargetMode="External"/><Relationship Id="rId23" Type="http://schemas.openxmlformats.org/officeDocument/2006/relationships/hyperlink" Target="http://yamal.org/ook/" TargetMode="External"/><Relationship Id="rId28" Type="http://schemas.openxmlformats.org/officeDocument/2006/relationships/hyperlink" Target="http://www.rusfam.ru/" TargetMode="External"/><Relationship Id="rId36" Type="http://schemas.openxmlformats.org/officeDocument/2006/relationships/hyperlink" Target="http://www.slovari.ru/lang/ru/" TargetMode="External"/><Relationship Id="rId10" Type="http://schemas.openxmlformats.org/officeDocument/2006/relationships/hyperlink" Target="http://ege.edu.ru/" TargetMode="External"/><Relationship Id="rId19" Type="http://schemas.openxmlformats.org/officeDocument/2006/relationships/hyperlink" Target="http://www.mediaterra.ru/ruslang/" TargetMode="External"/><Relationship Id="rId31" Type="http://schemas.openxmlformats.org/officeDocument/2006/relationships/hyperlink" Target="http://sertolovo.narod.ru/1.htm" TargetMode="External"/><Relationship Id="rId44" Type="http://schemas.openxmlformats.org/officeDocument/2006/relationships/hyperlink" Target="http://www.cde.spbstu.ru/test_Rus_St/register_rus.htm" TargetMode="External"/><Relationship Id="rId4" Type="http://schemas.openxmlformats.org/officeDocument/2006/relationships/webSettings" Target="webSettings.xml"/><Relationship Id="rId9" Type="http://schemas.openxmlformats.org/officeDocument/2006/relationships/hyperlink" Target="http://www.pandia.ru/text/category/kontrolmznie_raboti/" TargetMode="External"/><Relationship Id="rId14" Type="http://schemas.openxmlformats.org/officeDocument/2006/relationships/hyperlink" Target="http://www.ug.ru/" TargetMode="External"/><Relationship Id="rId22" Type="http://schemas.openxmlformats.org/officeDocument/2006/relationships/hyperlink" Target="http://www.rubricon.ru/nsr_1.asp" TargetMode="External"/><Relationship Id="rId27" Type="http://schemas.openxmlformats.org/officeDocument/2006/relationships/hyperlink" Target="http://www.vedomosty.spb.ru/2001/arts/spbved-2473-art-17.html" TargetMode="External"/><Relationship Id="rId30" Type="http://schemas.openxmlformats.org/officeDocument/2006/relationships/hyperlink" Target="http://www.saharina.ru/tests/" TargetMode="External"/><Relationship Id="rId35" Type="http://schemas.openxmlformats.org/officeDocument/2006/relationships/hyperlink" Target="http://www.slova.ru/" TargetMode="External"/><Relationship Id="rId43" Type="http://schemas.openxmlformats.org/officeDocument/2006/relationships/hyperlink" Target="http://www.rusword.com.ua/" TargetMode="External"/><Relationship Id="rId8" Type="http://schemas.openxmlformats.org/officeDocument/2006/relationships/hyperlink" Target="http://pandia.ru/text/category/fonetika/" TargetMode="External"/><Relationship Id="rId3" Type="http://schemas.openxmlformats.org/officeDocument/2006/relationships/settings" Target="settings.xml"/><Relationship Id="rId12" Type="http://schemas.openxmlformats.org/officeDocument/2006/relationships/hyperlink" Target="http://repetitor.1c.ru/" TargetMode="External"/><Relationship Id="rId17" Type="http://schemas.openxmlformats.org/officeDocument/2006/relationships/hyperlink" Target="http://www.1september.ru/ru/" TargetMode="External"/><Relationship Id="rId25" Type="http://schemas.openxmlformats.org/officeDocument/2006/relationships/hyperlink" Target="http://www.sibupk.nsk.su/Public/Chairs/c_foreign/Russian/kr_rus.htm" TargetMode="External"/><Relationship Id="rId33" Type="http://schemas.openxmlformats.org/officeDocument/2006/relationships/hyperlink" Target="http://www.ipmce.su/~lib/osn_prav.html" TargetMode="External"/><Relationship Id="rId38" Type="http://schemas.openxmlformats.org/officeDocument/2006/relationships/hyperlink" Target="http://www.repetitor.h1.ru/programms.html" TargetMode="External"/><Relationship Id="rId46" Type="http://schemas.openxmlformats.org/officeDocument/2006/relationships/fontTable" Target="fontTable.xml"/><Relationship Id="rId20" Type="http://schemas.openxmlformats.org/officeDocument/2006/relationships/hyperlink" Target="http://www.mapryal.org/" TargetMode="External"/><Relationship Id="rId41" Type="http://schemas.openxmlformats.org/officeDocument/2006/relationships/hyperlink" Target="http://www.ipk.edu.yar.ru/resource/distant/russian_language/index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TotalTime>
  <Pages>48</Pages>
  <Words>13350</Words>
  <Characters>76095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Безносова</dc:creator>
  <cp:keywords/>
  <dc:description/>
  <cp:lastModifiedBy>Елена</cp:lastModifiedBy>
  <cp:revision>12</cp:revision>
  <dcterms:created xsi:type="dcterms:W3CDTF">2015-10-13T03:25:00Z</dcterms:created>
  <dcterms:modified xsi:type="dcterms:W3CDTF">2015-11-06T13:36:00Z</dcterms:modified>
</cp:coreProperties>
</file>